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1C8" w:rsidRPr="001061C8" w:rsidRDefault="001061C8" w:rsidP="001061C8">
      <w:pPr>
        <w:pStyle w:val="a8"/>
        <w:jc w:val="right"/>
        <w:rPr>
          <w:sz w:val="22"/>
          <w:szCs w:val="22"/>
        </w:rPr>
      </w:pPr>
      <w:r w:rsidRPr="001061C8">
        <w:rPr>
          <w:sz w:val="22"/>
          <w:szCs w:val="22"/>
        </w:rPr>
        <w:t>Проект (лот №</w:t>
      </w:r>
      <w:r w:rsidR="00B64BCE">
        <w:rPr>
          <w:sz w:val="22"/>
          <w:szCs w:val="22"/>
        </w:rPr>
        <w:t>2</w:t>
      </w:r>
      <w:r w:rsidRPr="001061C8">
        <w:rPr>
          <w:sz w:val="22"/>
          <w:szCs w:val="22"/>
        </w:rPr>
        <w:t>)</w:t>
      </w:r>
    </w:p>
    <w:p w:rsidR="001061C8" w:rsidRPr="001061C8" w:rsidRDefault="001061C8">
      <w:pPr>
        <w:pStyle w:val="a8"/>
        <w:rPr>
          <w:sz w:val="22"/>
          <w:szCs w:val="22"/>
        </w:rPr>
      </w:pPr>
    </w:p>
    <w:p w:rsidR="00A92F9C" w:rsidRPr="001061C8" w:rsidRDefault="00A92F9C">
      <w:pPr>
        <w:pStyle w:val="a8"/>
        <w:rPr>
          <w:sz w:val="22"/>
          <w:szCs w:val="22"/>
        </w:rPr>
      </w:pPr>
      <w:r w:rsidRPr="001061C8">
        <w:rPr>
          <w:sz w:val="22"/>
          <w:szCs w:val="22"/>
        </w:rPr>
        <w:t>ДОГОВОР</w:t>
      </w:r>
    </w:p>
    <w:p w:rsidR="00A92F9C" w:rsidRPr="001061C8" w:rsidRDefault="00A92F9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1061C8">
        <w:rPr>
          <w:rFonts w:ascii="Times New Roman CYR" w:hAnsi="Times New Roman CYR"/>
          <w:b/>
          <w:sz w:val="22"/>
          <w:szCs w:val="22"/>
        </w:rPr>
        <w:t xml:space="preserve">купли-продажи </w:t>
      </w:r>
      <w:r w:rsidR="006D1485" w:rsidRPr="001061C8">
        <w:rPr>
          <w:rFonts w:ascii="Times New Roman CYR" w:hAnsi="Times New Roman CYR"/>
          <w:b/>
          <w:sz w:val="22"/>
          <w:szCs w:val="22"/>
        </w:rPr>
        <w:t>имущества</w:t>
      </w:r>
    </w:p>
    <w:p w:rsidR="00A92F9C" w:rsidRPr="001061C8" w:rsidRDefault="00A92F9C">
      <w:pPr>
        <w:rPr>
          <w:rFonts w:ascii="Times New Roman CYR" w:hAnsi="Times New Roman CYR"/>
          <w:b/>
          <w:sz w:val="22"/>
          <w:szCs w:val="22"/>
        </w:rPr>
      </w:pPr>
    </w:p>
    <w:p w:rsidR="00A92F9C" w:rsidRPr="001061C8" w:rsidRDefault="00A92F9C">
      <w:pPr>
        <w:jc w:val="center"/>
        <w:rPr>
          <w:b/>
          <w:sz w:val="22"/>
          <w:szCs w:val="22"/>
        </w:rPr>
      </w:pPr>
      <w:r w:rsidRPr="001061C8">
        <w:rPr>
          <w:b/>
          <w:sz w:val="22"/>
          <w:szCs w:val="22"/>
        </w:rPr>
        <w:t xml:space="preserve">Липецкая область </w:t>
      </w:r>
      <w:r w:rsidR="009B6005" w:rsidRPr="001061C8">
        <w:rPr>
          <w:b/>
          <w:sz w:val="22"/>
          <w:szCs w:val="22"/>
        </w:rPr>
        <w:t xml:space="preserve">город </w:t>
      </w:r>
      <w:r w:rsidR="00800AEE" w:rsidRPr="001061C8">
        <w:rPr>
          <w:b/>
          <w:sz w:val="22"/>
          <w:szCs w:val="22"/>
        </w:rPr>
        <w:t>Липецк</w:t>
      </w:r>
    </w:p>
    <w:p w:rsidR="00A92F9C" w:rsidRPr="001061C8" w:rsidRDefault="00F26E3E">
      <w:pPr>
        <w:jc w:val="center"/>
        <w:rPr>
          <w:b/>
          <w:sz w:val="22"/>
          <w:szCs w:val="22"/>
        </w:rPr>
      </w:pPr>
      <w:r w:rsidRPr="001061C8">
        <w:rPr>
          <w:b/>
          <w:sz w:val="22"/>
          <w:szCs w:val="22"/>
        </w:rPr>
        <w:t>«____» __________________________</w:t>
      </w:r>
      <w:r w:rsidR="00A92F9C" w:rsidRPr="001061C8">
        <w:rPr>
          <w:b/>
          <w:sz w:val="22"/>
          <w:szCs w:val="22"/>
        </w:rPr>
        <w:t>года</w:t>
      </w:r>
    </w:p>
    <w:p w:rsidR="00A92F9C" w:rsidRPr="001061C8" w:rsidRDefault="00D70F9A" w:rsidP="00D70F9A">
      <w:pPr>
        <w:tabs>
          <w:tab w:val="left" w:pos="5985"/>
        </w:tabs>
        <w:jc w:val="both"/>
        <w:rPr>
          <w:sz w:val="22"/>
          <w:szCs w:val="22"/>
        </w:rPr>
      </w:pPr>
      <w:r w:rsidRPr="001061C8">
        <w:rPr>
          <w:sz w:val="22"/>
          <w:szCs w:val="22"/>
        </w:rPr>
        <w:tab/>
      </w:r>
    </w:p>
    <w:p w:rsidR="00A92F9C" w:rsidRPr="001061C8" w:rsidRDefault="00AE4C9A" w:rsidP="00FE711A">
      <w:pPr>
        <w:spacing w:line="276" w:lineRule="auto"/>
        <w:ind w:firstLine="567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b/>
          <w:sz w:val="22"/>
          <w:szCs w:val="22"/>
        </w:rPr>
        <w:t xml:space="preserve">Конкурсный управляющий общества с ограниченной ответственностью </w:t>
      </w:r>
      <w:r w:rsidR="00FE711A" w:rsidRPr="001061C8">
        <w:rPr>
          <w:b/>
          <w:sz w:val="22"/>
          <w:szCs w:val="22"/>
        </w:rPr>
        <w:t xml:space="preserve"> «Липецкий мукомольный завод</w:t>
      </w:r>
      <w:r w:rsidRPr="001061C8">
        <w:rPr>
          <w:b/>
          <w:sz w:val="22"/>
          <w:szCs w:val="22"/>
        </w:rPr>
        <w:t>»</w:t>
      </w:r>
      <w:r w:rsidR="000B0742" w:rsidRPr="001061C8">
        <w:rPr>
          <w:sz w:val="22"/>
          <w:szCs w:val="22"/>
        </w:rPr>
        <w:t xml:space="preserve"> Носиков Геннадий Владимирович, действующий на основании </w:t>
      </w:r>
      <w:r w:rsidR="00FE711A" w:rsidRPr="001061C8">
        <w:rPr>
          <w:sz w:val="22"/>
          <w:szCs w:val="22"/>
        </w:rPr>
        <w:t>Решения Арбитражного суда Липецкой области от 12 августа 2014 г. по делу А36-3454/2013,  Определения Арбитражного суда Липецкой области от 12 августа  2014 года по делу А36-3454/2013, именуемый в дальнейшем «</w:t>
      </w:r>
      <w:r w:rsidR="009F2452" w:rsidRPr="001061C8">
        <w:rPr>
          <w:sz w:val="22"/>
          <w:szCs w:val="22"/>
        </w:rPr>
        <w:t>Продавец</w:t>
      </w:r>
      <w:r w:rsidR="00FE711A" w:rsidRPr="001061C8">
        <w:rPr>
          <w:sz w:val="22"/>
          <w:szCs w:val="22"/>
        </w:rPr>
        <w:t xml:space="preserve">», </w:t>
      </w:r>
      <w:r w:rsidR="000B0742" w:rsidRPr="001061C8">
        <w:rPr>
          <w:sz w:val="22"/>
          <w:szCs w:val="22"/>
        </w:rPr>
        <w:t>с одной стороны</w:t>
      </w:r>
      <w:r w:rsidR="00A92F9C" w:rsidRPr="001061C8">
        <w:rPr>
          <w:rFonts w:ascii="Times New Roman CYR" w:hAnsi="Times New Roman CYR"/>
          <w:sz w:val="22"/>
          <w:szCs w:val="22"/>
        </w:rPr>
        <w:t>,  и</w:t>
      </w:r>
    </w:p>
    <w:p w:rsidR="00A92F9C" w:rsidRPr="001061C8" w:rsidRDefault="00F26E3E" w:rsidP="001E75F8">
      <w:pPr>
        <w:spacing w:line="276" w:lineRule="auto"/>
        <w:jc w:val="both"/>
        <w:rPr>
          <w:sz w:val="22"/>
          <w:szCs w:val="22"/>
        </w:rPr>
      </w:pPr>
      <w:r w:rsidRPr="001061C8">
        <w:rPr>
          <w:b/>
          <w:sz w:val="22"/>
          <w:szCs w:val="22"/>
        </w:rPr>
        <w:t>_____________________________________________</w:t>
      </w:r>
      <w:r w:rsidR="00A92F9C" w:rsidRPr="001061C8">
        <w:rPr>
          <w:sz w:val="22"/>
          <w:szCs w:val="22"/>
        </w:rPr>
        <w:t xml:space="preserve"> </w:t>
      </w:r>
      <w:r w:rsidR="006A2D71" w:rsidRPr="001061C8">
        <w:rPr>
          <w:sz w:val="22"/>
          <w:szCs w:val="22"/>
        </w:rPr>
        <w:t>(место нахождения</w:t>
      </w:r>
      <w:r w:rsidR="00961616" w:rsidRPr="001061C8">
        <w:rPr>
          <w:sz w:val="22"/>
          <w:szCs w:val="22"/>
        </w:rPr>
        <w:t xml:space="preserve">: </w:t>
      </w:r>
      <w:r w:rsidRPr="001061C8">
        <w:rPr>
          <w:sz w:val="22"/>
          <w:szCs w:val="22"/>
        </w:rPr>
        <w:t>____________________</w:t>
      </w:r>
      <w:r w:rsidR="00961616" w:rsidRPr="001061C8">
        <w:rPr>
          <w:sz w:val="22"/>
          <w:szCs w:val="22"/>
        </w:rPr>
        <w:t xml:space="preserve">, </w:t>
      </w:r>
      <w:r w:rsidR="007950F8" w:rsidRPr="001061C8">
        <w:rPr>
          <w:sz w:val="22"/>
          <w:szCs w:val="22"/>
        </w:rPr>
        <w:t xml:space="preserve"> ОГРН </w:t>
      </w:r>
      <w:r w:rsidRPr="001061C8">
        <w:rPr>
          <w:bCs/>
          <w:sz w:val="22"/>
          <w:szCs w:val="22"/>
        </w:rPr>
        <w:t>___________________, ИНН ___________________/КПП ___________________________</w:t>
      </w:r>
      <w:r w:rsidR="00C22115" w:rsidRPr="001061C8">
        <w:rPr>
          <w:sz w:val="22"/>
          <w:szCs w:val="22"/>
        </w:rPr>
        <w:t>,</w:t>
      </w:r>
      <w:r w:rsidR="00961616" w:rsidRPr="001061C8">
        <w:rPr>
          <w:sz w:val="22"/>
          <w:szCs w:val="22"/>
        </w:rPr>
        <w:t xml:space="preserve">  </w:t>
      </w:r>
      <w:r w:rsidR="00A92F9C" w:rsidRPr="001061C8">
        <w:rPr>
          <w:sz w:val="22"/>
          <w:szCs w:val="22"/>
        </w:rPr>
        <w:t>именуем</w:t>
      </w:r>
      <w:r w:rsidR="006A2D71" w:rsidRPr="001061C8">
        <w:rPr>
          <w:sz w:val="22"/>
          <w:szCs w:val="22"/>
        </w:rPr>
        <w:t>ое</w:t>
      </w:r>
      <w:r w:rsidR="00A92F9C" w:rsidRPr="001061C8">
        <w:rPr>
          <w:sz w:val="22"/>
          <w:szCs w:val="22"/>
        </w:rPr>
        <w:t xml:space="preserve"> в дальнейшем «Покупатель», в лице </w:t>
      </w:r>
      <w:r w:rsidRPr="001061C8">
        <w:rPr>
          <w:sz w:val="22"/>
          <w:szCs w:val="22"/>
        </w:rPr>
        <w:t>_______________________________________</w:t>
      </w:r>
      <w:r w:rsidR="00A92F9C" w:rsidRPr="001061C8">
        <w:rPr>
          <w:sz w:val="22"/>
          <w:szCs w:val="22"/>
        </w:rPr>
        <w:t xml:space="preserve">, действующего на основании </w:t>
      </w:r>
      <w:r w:rsidRPr="001061C8">
        <w:rPr>
          <w:sz w:val="22"/>
          <w:szCs w:val="22"/>
        </w:rPr>
        <w:t>_______________________________</w:t>
      </w:r>
      <w:r w:rsidR="00A92F9C" w:rsidRPr="001061C8">
        <w:rPr>
          <w:sz w:val="22"/>
          <w:szCs w:val="22"/>
        </w:rPr>
        <w:t>, с другой стороны,</w:t>
      </w:r>
    </w:p>
    <w:p w:rsidR="00A92F9C" w:rsidRPr="001061C8" w:rsidRDefault="00A92F9C" w:rsidP="00FE711A">
      <w:pPr>
        <w:spacing w:line="276" w:lineRule="auto"/>
        <w:ind w:firstLine="567"/>
        <w:jc w:val="both"/>
        <w:rPr>
          <w:sz w:val="22"/>
          <w:szCs w:val="22"/>
        </w:rPr>
      </w:pPr>
      <w:r w:rsidRPr="001061C8">
        <w:rPr>
          <w:sz w:val="22"/>
          <w:szCs w:val="22"/>
        </w:rPr>
        <w:t>заключили настоящий договор о нижеследующем:</w:t>
      </w:r>
    </w:p>
    <w:p w:rsidR="00A92F9C" w:rsidRPr="001061C8" w:rsidRDefault="00A92F9C" w:rsidP="00FE711A">
      <w:pPr>
        <w:spacing w:line="276" w:lineRule="auto"/>
        <w:jc w:val="both"/>
        <w:rPr>
          <w:sz w:val="22"/>
          <w:szCs w:val="22"/>
        </w:rPr>
      </w:pPr>
    </w:p>
    <w:p w:rsidR="00774E78" w:rsidRPr="001061C8" w:rsidRDefault="009F2452" w:rsidP="009F2452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1061C8">
        <w:rPr>
          <w:rFonts w:ascii="Times New Roman CYR" w:hAnsi="Times New Roman CYR"/>
          <w:b/>
          <w:sz w:val="22"/>
          <w:szCs w:val="22"/>
        </w:rPr>
        <w:t>1.</w:t>
      </w:r>
      <w:r w:rsidR="00774E78" w:rsidRPr="001061C8"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774E78" w:rsidRPr="001061C8" w:rsidRDefault="00774E78" w:rsidP="00FE711A">
      <w:pPr>
        <w:pStyle w:val="aa"/>
        <w:spacing w:line="276" w:lineRule="auto"/>
        <w:rPr>
          <w:sz w:val="22"/>
          <w:szCs w:val="22"/>
        </w:rPr>
      </w:pPr>
      <w:r w:rsidRPr="001061C8">
        <w:rPr>
          <w:sz w:val="22"/>
          <w:szCs w:val="22"/>
        </w:rPr>
        <w:t>1.1. Продавец передает в собственность Поку</w:t>
      </w:r>
      <w:r w:rsidR="00B64BCE">
        <w:rPr>
          <w:sz w:val="22"/>
          <w:szCs w:val="22"/>
        </w:rPr>
        <w:t>пателя  лот № 2</w:t>
      </w:r>
      <w:r w:rsidRPr="001061C8">
        <w:rPr>
          <w:sz w:val="22"/>
          <w:szCs w:val="22"/>
        </w:rPr>
        <w:t>, проданный на основании протокола № ___ о результатах проведения первых торго</w:t>
      </w:r>
      <w:r w:rsidR="00D80D48" w:rsidRPr="001061C8">
        <w:rPr>
          <w:sz w:val="22"/>
          <w:szCs w:val="22"/>
        </w:rPr>
        <w:t>в по пр</w:t>
      </w:r>
      <w:r w:rsidR="00B32F91" w:rsidRPr="001061C8">
        <w:rPr>
          <w:sz w:val="22"/>
          <w:szCs w:val="22"/>
        </w:rPr>
        <w:t>одаже имущества ООО «Липецкий мукомольный завод)</w:t>
      </w:r>
      <w:r w:rsidRPr="001061C8">
        <w:rPr>
          <w:sz w:val="22"/>
          <w:szCs w:val="22"/>
        </w:rPr>
        <w:t xml:space="preserve"> (лот. №</w:t>
      </w:r>
      <w:r w:rsidR="00B64BCE">
        <w:rPr>
          <w:sz w:val="22"/>
          <w:szCs w:val="22"/>
        </w:rPr>
        <w:t>2</w:t>
      </w:r>
      <w:r w:rsidRPr="001061C8">
        <w:rPr>
          <w:sz w:val="22"/>
          <w:szCs w:val="22"/>
        </w:rPr>
        <w:t>) от _______________года, в состав которого входит имущество согласно приложения №1:</w:t>
      </w:r>
    </w:p>
    <w:p w:rsidR="00774E78" w:rsidRPr="001061C8" w:rsidRDefault="00774E78" w:rsidP="00FE711A">
      <w:pPr>
        <w:pStyle w:val="aa"/>
        <w:spacing w:line="276" w:lineRule="auto"/>
        <w:rPr>
          <w:sz w:val="22"/>
          <w:szCs w:val="22"/>
        </w:rPr>
      </w:pPr>
      <w:r w:rsidRPr="001061C8">
        <w:rPr>
          <w:sz w:val="22"/>
          <w:szCs w:val="22"/>
        </w:rPr>
        <w:t>1.2. Покупатель обязуется уплатить Продавцу за Имущество денежную сумму (цену), указанную в п. 3 договора.</w:t>
      </w:r>
    </w:p>
    <w:p w:rsidR="00774E78" w:rsidRPr="001061C8" w:rsidRDefault="00774E78" w:rsidP="00FE711A">
      <w:pPr>
        <w:pStyle w:val="aa"/>
        <w:spacing w:line="276" w:lineRule="auto"/>
        <w:rPr>
          <w:sz w:val="22"/>
          <w:szCs w:val="22"/>
        </w:rPr>
      </w:pPr>
    </w:p>
    <w:p w:rsidR="00774E78" w:rsidRPr="001061C8" w:rsidRDefault="009F2452" w:rsidP="00FE711A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1061C8">
        <w:rPr>
          <w:rFonts w:ascii="Times New Roman CYR" w:hAnsi="Times New Roman CYR"/>
          <w:b/>
          <w:sz w:val="22"/>
          <w:szCs w:val="22"/>
        </w:rPr>
        <w:t>2.</w:t>
      </w:r>
      <w:r w:rsidR="00774E78" w:rsidRPr="001061C8">
        <w:rPr>
          <w:rFonts w:ascii="Times New Roman CYR" w:hAnsi="Times New Roman CYR"/>
          <w:b/>
          <w:sz w:val="22"/>
          <w:szCs w:val="22"/>
        </w:rPr>
        <w:t>Обязанности сторон</w:t>
      </w:r>
    </w:p>
    <w:p w:rsidR="00774E78" w:rsidRPr="001061C8" w:rsidRDefault="00774E78" w:rsidP="00FE711A">
      <w:pPr>
        <w:numPr>
          <w:ilvl w:val="0"/>
          <w:numId w:val="7"/>
        </w:numPr>
        <w:spacing w:line="276" w:lineRule="auto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Продавец обязуется:</w:t>
      </w:r>
    </w:p>
    <w:p w:rsidR="00774E78" w:rsidRPr="001061C8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2.1.1.  Передать Имущество Покупателю по передаточному акту, подписываемому сторонами в течение пяти дней с момента полной оплаты цены, указанной в п. 3.1. настоящего договора.</w:t>
      </w:r>
    </w:p>
    <w:p w:rsidR="00774E78" w:rsidRPr="001061C8" w:rsidRDefault="00774E78" w:rsidP="00FE711A">
      <w:pPr>
        <w:numPr>
          <w:ilvl w:val="0"/>
          <w:numId w:val="8"/>
        </w:numPr>
        <w:spacing w:line="276" w:lineRule="auto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Передать Покупателю все документы, относящиеся к Имуществу.</w:t>
      </w:r>
    </w:p>
    <w:p w:rsidR="00774E78" w:rsidRPr="001061C8" w:rsidRDefault="00774E78" w:rsidP="00FE711A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Покупатель обязуется</w:t>
      </w:r>
      <w:r w:rsidRPr="001061C8">
        <w:rPr>
          <w:sz w:val="22"/>
          <w:szCs w:val="22"/>
        </w:rPr>
        <w:t>:</w:t>
      </w:r>
    </w:p>
    <w:p w:rsidR="00774E78" w:rsidRPr="001061C8" w:rsidRDefault="00774E78" w:rsidP="00FE711A">
      <w:pPr>
        <w:numPr>
          <w:ilvl w:val="0"/>
          <w:numId w:val="4"/>
        </w:numPr>
        <w:spacing w:line="276" w:lineRule="auto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Осуществить приемку Имущества в соответствии с настоящим договором.</w:t>
      </w:r>
    </w:p>
    <w:p w:rsidR="00774E78" w:rsidRPr="001061C8" w:rsidRDefault="00774E78" w:rsidP="00FE711A">
      <w:pPr>
        <w:numPr>
          <w:ilvl w:val="0"/>
          <w:numId w:val="4"/>
        </w:numPr>
        <w:spacing w:line="276" w:lineRule="auto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Уплатить за Имущество его цену в соответствии с п. 3.3. договора.</w:t>
      </w:r>
    </w:p>
    <w:p w:rsidR="00774E78" w:rsidRPr="001061C8" w:rsidRDefault="00774E78" w:rsidP="00FE711A">
      <w:pPr>
        <w:numPr>
          <w:ilvl w:val="0"/>
          <w:numId w:val="4"/>
        </w:numPr>
        <w:spacing w:line="276" w:lineRule="auto"/>
        <w:ind w:left="0" w:firstLine="720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Осуществить за свой счет все необходимые действия для государственной регистрации перехода права собственности на Имущество к Покупателю.</w:t>
      </w:r>
    </w:p>
    <w:p w:rsidR="00774E78" w:rsidRPr="001061C8" w:rsidRDefault="00774E78" w:rsidP="00FE711A">
      <w:pPr>
        <w:numPr>
          <w:ilvl w:val="0"/>
          <w:numId w:val="4"/>
        </w:numPr>
        <w:spacing w:line="276" w:lineRule="auto"/>
        <w:ind w:left="0" w:firstLine="720"/>
        <w:jc w:val="both"/>
        <w:rPr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С момента передачи Имущества по передаточному акту нести обязанности по уплате налогов, расходов по ремонту, эксплуатации и содержании Имущества, в том числе по уплате коммунальных платежей.</w:t>
      </w:r>
    </w:p>
    <w:p w:rsidR="00774E78" w:rsidRPr="001061C8" w:rsidRDefault="00774E78" w:rsidP="00FE711A">
      <w:pPr>
        <w:spacing w:line="276" w:lineRule="auto"/>
        <w:ind w:left="720"/>
        <w:jc w:val="both"/>
        <w:rPr>
          <w:sz w:val="22"/>
          <w:szCs w:val="22"/>
        </w:rPr>
      </w:pPr>
    </w:p>
    <w:p w:rsidR="00774E78" w:rsidRPr="001061C8" w:rsidRDefault="009F2452" w:rsidP="009F2452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1061C8">
        <w:rPr>
          <w:rFonts w:ascii="Times New Roman CYR" w:hAnsi="Times New Roman CYR"/>
          <w:b/>
          <w:sz w:val="22"/>
          <w:szCs w:val="22"/>
        </w:rPr>
        <w:t>3.</w:t>
      </w:r>
      <w:r w:rsidR="00774E78" w:rsidRPr="001061C8">
        <w:rPr>
          <w:rFonts w:ascii="Times New Roman CYR" w:hAnsi="Times New Roman CYR"/>
          <w:b/>
          <w:sz w:val="22"/>
          <w:szCs w:val="22"/>
        </w:rPr>
        <w:t>Сумма договора и порядок расчетов</w:t>
      </w:r>
    </w:p>
    <w:p w:rsidR="00774E78" w:rsidRPr="001061C8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sz w:val="22"/>
          <w:szCs w:val="22"/>
        </w:rPr>
        <w:t>3.1.</w:t>
      </w:r>
      <w:r w:rsidRPr="001061C8">
        <w:rPr>
          <w:rFonts w:ascii="Times New Roman CYR" w:hAnsi="Times New Roman CYR"/>
          <w:sz w:val="22"/>
          <w:szCs w:val="22"/>
        </w:rPr>
        <w:t xml:space="preserve"> Цена Имущества, указанного в п.1.1. настоящего договора, составляет __________________  (________________________________________</w:t>
      </w:r>
      <w:r w:rsidR="00B32F91" w:rsidRPr="001061C8">
        <w:rPr>
          <w:rFonts w:ascii="Times New Roman CYR" w:hAnsi="Times New Roman CYR"/>
          <w:sz w:val="22"/>
          <w:szCs w:val="22"/>
        </w:rPr>
        <w:t xml:space="preserve">___________) рублей, без </w:t>
      </w:r>
      <w:r w:rsidRPr="001061C8">
        <w:rPr>
          <w:rFonts w:ascii="Times New Roman CYR" w:hAnsi="Times New Roman CYR"/>
          <w:sz w:val="22"/>
          <w:szCs w:val="22"/>
        </w:rPr>
        <w:t xml:space="preserve"> НДС:</w:t>
      </w:r>
    </w:p>
    <w:p w:rsidR="00774E78" w:rsidRPr="00DB61B1" w:rsidRDefault="00774E78" w:rsidP="00DB61B1">
      <w:pPr>
        <w:spacing w:line="276" w:lineRule="auto"/>
        <w:ind w:firstLine="720"/>
        <w:jc w:val="both"/>
        <w:rPr>
          <w:b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___________________ г. задаток в размере</w:t>
      </w:r>
      <w:r w:rsidR="00C2220C" w:rsidRPr="001061C8">
        <w:rPr>
          <w:rFonts w:ascii="Times New Roman CYR" w:hAnsi="Times New Roman CYR"/>
          <w:sz w:val="22"/>
          <w:szCs w:val="22"/>
        </w:rPr>
        <w:t xml:space="preserve"> </w:t>
      </w:r>
      <w:r w:rsidR="00B64BCE" w:rsidRPr="00B64BCE">
        <w:rPr>
          <w:b/>
          <w:sz w:val="24"/>
          <w:szCs w:val="24"/>
        </w:rPr>
        <w:t xml:space="preserve">4 286 375 (четыре миллиона двести восемьдесят шесть тысяч триста семьдесят пять) рублей 96 копейки, без НДС </w:t>
      </w:r>
      <w:r w:rsidR="00E02EB1" w:rsidRPr="00B64BCE">
        <w:rPr>
          <w:sz w:val="24"/>
          <w:szCs w:val="24"/>
        </w:rPr>
        <w:t>засчитывается</w:t>
      </w:r>
      <w:r w:rsidR="00E02EB1" w:rsidRPr="00E02EB1">
        <w:rPr>
          <w:sz w:val="22"/>
          <w:szCs w:val="22"/>
        </w:rPr>
        <w:t xml:space="preserve"> </w:t>
      </w:r>
      <w:r w:rsidRPr="00E02EB1">
        <w:rPr>
          <w:rFonts w:ascii="Times New Roman CYR" w:hAnsi="Times New Roman CYR"/>
          <w:sz w:val="22"/>
          <w:szCs w:val="22"/>
        </w:rPr>
        <w:t>в счет</w:t>
      </w:r>
      <w:r w:rsidR="00E02EB1" w:rsidRPr="00E02EB1">
        <w:rPr>
          <w:rFonts w:ascii="Times New Roman CYR" w:hAnsi="Times New Roman CYR"/>
          <w:sz w:val="22"/>
          <w:szCs w:val="22"/>
        </w:rPr>
        <w:t xml:space="preserve"> </w:t>
      </w:r>
      <w:r w:rsidRPr="00E02EB1">
        <w:rPr>
          <w:rFonts w:ascii="Times New Roman CYR" w:hAnsi="Times New Roman CYR"/>
          <w:sz w:val="22"/>
          <w:szCs w:val="22"/>
        </w:rPr>
        <w:t>оплаты</w:t>
      </w:r>
      <w:r w:rsidRPr="001061C8">
        <w:rPr>
          <w:rFonts w:ascii="Times New Roman CYR" w:hAnsi="Times New Roman CYR"/>
          <w:sz w:val="22"/>
          <w:szCs w:val="22"/>
        </w:rPr>
        <w:t xml:space="preserve"> указанного в п.1 настоящего договора имущества. </w:t>
      </w:r>
    </w:p>
    <w:p w:rsidR="00774E78" w:rsidRPr="001061C8" w:rsidRDefault="00774E78" w:rsidP="00FE711A">
      <w:pPr>
        <w:pStyle w:val="a6"/>
        <w:pBdr>
          <w:bottom w:val="none" w:sz="0" w:space="0" w:color="auto"/>
        </w:pBdr>
        <w:spacing w:line="276" w:lineRule="auto"/>
        <w:ind w:firstLine="708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 xml:space="preserve">3.3. Оставшаяся часть оплаты по </w:t>
      </w:r>
      <w:r w:rsidR="009F2452" w:rsidRPr="001061C8">
        <w:rPr>
          <w:rFonts w:ascii="Times New Roman CYR" w:hAnsi="Times New Roman CYR"/>
          <w:sz w:val="22"/>
          <w:szCs w:val="22"/>
        </w:rPr>
        <w:t>д</w:t>
      </w:r>
      <w:r w:rsidRPr="001061C8">
        <w:rPr>
          <w:rFonts w:ascii="Times New Roman CYR" w:hAnsi="Times New Roman CYR"/>
          <w:sz w:val="22"/>
          <w:szCs w:val="22"/>
        </w:rPr>
        <w:t>оговору в размере ____________________ (_______________________________) рублей будет произведена Покупателем в течение тридцати дней с момента заключения договора путем перечисления денежных средств на счет Продавца:</w:t>
      </w:r>
      <w:r w:rsidRPr="001061C8">
        <w:rPr>
          <w:rFonts w:eastAsia="Arial" w:cs="Arial"/>
          <w:sz w:val="22"/>
          <w:szCs w:val="22"/>
        </w:rPr>
        <w:t xml:space="preserve"> </w:t>
      </w:r>
      <w:r w:rsidR="00C949B2" w:rsidRPr="001061C8">
        <w:rPr>
          <w:sz w:val="22"/>
          <w:szCs w:val="22"/>
        </w:rPr>
        <w:t>получатель ООО «Липецкий мукомольный завод», ИНН 4824024938</w:t>
      </w:r>
      <w:r w:rsidR="00A201C6" w:rsidRPr="001061C8">
        <w:rPr>
          <w:sz w:val="22"/>
          <w:szCs w:val="22"/>
        </w:rPr>
        <w:t>, КПП 4818</w:t>
      </w:r>
      <w:r w:rsidRPr="001061C8">
        <w:rPr>
          <w:sz w:val="22"/>
          <w:szCs w:val="22"/>
        </w:rPr>
        <w:t>01001, р/с 40702810</w:t>
      </w:r>
      <w:r w:rsidR="009F2452" w:rsidRPr="001061C8">
        <w:rPr>
          <w:sz w:val="22"/>
          <w:szCs w:val="22"/>
        </w:rPr>
        <w:t>900060000752</w:t>
      </w:r>
      <w:r w:rsidRPr="001061C8">
        <w:rPr>
          <w:sz w:val="22"/>
          <w:szCs w:val="22"/>
        </w:rPr>
        <w:t>, ОАО «Липецккомбанк» г. Липецк, БИК 044206704, к/с 30101810700000000704.</w:t>
      </w:r>
    </w:p>
    <w:p w:rsidR="009F2452" w:rsidRPr="001061C8" w:rsidRDefault="009F2452" w:rsidP="00FE711A">
      <w:pPr>
        <w:spacing w:line="276" w:lineRule="auto"/>
        <w:jc w:val="center"/>
        <w:rPr>
          <w:rFonts w:ascii="Times New Roman CYR" w:hAnsi="Times New Roman CYR"/>
          <w:sz w:val="22"/>
          <w:szCs w:val="22"/>
        </w:rPr>
      </w:pPr>
    </w:p>
    <w:p w:rsidR="00774E78" w:rsidRPr="001061C8" w:rsidRDefault="009F2452" w:rsidP="00FE711A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1061C8">
        <w:rPr>
          <w:rFonts w:ascii="Times New Roman CYR" w:hAnsi="Times New Roman CYR"/>
          <w:b/>
          <w:sz w:val="22"/>
          <w:szCs w:val="22"/>
        </w:rPr>
        <w:t>4.</w:t>
      </w:r>
      <w:r w:rsidR="00774E78" w:rsidRPr="001061C8">
        <w:rPr>
          <w:rFonts w:ascii="Times New Roman CYR" w:hAnsi="Times New Roman CYR"/>
          <w:b/>
          <w:sz w:val="22"/>
          <w:szCs w:val="22"/>
        </w:rPr>
        <w:t xml:space="preserve"> Право собственности на Имущество</w:t>
      </w:r>
    </w:p>
    <w:p w:rsidR="00774E78" w:rsidRPr="001061C8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4.1. Имущество принадлежит Продавцу на праве собственности.</w:t>
      </w:r>
    </w:p>
    <w:p w:rsidR="00774E78" w:rsidRPr="001061C8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4.2. Право собственности Продавца на Недвижимость зарегистрировано в Управлении Федеральной службы государственной регистрации, кадастра и картографии по Липецкой области, о чем в Едином государственном реестре прав на недвижимое имущество и сделок с ним __________ г. сделаны записи регистрации №_________________________.</w:t>
      </w:r>
    </w:p>
    <w:p w:rsidR="00774E78" w:rsidRPr="001061C8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4.3. Продавец гарантирует, что Недвижимость являющаяся предметом настоящего договора, никому не продана, не подарена, не заложена, в споре и под арестом (запрещением) не состоит, каких-либо обременений и ограничений не содержит.</w:t>
      </w:r>
    </w:p>
    <w:p w:rsidR="00774E78" w:rsidRPr="001061C8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774E78" w:rsidRPr="001061C8" w:rsidRDefault="009F2452" w:rsidP="009F2452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1061C8">
        <w:rPr>
          <w:rFonts w:ascii="Times New Roman CYR" w:hAnsi="Times New Roman CYR"/>
          <w:b/>
          <w:sz w:val="22"/>
          <w:szCs w:val="22"/>
        </w:rPr>
        <w:t>5.</w:t>
      </w:r>
      <w:r w:rsidR="00774E78" w:rsidRPr="001061C8">
        <w:rPr>
          <w:rFonts w:ascii="Times New Roman CYR" w:hAnsi="Times New Roman CYR"/>
          <w:b/>
          <w:sz w:val="22"/>
          <w:szCs w:val="22"/>
        </w:rPr>
        <w:t>Ответственность сторон</w:t>
      </w:r>
    </w:p>
    <w:p w:rsidR="00774E78" w:rsidRPr="001061C8" w:rsidRDefault="00774E78" w:rsidP="001061C8">
      <w:pPr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Pr="001061C8">
        <w:rPr>
          <w:sz w:val="22"/>
          <w:szCs w:val="22"/>
        </w:rPr>
        <w:t xml:space="preserve"> </w:t>
      </w:r>
    </w:p>
    <w:p w:rsidR="00774E78" w:rsidRPr="001061C8" w:rsidRDefault="00774E78" w:rsidP="001061C8">
      <w:pPr>
        <w:numPr>
          <w:ilvl w:val="0"/>
          <w:numId w:val="11"/>
        </w:num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ind w:left="0" w:firstLine="720"/>
        <w:jc w:val="both"/>
        <w:rPr>
          <w:sz w:val="22"/>
          <w:szCs w:val="22"/>
        </w:rPr>
      </w:pPr>
      <w:r w:rsidRPr="001061C8">
        <w:rPr>
          <w:sz w:val="22"/>
          <w:szCs w:val="22"/>
        </w:rPr>
        <w:t>В случае неисполнения Покупателем п. 3.3. настоящего договора, Продавец вправе отказаться от исполнения договора в одностороннем порядке. В этом случае в</w:t>
      </w:r>
      <w:r w:rsidRPr="001061C8">
        <w:rPr>
          <w:rFonts w:ascii="Times New Roman CYR" w:hAnsi="Times New Roman CYR"/>
          <w:sz w:val="22"/>
          <w:szCs w:val="22"/>
        </w:rPr>
        <w:t xml:space="preserve">несенный Покупателем на основании договора о задатке от ___________________ г. задаток </w:t>
      </w:r>
      <w:r w:rsidRPr="001061C8">
        <w:rPr>
          <w:sz w:val="22"/>
          <w:szCs w:val="22"/>
        </w:rPr>
        <w:t>не возвращается Покупателю.</w:t>
      </w:r>
    </w:p>
    <w:p w:rsidR="00774E78" w:rsidRPr="001061C8" w:rsidRDefault="00774E78" w:rsidP="00FE711A">
      <w:pPr>
        <w:spacing w:line="276" w:lineRule="auto"/>
        <w:jc w:val="both"/>
        <w:rPr>
          <w:sz w:val="22"/>
          <w:szCs w:val="22"/>
        </w:rPr>
      </w:pPr>
    </w:p>
    <w:p w:rsidR="00774E78" w:rsidRPr="001061C8" w:rsidRDefault="009F2452" w:rsidP="009F2452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1061C8">
        <w:rPr>
          <w:rFonts w:ascii="Times New Roman CYR" w:hAnsi="Times New Roman CYR"/>
          <w:b/>
          <w:sz w:val="22"/>
          <w:szCs w:val="22"/>
        </w:rPr>
        <w:t>6.</w:t>
      </w:r>
      <w:r w:rsidR="00774E78" w:rsidRPr="001061C8">
        <w:rPr>
          <w:rFonts w:ascii="Times New Roman CYR" w:hAnsi="Times New Roman CYR"/>
          <w:b/>
          <w:sz w:val="22"/>
          <w:szCs w:val="22"/>
        </w:rPr>
        <w:t>Порядок разрешения споров</w:t>
      </w:r>
    </w:p>
    <w:p w:rsidR="00774E78" w:rsidRPr="001061C8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6.1. Споры, которые могут возникнуть при исполнении настоящего договора, передаются на рассмотрение Арбитражного суда Липецкой области.</w:t>
      </w:r>
    </w:p>
    <w:p w:rsidR="00774E78" w:rsidRPr="001061C8" w:rsidRDefault="00774E78" w:rsidP="00FE711A">
      <w:pPr>
        <w:spacing w:line="276" w:lineRule="auto"/>
        <w:jc w:val="both"/>
        <w:rPr>
          <w:sz w:val="22"/>
          <w:szCs w:val="22"/>
        </w:rPr>
      </w:pPr>
    </w:p>
    <w:p w:rsidR="00774E78" w:rsidRPr="001061C8" w:rsidRDefault="009F2452" w:rsidP="009F2452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1061C8">
        <w:rPr>
          <w:rFonts w:ascii="Times New Roman CYR" w:hAnsi="Times New Roman CYR"/>
          <w:b/>
          <w:sz w:val="22"/>
          <w:szCs w:val="22"/>
        </w:rPr>
        <w:t>7.</w:t>
      </w:r>
      <w:r w:rsidR="00774E78" w:rsidRPr="001061C8">
        <w:rPr>
          <w:rFonts w:ascii="Times New Roman CYR" w:hAnsi="Times New Roman CYR"/>
          <w:b/>
          <w:sz w:val="22"/>
          <w:szCs w:val="22"/>
        </w:rPr>
        <w:t>Заключительные положения</w:t>
      </w:r>
    </w:p>
    <w:p w:rsidR="00774E78" w:rsidRPr="001061C8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7.1. Настоящий договор составлен в трех подлинных экземплярах, имеющих одинаковую юридическую силу.</w:t>
      </w:r>
    </w:p>
    <w:p w:rsidR="00774E78" w:rsidRPr="001061C8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7.2. Настоящий договор вступает в силу с момента подписания его сторонами и действует  до исполнения сторонами своих обязательств по настоящему договору.</w:t>
      </w:r>
    </w:p>
    <w:p w:rsidR="00774E78" w:rsidRPr="001061C8" w:rsidRDefault="00774E78" w:rsidP="00FE711A">
      <w:pPr>
        <w:spacing w:line="276" w:lineRule="auto"/>
        <w:jc w:val="both"/>
        <w:rPr>
          <w:sz w:val="22"/>
          <w:szCs w:val="22"/>
        </w:rPr>
      </w:pPr>
    </w:p>
    <w:p w:rsidR="00774E78" w:rsidRPr="001061C8" w:rsidRDefault="009F2452" w:rsidP="009F2452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1061C8">
        <w:rPr>
          <w:rFonts w:ascii="Times New Roman CYR" w:hAnsi="Times New Roman CYR"/>
          <w:b/>
          <w:sz w:val="22"/>
          <w:szCs w:val="22"/>
        </w:rPr>
        <w:t>8.</w:t>
      </w:r>
      <w:r w:rsidR="00774E78" w:rsidRPr="001061C8">
        <w:rPr>
          <w:rFonts w:ascii="Times New Roman CYR" w:hAnsi="Times New Roman CYR"/>
          <w:b/>
          <w:sz w:val="22"/>
          <w:szCs w:val="22"/>
        </w:rPr>
        <w:t>Адреса, реквизиты и подписи сторон</w:t>
      </w:r>
    </w:p>
    <w:tbl>
      <w:tblPr>
        <w:tblW w:w="9747" w:type="dxa"/>
        <w:tblLayout w:type="fixed"/>
        <w:tblLook w:val="0000"/>
      </w:tblPr>
      <w:tblGrid>
        <w:gridCol w:w="5184"/>
        <w:gridCol w:w="4563"/>
      </w:tblGrid>
      <w:tr w:rsidR="00881777" w:rsidRPr="001061C8" w:rsidTr="0047374F">
        <w:trPr>
          <w:trHeight w:val="3434"/>
        </w:trPr>
        <w:tc>
          <w:tcPr>
            <w:tcW w:w="5184" w:type="dxa"/>
          </w:tcPr>
          <w:p w:rsidR="00881777" w:rsidRPr="001061C8" w:rsidRDefault="009F2452" w:rsidP="002337F6">
            <w:pPr>
              <w:rPr>
                <w:b/>
                <w:sz w:val="22"/>
                <w:szCs w:val="22"/>
              </w:rPr>
            </w:pPr>
            <w:r w:rsidRPr="001061C8">
              <w:rPr>
                <w:b/>
                <w:sz w:val="22"/>
                <w:szCs w:val="22"/>
              </w:rPr>
              <w:t>ПРОДАВЕЦ</w:t>
            </w:r>
          </w:p>
          <w:p w:rsidR="00881777" w:rsidRPr="001061C8" w:rsidRDefault="00881777" w:rsidP="002337F6">
            <w:pPr>
              <w:pStyle w:val="a6"/>
              <w:rPr>
                <w:b/>
                <w:sz w:val="22"/>
                <w:szCs w:val="22"/>
              </w:rPr>
            </w:pPr>
            <w:r w:rsidRPr="001061C8">
              <w:rPr>
                <w:b/>
                <w:sz w:val="22"/>
                <w:szCs w:val="22"/>
              </w:rPr>
              <w:t>ООО  «Липецкий мукомольный завод»</w:t>
            </w:r>
          </w:p>
          <w:p w:rsidR="00881777" w:rsidRPr="001061C8" w:rsidRDefault="00881777" w:rsidP="002337F6">
            <w:pPr>
              <w:pStyle w:val="a6"/>
              <w:rPr>
                <w:b/>
                <w:sz w:val="22"/>
                <w:szCs w:val="22"/>
              </w:rPr>
            </w:pPr>
            <w:r w:rsidRPr="001061C8">
              <w:rPr>
                <w:sz w:val="22"/>
                <w:szCs w:val="22"/>
              </w:rPr>
              <w:t xml:space="preserve"> Липецкая область, г. Чаплыгин, ул.Полевая, 2А</w:t>
            </w:r>
          </w:p>
          <w:p w:rsidR="00881777" w:rsidRPr="001061C8" w:rsidRDefault="00881777" w:rsidP="002337F6">
            <w:pPr>
              <w:pStyle w:val="a6"/>
              <w:rPr>
                <w:sz w:val="22"/>
                <w:szCs w:val="22"/>
              </w:rPr>
            </w:pPr>
            <w:r w:rsidRPr="001061C8">
              <w:rPr>
                <w:sz w:val="22"/>
                <w:szCs w:val="22"/>
              </w:rPr>
              <w:t>ИНН 4824024938 КПП 481801001</w:t>
            </w:r>
          </w:p>
          <w:p w:rsidR="00881777" w:rsidRPr="001061C8" w:rsidRDefault="00881777" w:rsidP="002337F6">
            <w:pPr>
              <w:pStyle w:val="a6"/>
              <w:rPr>
                <w:sz w:val="22"/>
                <w:szCs w:val="22"/>
              </w:rPr>
            </w:pPr>
            <w:r w:rsidRPr="001061C8">
              <w:rPr>
                <w:sz w:val="22"/>
                <w:szCs w:val="22"/>
              </w:rPr>
              <w:t>р/с 40702810900060000752</w:t>
            </w:r>
          </w:p>
          <w:p w:rsidR="00881777" w:rsidRPr="001061C8" w:rsidRDefault="00881777" w:rsidP="002337F6">
            <w:pPr>
              <w:pStyle w:val="a6"/>
              <w:rPr>
                <w:sz w:val="22"/>
                <w:szCs w:val="22"/>
              </w:rPr>
            </w:pPr>
            <w:r w:rsidRPr="001061C8">
              <w:rPr>
                <w:sz w:val="22"/>
                <w:szCs w:val="22"/>
              </w:rPr>
              <w:t>в ОАО «Липецккомбанк» г. Липецк</w:t>
            </w:r>
          </w:p>
          <w:p w:rsidR="00881777" w:rsidRPr="001061C8" w:rsidRDefault="00881777" w:rsidP="002337F6">
            <w:pPr>
              <w:pStyle w:val="a6"/>
              <w:rPr>
                <w:sz w:val="22"/>
                <w:szCs w:val="22"/>
              </w:rPr>
            </w:pPr>
            <w:r w:rsidRPr="001061C8">
              <w:rPr>
                <w:sz w:val="22"/>
                <w:szCs w:val="22"/>
              </w:rPr>
              <w:t>БИК 044206704</w:t>
            </w:r>
          </w:p>
          <w:p w:rsidR="00881777" w:rsidRPr="001061C8" w:rsidRDefault="00881777" w:rsidP="002337F6">
            <w:pPr>
              <w:pStyle w:val="a6"/>
              <w:rPr>
                <w:sz w:val="22"/>
                <w:szCs w:val="22"/>
              </w:rPr>
            </w:pPr>
            <w:r w:rsidRPr="001061C8">
              <w:rPr>
                <w:sz w:val="22"/>
                <w:szCs w:val="22"/>
              </w:rPr>
              <w:t>К/с 30101810700000000704</w:t>
            </w:r>
          </w:p>
          <w:p w:rsidR="00881777" w:rsidRPr="001061C8" w:rsidRDefault="00881777" w:rsidP="002337F6">
            <w:pPr>
              <w:pStyle w:val="a6"/>
              <w:rPr>
                <w:sz w:val="22"/>
                <w:szCs w:val="22"/>
              </w:rPr>
            </w:pPr>
          </w:p>
          <w:p w:rsidR="00881777" w:rsidRPr="001061C8" w:rsidRDefault="00881777" w:rsidP="00E2443E">
            <w:pPr>
              <w:rPr>
                <w:b/>
                <w:sz w:val="22"/>
                <w:szCs w:val="22"/>
              </w:rPr>
            </w:pPr>
            <w:r w:rsidRPr="001061C8">
              <w:rPr>
                <w:b/>
                <w:sz w:val="22"/>
                <w:szCs w:val="22"/>
              </w:rPr>
              <w:t>Конкурсный управляющий</w:t>
            </w:r>
          </w:p>
          <w:p w:rsidR="00881777" w:rsidRPr="001061C8" w:rsidRDefault="00881777" w:rsidP="00E2443E">
            <w:pPr>
              <w:rPr>
                <w:sz w:val="22"/>
                <w:szCs w:val="22"/>
              </w:rPr>
            </w:pPr>
          </w:p>
          <w:p w:rsidR="00881777" w:rsidRPr="001061C8" w:rsidRDefault="00881777" w:rsidP="00E2443E">
            <w:pPr>
              <w:rPr>
                <w:b/>
                <w:sz w:val="22"/>
                <w:szCs w:val="22"/>
              </w:rPr>
            </w:pPr>
            <w:r w:rsidRPr="001061C8">
              <w:rPr>
                <w:sz w:val="22"/>
                <w:szCs w:val="22"/>
              </w:rPr>
              <w:t>_________________/</w:t>
            </w:r>
            <w:r w:rsidRPr="001061C8">
              <w:rPr>
                <w:b/>
                <w:sz w:val="22"/>
                <w:szCs w:val="22"/>
              </w:rPr>
              <w:t>Г.В.Носиков/</w:t>
            </w:r>
          </w:p>
        </w:tc>
        <w:tc>
          <w:tcPr>
            <w:tcW w:w="4563" w:type="dxa"/>
          </w:tcPr>
          <w:p w:rsidR="00881777" w:rsidRPr="001061C8" w:rsidRDefault="00881777" w:rsidP="006172C6">
            <w:pPr>
              <w:pStyle w:val="3"/>
              <w:tabs>
                <w:tab w:val="clear" w:pos="720"/>
              </w:tabs>
              <w:snapToGrid w:val="0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1061C8">
              <w:rPr>
                <w:rFonts w:ascii="Times New Roman CYR" w:hAnsi="Times New Roman CYR"/>
                <w:sz w:val="22"/>
                <w:szCs w:val="22"/>
              </w:rPr>
              <w:t>ПОКУПАТЕЛЬ</w:t>
            </w:r>
          </w:p>
          <w:p w:rsidR="00881777" w:rsidRPr="001061C8" w:rsidRDefault="00881777">
            <w:pPr>
              <w:rPr>
                <w:sz w:val="22"/>
                <w:szCs w:val="22"/>
              </w:rPr>
            </w:pPr>
            <w:r w:rsidRPr="001061C8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881777" w:rsidRPr="001061C8" w:rsidRDefault="00881777">
            <w:pPr>
              <w:rPr>
                <w:sz w:val="22"/>
                <w:szCs w:val="22"/>
              </w:rPr>
            </w:pPr>
          </w:p>
          <w:p w:rsidR="00881777" w:rsidRPr="001061C8" w:rsidRDefault="00881777">
            <w:pPr>
              <w:rPr>
                <w:sz w:val="22"/>
                <w:szCs w:val="22"/>
              </w:rPr>
            </w:pPr>
          </w:p>
          <w:p w:rsidR="00881777" w:rsidRPr="001061C8" w:rsidRDefault="00881777">
            <w:pPr>
              <w:rPr>
                <w:sz w:val="22"/>
                <w:szCs w:val="22"/>
              </w:rPr>
            </w:pPr>
          </w:p>
          <w:p w:rsidR="00881777" w:rsidRPr="001061C8" w:rsidRDefault="00881777">
            <w:pPr>
              <w:rPr>
                <w:b/>
                <w:sz w:val="22"/>
                <w:szCs w:val="22"/>
              </w:rPr>
            </w:pPr>
            <w:r w:rsidRPr="001061C8">
              <w:rPr>
                <w:b/>
                <w:sz w:val="22"/>
                <w:szCs w:val="22"/>
              </w:rPr>
              <w:t>_______________________ /_____________/</w:t>
            </w:r>
          </w:p>
          <w:p w:rsidR="00881777" w:rsidRPr="001061C8" w:rsidRDefault="00881777">
            <w:pPr>
              <w:jc w:val="both"/>
              <w:rPr>
                <w:b/>
                <w:sz w:val="22"/>
                <w:szCs w:val="22"/>
              </w:rPr>
            </w:pPr>
            <w:r w:rsidRPr="001061C8">
              <w:rPr>
                <w:b/>
                <w:sz w:val="22"/>
                <w:szCs w:val="22"/>
              </w:rPr>
              <w:t>М.П.</w:t>
            </w:r>
          </w:p>
        </w:tc>
      </w:tr>
    </w:tbl>
    <w:p w:rsidR="00A92F9C" w:rsidRPr="001061C8" w:rsidRDefault="00A92F9C" w:rsidP="00881777">
      <w:pPr>
        <w:rPr>
          <w:sz w:val="22"/>
          <w:szCs w:val="22"/>
        </w:rPr>
      </w:pPr>
    </w:p>
    <w:sectPr w:rsidR="00A92F9C" w:rsidRPr="001061C8" w:rsidSect="0040583B">
      <w:headerReference w:type="default" r:id="rId7"/>
      <w:footnotePr>
        <w:pos w:val="beneathText"/>
      </w:footnotePr>
      <w:pgSz w:w="11905" w:h="16837"/>
      <w:pgMar w:top="567" w:right="851" w:bottom="709" w:left="1418" w:header="42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FAA" w:rsidRDefault="00B13FAA">
      <w:r>
        <w:separator/>
      </w:r>
    </w:p>
  </w:endnote>
  <w:endnote w:type="continuationSeparator" w:id="1">
    <w:p w:rsidR="00B13FAA" w:rsidRDefault="00B13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FAA" w:rsidRDefault="00B13FAA">
      <w:r>
        <w:separator/>
      </w:r>
    </w:p>
  </w:footnote>
  <w:footnote w:type="continuationSeparator" w:id="1">
    <w:p w:rsidR="00B13FAA" w:rsidRDefault="00B13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C1" w:rsidRDefault="001F0CB0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85pt;height:11.3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7D79C1" w:rsidRDefault="001F0CB0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7D79C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64BC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81A2C02"/>
    <w:name w:val="WW8Num2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2">
    <w:nsid w:val="00000003"/>
    <w:multiLevelType w:val="singleLevel"/>
    <w:tmpl w:val="9702D178"/>
    <w:name w:val="WW8Num3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3">
    <w:nsid w:val="00000004"/>
    <w:multiLevelType w:val="singleLevel"/>
    <w:tmpl w:val="BB3A5896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4"/>
        <w:szCs w:val="24"/>
      </w:rPr>
    </w:lvl>
  </w:abstractNum>
  <w:abstractNum w:abstractNumId="4">
    <w:nsid w:val="00000005"/>
    <w:multiLevelType w:val="singleLevel"/>
    <w:tmpl w:val="E63416C4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5">
    <w:nsid w:val="00000006"/>
    <w:multiLevelType w:val="singleLevel"/>
    <w:tmpl w:val="3B9AF3D2"/>
    <w:name w:val="WW8Num6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6">
    <w:nsid w:val="00000007"/>
    <w:multiLevelType w:val="singleLevel"/>
    <w:tmpl w:val="1C787E6C"/>
    <w:name w:val="WW8Num7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4"/>
        <w:szCs w:val="24"/>
      </w:rPr>
    </w:lvl>
  </w:abstractNum>
  <w:abstractNum w:abstractNumId="7">
    <w:nsid w:val="00000008"/>
    <w:multiLevelType w:val="singleLevel"/>
    <w:tmpl w:val="03C29CDE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4"/>
        <w:szCs w:val="24"/>
      </w:rPr>
    </w:lvl>
  </w:abstractNum>
  <w:abstractNum w:abstractNumId="8">
    <w:nsid w:val="00000009"/>
    <w:multiLevelType w:val="singleLevel"/>
    <w:tmpl w:val="F0A6B048"/>
    <w:name w:val="WW8Num9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0">
    <w:nsid w:val="0000000B"/>
    <w:multiLevelType w:val="singleLevel"/>
    <w:tmpl w:val="F3406CF6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4"/>
        <w:szCs w:val="24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92F9C"/>
    <w:rsid w:val="000A5715"/>
    <w:rsid w:val="000B0742"/>
    <w:rsid w:val="000E5A2E"/>
    <w:rsid w:val="001061C8"/>
    <w:rsid w:val="00114DA8"/>
    <w:rsid w:val="0013213E"/>
    <w:rsid w:val="00137748"/>
    <w:rsid w:val="001A4A1F"/>
    <w:rsid w:val="001C713F"/>
    <w:rsid w:val="001E75F8"/>
    <w:rsid w:val="001F0CB0"/>
    <w:rsid w:val="001F4DA7"/>
    <w:rsid w:val="00211AEE"/>
    <w:rsid w:val="00223B1D"/>
    <w:rsid w:val="002337F6"/>
    <w:rsid w:val="00276296"/>
    <w:rsid w:val="002B509D"/>
    <w:rsid w:val="002C08C2"/>
    <w:rsid w:val="002F4042"/>
    <w:rsid w:val="00316820"/>
    <w:rsid w:val="00345296"/>
    <w:rsid w:val="003E599A"/>
    <w:rsid w:val="0040583B"/>
    <w:rsid w:val="004108DC"/>
    <w:rsid w:val="00443A72"/>
    <w:rsid w:val="00447A5F"/>
    <w:rsid w:val="004529D4"/>
    <w:rsid w:val="0047374F"/>
    <w:rsid w:val="00496C9A"/>
    <w:rsid w:val="004B3163"/>
    <w:rsid w:val="004C1DE9"/>
    <w:rsid w:val="004D7697"/>
    <w:rsid w:val="004F529F"/>
    <w:rsid w:val="004F530E"/>
    <w:rsid w:val="00510426"/>
    <w:rsid w:val="00526952"/>
    <w:rsid w:val="005364A2"/>
    <w:rsid w:val="0054230D"/>
    <w:rsid w:val="00554618"/>
    <w:rsid w:val="00554FAF"/>
    <w:rsid w:val="0058289D"/>
    <w:rsid w:val="005854FC"/>
    <w:rsid w:val="005A7B13"/>
    <w:rsid w:val="006172C6"/>
    <w:rsid w:val="0062764C"/>
    <w:rsid w:val="00643BC2"/>
    <w:rsid w:val="00676483"/>
    <w:rsid w:val="00685162"/>
    <w:rsid w:val="006A2D71"/>
    <w:rsid w:val="006D1485"/>
    <w:rsid w:val="007110BD"/>
    <w:rsid w:val="00754A5A"/>
    <w:rsid w:val="00765958"/>
    <w:rsid w:val="00774E78"/>
    <w:rsid w:val="007950F8"/>
    <w:rsid w:val="007B6EEC"/>
    <w:rsid w:val="007D79C1"/>
    <w:rsid w:val="00800AEE"/>
    <w:rsid w:val="008314CE"/>
    <w:rsid w:val="0084174F"/>
    <w:rsid w:val="008439B6"/>
    <w:rsid w:val="00846F9F"/>
    <w:rsid w:val="00851690"/>
    <w:rsid w:val="00856B4D"/>
    <w:rsid w:val="00857658"/>
    <w:rsid w:val="00881777"/>
    <w:rsid w:val="00884BEB"/>
    <w:rsid w:val="008F7BE0"/>
    <w:rsid w:val="00961616"/>
    <w:rsid w:val="00971325"/>
    <w:rsid w:val="0097612F"/>
    <w:rsid w:val="00987CBE"/>
    <w:rsid w:val="009B6005"/>
    <w:rsid w:val="009F2452"/>
    <w:rsid w:val="009F2538"/>
    <w:rsid w:val="00A201C6"/>
    <w:rsid w:val="00A310E0"/>
    <w:rsid w:val="00A51981"/>
    <w:rsid w:val="00A7208A"/>
    <w:rsid w:val="00A726D7"/>
    <w:rsid w:val="00A74F68"/>
    <w:rsid w:val="00A7562F"/>
    <w:rsid w:val="00A92F9C"/>
    <w:rsid w:val="00A97B5B"/>
    <w:rsid w:val="00A97D50"/>
    <w:rsid w:val="00AD2ED2"/>
    <w:rsid w:val="00AE4C9A"/>
    <w:rsid w:val="00B04CC0"/>
    <w:rsid w:val="00B13FAA"/>
    <w:rsid w:val="00B32F91"/>
    <w:rsid w:val="00B41D59"/>
    <w:rsid w:val="00B42D77"/>
    <w:rsid w:val="00B46B36"/>
    <w:rsid w:val="00B56BFA"/>
    <w:rsid w:val="00B64BCE"/>
    <w:rsid w:val="00B667C7"/>
    <w:rsid w:val="00B6695A"/>
    <w:rsid w:val="00B72BB0"/>
    <w:rsid w:val="00B946FA"/>
    <w:rsid w:val="00BC6AAB"/>
    <w:rsid w:val="00BD20A7"/>
    <w:rsid w:val="00BD2CD7"/>
    <w:rsid w:val="00BF53F0"/>
    <w:rsid w:val="00C22115"/>
    <w:rsid w:val="00C2220C"/>
    <w:rsid w:val="00C43000"/>
    <w:rsid w:val="00C63530"/>
    <w:rsid w:val="00C949B2"/>
    <w:rsid w:val="00D14063"/>
    <w:rsid w:val="00D629C2"/>
    <w:rsid w:val="00D70F9A"/>
    <w:rsid w:val="00D80D48"/>
    <w:rsid w:val="00DB61B1"/>
    <w:rsid w:val="00E02EB1"/>
    <w:rsid w:val="00E2443E"/>
    <w:rsid w:val="00E27E53"/>
    <w:rsid w:val="00E3443B"/>
    <w:rsid w:val="00E85B70"/>
    <w:rsid w:val="00E912D7"/>
    <w:rsid w:val="00EE5C5A"/>
    <w:rsid w:val="00EE7ABD"/>
    <w:rsid w:val="00F26E3E"/>
    <w:rsid w:val="00F37E2B"/>
    <w:rsid w:val="00F52C3F"/>
    <w:rsid w:val="00FA1858"/>
    <w:rsid w:val="00FA3254"/>
    <w:rsid w:val="00FB4D54"/>
    <w:rsid w:val="00FD77FF"/>
    <w:rsid w:val="00FE196D"/>
    <w:rsid w:val="00FE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B0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1F0CB0"/>
    <w:pPr>
      <w:keepNext/>
      <w:tabs>
        <w:tab w:val="num" w:pos="576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1F0CB0"/>
    <w:pPr>
      <w:keepNext/>
      <w:tabs>
        <w:tab w:val="num" w:pos="72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1F0CB0"/>
    <w:pPr>
      <w:keepNext/>
      <w:tabs>
        <w:tab w:val="num" w:pos="864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F0CB0"/>
    <w:rPr>
      <w:b w:val="0"/>
      <w:i w:val="0"/>
      <w:sz w:val="20"/>
    </w:rPr>
  </w:style>
  <w:style w:type="character" w:customStyle="1" w:styleId="WW8Num3z0">
    <w:name w:val="WW8Num3z0"/>
    <w:rsid w:val="001F0CB0"/>
    <w:rPr>
      <w:b w:val="0"/>
      <w:i w:val="0"/>
      <w:sz w:val="20"/>
    </w:rPr>
  </w:style>
  <w:style w:type="character" w:customStyle="1" w:styleId="WW8Num4z0">
    <w:name w:val="WW8Num4z0"/>
    <w:rsid w:val="001F0CB0"/>
    <w:rPr>
      <w:b w:val="0"/>
      <w:i w:val="0"/>
      <w:sz w:val="20"/>
    </w:rPr>
  </w:style>
  <w:style w:type="character" w:customStyle="1" w:styleId="WW8Num5z0">
    <w:name w:val="WW8Num5z0"/>
    <w:rsid w:val="001F0CB0"/>
    <w:rPr>
      <w:b w:val="0"/>
      <w:i w:val="0"/>
      <w:sz w:val="20"/>
    </w:rPr>
  </w:style>
  <w:style w:type="character" w:customStyle="1" w:styleId="WW8Num6z0">
    <w:name w:val="WW8Num6z0"/>
    <w:rsid w:val="001F0CB0"/>
    <w:rPr>
      <w:b w:val="0"/>
      <w:i w:val="0"/>
      <w:sz w:val="20"/>
    </w:rPr>
  </w:style>
  <w:style w:type="character" w:customStyle="1" w:styleId="WW8Num7z0">
    <w:name w:val="WW8Num7z0"/>
    <w:rsid w:val="001F0CB0"/>
    <w:rPr>
      <w:b w:val="0"/>
      <w:i w:val="0"/>
      <w:sz w:val="20"/>
    </w:rPr>
  </w:style>
  <w:style w:type="character" w:customStyle="1" w:styleId="WW8Num8z0">
    <w:name w:val="WW8Num8z0"/>
    <w:rsid w:val="001F0CB0"/>
    <w:rPr>
      <w:b w:val="0"/>
      <w:i w:val="0"/>
      <w:sz w:val="20"/>
    </w:rPr>
  </w:style>
  <w:style w:type="character" w:customStyle="1" w:styleId="WW8Num9z0">
    <w:name w:val="WW8Num9z0"/>
    <w:rsid w:val="001F0CB0"/>
    <w:rPr>
      <w:b w:val="0"/>
      <w:i w:val="0"/>
      <w:sz w:val="20"/>
    </w:rPr>
  </w:style>
  <w:style w:type="character" w:customStyle="1" w:styleId="WW8Num10z0">
    <w:name w:val="WW8Num10z0"/>
    <w:rsid w:val="001F0CB0"/>
    <w:rPr>
      <w:b w:val="0"/>
      <w:i w:val="0"/>
      <w:sz w:val="20"/>
    </w:rPr>
  </w:style>
  <w:style w:type="character" w:customStyle="1" w:styleId="WW8Num11z0">
    <w:name w:val="WW8Num11z0"/>
    <w:rsid w:val="001F0CB0"/>
    <w:rPr>
      <w:b w:val="0"/>
      <w:i w:val="0"/>
      <w:sz w:val="20"/>
    </w:rPr>
  </w:style>
  <w:style w:type="character" w:customStyle="1" w:styleId="20">
    <w:name w:val="Основной шрифт абзаца2"/>
    <w:rsid w:val="001F0CB0"/>
  </w:style>
  <w:style w:type="character" w:customStyle="1" w:styleId="Absatz-Standardschriftart">
    <w:name w:val="Absatz-Standardschriftart"/>
    <w:rsid w:val="001F0CB0"/>
  </w:style>
  <w:style w:type="character" w:customStyle="1" w:styleId="WW-Absatz-Standardschriftart">
    <w:name w:val="WW-Absatz-Standardschriftart"/>
    <w:rsid w:val="001F0CB0"/>
  </w:style>
  <w:style w:type="character" w:customStyle="1" w:styleId="WW8Num1z0">
    <w:name w:val="WW8Num1z0"/>
    <w:rsid w:val="001F0CB0"/>
    <w:rPr>
      <w:b w:val="0"/>
      <w:i w:val="0"/>
      <w:sz w:val="20"/>
    </w:rPr>
  </w:style>
  <w:style w:type="character" w:customStyle="1" w:styleId="1">
    <w:name w:val="Основной шрифт абзаца1"/>
    <w:rsid w:val="001F0CB0"/>
  </w:style>
  <w:style w:type="character" w:styleId="a3">
    <w:name w:val="page number"/>
    <w:basedOn w:val="1"/>
    <w:semiHidden/>
    <w:rsid w:val="001F0CB0"/>
  </w:style>
  <w:style w:type="character" w:customStyle="1" w:styleId="a4">
    <w:name w:val="Символ нумерации"/>
    <w:rsid w:val="001F0CB0"/>
  </w:style>
  <w:style w:type="paragraph" w:customStyle="1" w:styleId="a5">
    <w:name w:val="Заголовок"/>
    <w:basedOn w:val="a"/>
    <w:next w:val="a6"/>
    <w:rsid w:val="001F0C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1F0CB0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semiHidden/>
    <w:rsid w:val="001F0CB0"/>
    <w:rPr>
      <w:rFonts w:ascii="Arial" w:hAnsi="Arial" w:cs="Tahoma"/>
    </w:rPr>
  </w:style>
  <w:style w:type="paragraph" w:customStyle="1" w:styleId="21">
    <w:name w:val="Название2"/>
    <w:basedOn w:val="a"/>
    <w:rsid w:val="001F0CB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1F0CB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1F0CB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1F0CB0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1F0CB0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1F0CB0"/>
    <w:pPr>
      <w:jc w:val="center"/>
    </w:pPr>
    <w:rPr>
      <w:i/>
      <w:iCs/>
    </w:rPr>
  </w:style>
  <w:style w:type="paragraph" w:styleId="aa">
    <w:name w:val="Body Text Indent"/>
    <w:basedOn w:val="a"/>
    <w:rsid w:val="001F0CB0"/>
    <w:pPr>
      <w:ind w:firstLine="720"/>
      <w:jc w:val="both"/>
    </w:pPr>
    <w:rPr>
      <w:rFonts w:ascii="Times New Roman CYR" w:hAnsi="Times New Roman CYR"/>
    </w:rPr>
  </w:style>
  <w:style w:type="paragraph" w:styleId="ab">
    <w:name w:val="header"/>
    <w:basedOn w:val="a"/>
    <w:semiHidden/>
    <w:rsid w:val="001F0CB0"/>
    <w:pPr>
      <w:tabs>
        <w:tab w:val="center" w:pos="4153"/>
        <w:tab w:val="right" w:pos="8306"/>
      </w:tabs>
    </w:pPr>
  </w:style>
  <w:style w:type="paragraph" w:styleId="ac">
    <w:name w:val="Balloon Text"/>
    <w:basedOn w:val="a"/>
    <w:rsid w:val="001F0CB0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1F0CB0"/>
    <w:pPr>
      <w:suppressLineNumbers/>
    </w:pPr>
  </w:style>
  <w:style w:type="paragraph" w:customStyle="1" w:styleId="ae">
    <w:name w:val="Заголовок таблицы"/>
    <w:basedOn w:val="ad"/>
    <w:rsid w:val="001F0CB0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1F0CB0"/>
  </w:style>
  <w:style w:type="paragraph" w:styleId="af0">
    <w:name w:val="footer"/>
    <w:basedOn w:val="a"/>
    <w:link w:val="af1"/>
    <w:uiPriority w:val="99"/>
    <w:semiHidden/>
    <w:unhideWhenUsed/>
    <w:rsid w:val="008417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4174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0eXyGAz/sw2/Lc0gxPSkicFkeGNYXIL4LjUHfRQXqv8=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/bQ5juJOg4KTOu59UGaaJ5U7ya61Y7d6eDmTzt2A+7IDlBwXH9tmy+7SKyn0RSzGKeJMs/o6
    XljN1Y9AVNQ2lA==
  </SignatureValue>
  <KeyInfo>
    <X509Data>
      <X509Certificate>
          MIIJrDCCCVmgAwIBAgIQAdA/fJbTAhAAAAAABIIF2jAKBgYqhQMCAgMFADCCAXYxNTAzBgNV
          BAkMLNCj0LvQuNGG0LAg0KbQuNC+0LvQutC+0LLRgdC60L7Qs9C+INC00L7QvCA0MRgwFgYF
          KoUDZAESDTEwMjQwMDE0MzQwNDkxGjAYBggqhQMDgQMBARIMMDA0MDI5MDE3OTgxMQswCQYD
          VQQGEwJSVTEVMBMGA1UEBwwM0JrQsNC70YPQs9CwMS0wKwYDVQQIDCQ0MCDQmtCw0LvRg9C2
          0YHQutCw0Y8g0L7QsdC70LDRgdGC0YwxIDAeBgkqhkiG9w0BCQEWEWNhQGFzdHJhbG5hbG9n
          LnJ1MSkwJwYDVQQKDCDQl9CQ0J4g0JrQsNC70YPQs9CwINCQ0YHRgtGA0LDQuzEwMC4GA1UE
          Cwwn0KPQtNC+0YHRgtC+0LLQtdGA0Y/RjtGJ0LjQuSDRhtC10L3RgtGAMTUwMwYDVQQDDCzQ
          l9CQ0J4g0JrQsNC70YPQs9CwINCQ0YHRgtGA0LDQuyAo0KPQpiAxMTU0KTAeFw0xNTAyMDMw
          NjQyMzNaFw0xNjAyMDMwNjQyMzNaMIICYTE+MDwGCSqGSIb3DQEJAgwvSU5OPTQ4MjYwODM1
          MjAvS1BQPTQ4MjYwMTAwMS9PR1JOPTExMjQ4MjMwMTE2NjQxITAfBgkqhkiG9w0BCQEWEnJl
          YWwubGlwQHlhbmRleC5ydTEaMBgGCCqFAwOBAwEBEgwwMDQ4MjYwODM1MjAxFjAUBgUqhQNk
          AxILMTY4MjA0ODcyODAxGDAWBgUqhQNkARINMTEyNDgyMzAxMTY2NDE2MDQGA1UEDAwt0JjR
          gdC/0L7Qu9C90LjRgtC10LvRjNC90YvQuSDQtNC40YDQtdC60YLQvtGAMW8wbQYDVQQKDGbQ
          ntCx0YnQtdGB0YLQstC+INGBINC+0LPRgNCw0L3QuNGH0LXQvdC90L7QuSDQvtGC0LLQtdGC
          0YHRgtCy0LXQvdC90L7RgdGC0YzRjiDCq9Cg0LXQsNC70LjQt9Cw0YbQuNGPwrsxLDAqBgNV
          BAkMI9Ch0L7QstC10YLRgdC60LDRjyDQtC4gNjQg0LrQsi4gMzExMRUwEwYDVQQHDAzQm9C4
          0L/QtdGG0LoxKzApBgNVBAgMIjQ4INCb0LjQv9C10YbQutCw0Y8g0L7QsdC70LDRgdGC0Ywx
          CzAJBgNVBAYTAlJVMSowKAYDVQQqDCHQndCw0YLQsNC70LjRjyDQodC10YDQs9C10LXQstC9
          0LAxGzAZBgNVBAQMEtCR0LXQu9C+0YPRgdC+0LLQsDE9MDsGA1UEAww00JHQtdC70L7Rg9GB
          0L7QstCwINCd0LDRgtCw0LvQuNGPINCh0LXRgNCz0LXQtdCy0L3QsDBjMBwGBiqFAwICEzAS
          BgcqhQMCAiQABgcqhQMCAh4BA0MABECsu4Q86oL2AIELXVlJNVY7F7g5+PEjgNa6yy3n/4rV
          Z0GyXYt/j6MGrhZAmgLt1Pwf3JlAq4ipqk1t+wus8EStgQkAMDQ4MjAwMDSjggTDMIIEvzAO
          BgNVHQ8BAf8EBAMCBPAwGQYJKoZIhvcNAQkPBAwwCjAIBgYqhQMCAhUwSAYDVR0lBEEwPwYH
          KoUDAgIiBgYFKoUDBgMGBSqFAwYHBggrBgEFBQcDAgYIKwYBBQUHAwQGCCqFAwYDAQIBBggq
          hQMGAwEDATAdBgNVHSAEFjAUMAgGBiqFA2RxATAIBgYqhQNkcQIwNgYFKoUDZG8ELQwrItCa
          0YDQuNC/0YLQvtCf0YDQviBDU1AiICjQstC10YDRgdC40Y8gMy42KTAdBgNVHQ4EFgQUwNZP
          ioU+7hYqqGOCufWQNfdnckwwDAYDVR0TAQH/BAIwADCB6wYFKoUDZHAEgeEwgd4MG9Ch0JrQ
          l9CYICLQlNC+0LzQtdC9LdCa0KEyIgxl0J/QkNCaICLQo9C00L7RgdGC0L7QstC10YDRj9GO
          0YnQuNC5INGG0LXQvdGC0YAg0LrQvtGA0L/QvtGA0LDRgtC40LLQvdC+0LPQviDRg9GA0L7Q
          stC90Y8gVmlQTmV0IEtDMiIMK9Ch0KQvMTI0LTIzNzMg0L7RgiAzMSDRj9C90LLQsNGA0Y8g
          MjAxNCDQsy4MK9Ch0KQvMTI0LTIzNzQg0L7RgiAzMSDRj9C90LLQsNGA0Y8gMjAxNCDQsy4w
          gYkGCCsGAQUFBwEBBH0wezA0BggrBgEFBQcwAYYoaHR0cDovL29jc3Aua2V5ZGlzay5ydS9P
          Q1NQMTE1NC9vY3NwLnNyZjBDBggrBgEFBQcwAoY3aHR0cDovL3d3dy5kcC5rZXlkaXNrLnJ1
          L3Jvb3QvMTE1NC9hc3RyYWwtMTE1NC0yMDE0LmNlcjCBjgYDVR0fBIGGMIGDMDygOqA4hjZo
          dHRwOi8vd3d3LmRwLmtleWRpc2sucnUvY2RwLzExNTQvYXN0cmFsLTExNTQtMjAxNC5jcmww
          Q6BBoD+GPWh0dHA6Ly93d3cuZHAtdGVuZGVyLmtleWRpc2sucnUvY2RwLzExNTQvYXN0cmFs
          LTExNTQtMjAxNC5jcmwwggG3BgNVHSMEggGuMIIBqoAU8M8fkrvQZ9SVwfxOng2Av8pLOeah
          ggF+pIIBejCCAXYxNTAzBgNVBAkMLNCj0LvQuNGG0LAg0KbQuNC+0LvQutC+0LLRgdC60L7Q
          s9C+INC00L7QvCA0MRgwFgYFKoUDZAESDTEwMjQwMDE0MzQwNDkxGjAYBggqhQMDgQMBARIM
          MDA0MDI5MDE3OTgxMQswCQYDVQQGEwJSVTEVMBMGA1UEBwwM0JrQsNC70YPQs9CwMS0wKwYD
          VQQIDCQ0MCDQmtCw0LvRg9C20YHQutCw0Y8g0L7QsdC70LDRgdGC0YwxIDAeBgkqhkiG9w0B
          CQEWEWNhQGFzdHJhbG5hbG9nLnJ1MSkwJwYDVQQKDCDQl9CQ0J4g0JrQsNC70YPQs9CwINCQ
          0YHRgtGA0LDQuzEwMC4GA1UECwwn0KPQtNC+0YHRgtC+0LLQtdGA0Y/RjtGJ0LjQuSDRhtC1
          0L3RgtGAMTUwMwYDVQQDDCzQl9CQ0J4g0JrQsNC70YPQs9CwINCQ0YHRgtGA0LDQuyAo0KPQ
          piAxMTU0KYIQAc+D36QOJdAAACCYBIIABDAKBgYqhQMCAgMFAANBAL2nA1spqX6r7n3Ur0Go
          zSwqgh4vmGRB8MuHVKAaQlFgadY/ZFY83HdFjz0k4Z40dabB0XoIb4Pt6Q+/fqregXA=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sj7/qU6FswWtMZy8+MVuJiasvAw=</DigestValue>
      </Reference>
      <Reference URI="/word/endnotes.xml?ContentType=application/vnd.openxmlformats-officedocument.wordprocessingml.endnotes+xml">
        <DigestMethod Algorithm="http://www.w3.org/2000/09/xmldsig#sha1"/>
        <DigestValue>LtnRJK4bo1UUPpD23/93W3TNQaQ=</DigestValue>
      </Reference>
      <Reference URI="/word/fontTable.xml?ContentType=application/vnd.openxmlformats-officedocument.wordprocessingml.fontTable+xml">
        <DigestMethod Algorithm="http://www.w3.org/2000/09/xmldsig#sha1"/>
        <DigestValue>DSVV4H80o22FdfniXxWooYRWUJo=</DigestValue>
      </Reference>
      <Reference URI="/word/footnotes.xml?ContentType=application/vnd.openxmlformats-officedocument.wordprocessingml.footnotes+xml">
        <DigestMethod Algorithm="http://www.w3.org/2000/09/xmldsig#sha1"/>
        <DigestValue>rRYQQV68eJyZm2FwC6yMup8NymM=</DigestValue>
      </Reference>
      <Reference URI="/word/header1.xml?ContentType=application/vnd.openxmlformats-officedocument.wordprocessingml.header+xml">
        <DigestMethod Algorithm="http://www.w3.org/2000/09/xmldsig#sha1"/>
        <DigestValue>JSkwcPlVRxYjybEWg8c44msixCI=</DigestValue>
      </Reference>
      <Reference URI="/word/numbering.xml?ContentType=application/vnd.openxmlformats-officedocument.wordprocessingml.numbering+xml">
        <DigestMethod Algorithm="http://www.w3.org/2000/09/xmldsig#sha1"/>
        <DigestValue>3PCEukDN4Uu7dCKbBG0bVICVfag=</DigestValue>
      </Reference>
      <Reference URI="/word/settings.xml?ContentType=application/vnd.openxmlformats-officedocument.wordprocessingml.settings+xml">
        <DigestMethod Algorithm="http://www.w3.org/2000/09/xmldsig#sha1"/>
        <DigestValue>imKXQXKsWhw2+od/OeKqzvhNRFw=</DigestValue>
      </Reference>
      <Reference URI="/word/styles.xml?ContentType=application/vnd.openxmlformats-officedocument.wordprocessingml.styles+xml">
        <DigestMethod Algorithm="http://www.w3.org/2000/09/xmldsig#sha1"/>
        <DigestValue>2Ftm5vNu0Apo/DHX0Vg6t2Pknlc=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2015-07-13T12:26:44Z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Лекс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3</cp:revision>
  <cp:lastPrinted>2013-11-19T10:41:00Z</cp:lastPrinted>
  <dcterms:created xsi:type="dcterms:W3CDTF">2015-03-19T08:19:00Z</dcterms:created>
  <dcterms:modified xsi:type="dcterms:W3CDTF">2015-05-21T11:58:00Z</dcterms:modified>
</cp:coreProperties>
</file>