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7C" w:rsidRPr="00017209" w:rsidRDefault="000A597C" w:rsidP="000A597C">
      <w:pPr>
        <w:jc w:val="center"/>
        <w:rPr>
          <w:b/>
          <w:sz w:val="22"/>
          <w:szCs w:val="22"/>
        </w:rPr>
      </w:pPr>
      <w:r w:rsidRPr="00017209">
        <w:rPr>
          <w:b/>
          <w:sz w:val="22"/>
          <w:szCs w:val="22"/>
        </w:rPr>
        <w:t xml:space="preserve">Договор </w:t>
      </w:r>
    </w:p>
    <w:p w:rsidR="000A597C" w:rsidRPr="00017209" w:rsidRDefault="000A597C" w:rsidP="00017209">
      <w:pPr>
        <w:jc w:val="center"/>
        <w:rPr>
          <w:b/>
          <w:sz w:val="22"/>
          <w:szCs w:val="22"/>
        </w:rPr>
      </w:pPr>
      <w:r w:rsidRPr="00017209">
        <w:rPr>
          <w:b/>
          <w:sz w:val="22"/>
          <w:szCs w:val="22"/>
        </w:rPr>
        <w:t>уступки прав</w:t>
      </w:r>
      <w:r w:rsidR="007F4A42" w:rsidRPr="00017209">
        <w:rPr>
          <w:b/>
          <w:sz w:val="22"/>
          <w:szCs w:val="22"/>
        </w:rPr>
        <w:t>а</w:t>
      </w:r>
      <w:r w:rsidRPr="00017209">
        <w:rPr>
          <w:b/>
          <w:sz w:val="22"/>
          <w:szCs w:val="22"/>
        </w:rPr>
        <w:t xml:space="preserve"> требования</w:t>
      </w:r>
      <w:r w:rsidR="00017209">
        <w:rPr>
          <w:b/>
          <w:sz w:val="22"/>
          <w:szCs w:val="22"/>
        </w:rPr>
        <w:t xml:space="preserve"> </w:t>
      </w:r>
      <w:r w:rsidRPr="00017209">
        <w:rPr>
          <w:b/>
          <w:sz w:val="22"/>
          <w:szCs w:val="22"/>
        </w:rPr>
        <w:t>(цессии)</w:t>
      </w:r>
    </w:p>
    <w:p w:rsidR="000A597C" w:rsidRPr="00017209" w:rsidRDefault="000A597C" w:rsidP="000A597C">
      <w:pPr>
        <w:jc w:val="center"/>
        <w:rPr>
          <w:b/>
          <w:sz w:val="22"/>
          <w:szCs w:val="22"/>
        </w:rPr>
      </w:pPr>
    </w:p>
    <w:p w:rsidR="000A597C" w:rsidRPr="00017209" w:rsidRDefault="000A597C" w:rsidP="000A597C">
      <w:pPr>
        <w:jc w:val="both"/>
        <w:rPr>
          <w:sz w:val="22"/>
          <w:szCs w:val="22"/>
        </w:rPr>
      </w:pPr>
      <w:r w:rsidRPr="00017209">
        <w:rPr>
          <w:sz w:val="22"/>
          <w:szCs w:val="22"/>
        </w:rPr>
        <w:t xml:space="preserve">город </w:t>
      </w:r>
      <w:r w:rsidR="00696755" w:rsidRPr="00017209">
        <w:rPr>
          <w:sz w:val="22"/>
          <w:szCs w:val="22"/>
        </w:rPr>
        <w:t>Москва</w:t>
      </w:r>
      <w:r w:rsidRPr="00017209">
        <w:rPr>
          <w:sz w:val="22"/>
          <w:szCs w:val="22"/>
        </w:rPr>
        <w:t xml:space="preserve">                                                                    </w:t>
      </w:r>
      <w:r w:rsidR="00B626C6" w:rsidRPr="00017209">
        <w:rPr>
          <w:sz w:val="22"/>
          <w:szCs w:val="22"/>
        </w:rPr>
        <w:t xml:space="preserve">   </w:t>
      </w:r>
      <w:r w:rsidRPr="00017209">
        <w:rPr>
          <w:sz w:val="22"/>
          <w:szCs w:val="22"/>
        </w:rPr>
        <w:t xml:space="preserve"> </w:t>
      </w:r>
      <w:r w:rsidR="00696755" w:rsidRPr="00017209">
        <w:rPr>
          <w:sz w:val="22"/>
          <w:szCs w:val="22"/>
        </w:rPr>
        <w:t xml:space="preserve">                        </w:t>
      </w:r>
      <w:r w:rsidR="00020C43" w:rsidRPr="00017209">
        <w:rPr>
          <w:sz w:val="22"/>
          <w:szCs w:val="22"/>
        </w:rPr>
        <w:t xml:space="preserve"> </w:t>
      </w:r>
      <w:r w:rsidR="00524C80" w:rsidRPr="00017209">
        <w:rPr>
          <w:sz w:val="22"/>
          <w:szCs w:val="22"/>
        </w:rPr>
        <w:t xml:space="preserve">               </w:t>
      </w:r>
      <w:r w:rsidR="00412684">
        <w:rPr>
          <w:sz w:val="22"/>
          <w:szCs w:val="22"/>
        </w:rPr>
        <w:t xml:space="preserve">       </w:t>
      </w:r>
      <w:r w:rsidR="00383909">
        <w:rPr>
          <w:sz w:val="22"/>
          <w:szCs w:val="22"/>
        </w:rPr>
        <w:t xml:space="preserve"> </w:t>
      </w:r>
      <w:r w:rsidR="00524C80" w:rsidRPr="00017209">
        <w:rPr>
          <w:sz w:val="22"/>
          <w:szCs w:val="22"/>
        </w:rPr>
        <w:t xml:space="preserve"> </w:t>
      </w:r>
      <w:r w:rsidRPr="00017209">
        <w:rPr>
          <w:sz w:val="22"/>
          <w:szCs w:val="22"/>
        </w:rPr>
        <w:t>«</w:t>
      </w:r>
      <w:r w:rsidR="006E3AE6">
        <w:rPr>
          <w:sz w:val="22"/>
          <w:szCs w:val="22"/>
        </w:rPr>
        <w:t>___</w:t>
      </w:r>
      <w:r w:rsidRPr="00017209">
        <w:rPr>
          <w:sz w:val="22"/>
          <w:szCs w:val="22"/>
        </w:rPr>
        <w:t xml:space="preserve">» </w:t>
      </w:r>
      <w:r w:rsidR="006E3AE6">
        <w:rPr>
          <w:sz w:val="22"/>
          <w:szCs w:val="22"/>
        </w:rPr>
        <w:t>_______</w:t>
      </w:r>
      <w:r w:rsidRPr="00017209">
        <w:rPr>
          <w:color w:val="000000"/>
          <w:spacing w:val="-2"/>
          <w:sz w:val="22"/>
          <w:szCs w:val="22"/>
        </w:rPr>
        <w:t xml:space="preserve"> 201</w:t>
      </w:r>
      <w:r w:rsidR="00696755" w:rsidRPr="00017209">
        <w:rPr>
          <w:color w:val="000000"/>
          <w:spacing w:val="-2"/>
          <w:sz w:val="22"/>
          <w:szCs w:val="22"/>
        </w:rPr>
        <w:t>5</w:t>
      </w:r>
      <w:r w:rsidRPr="00017209">
        <w:rPr>
          <w:color w:val="000000"/>
          <w:spacing w:val="-2"/>
          <w:sz w:val="22"/>
          <w:szCs w:val="22"/>
        </w:rPr>
        <w:t xml:space="preserve"> года</w:t>
      </w:r>
    </w:p>
    <w:p w:rsidR="000A597C" w:rsidRPr="00017209" w:rsidRDefault="000A597C" w:rsidP="000A597C">
      <w:pPr>
        <w:rPr>
          <w:sz w:val="22"/>
          <w:szCs w:val="22"/>
        </w:rPr>
      </w:pPr>
    </w:p>
    <w:p w:rsidR="00004D92" w:rsidRDefault="00412684" w:rsidP="00004D92">
      <w:pPr>
        <w:tabs>
          <w:tab w:val="left" w:pos="1590"/>
        </w:tabs>
        <w:ind w:firstLine="567"/>
        <w:jc w:val="both"/>
        <w:rPr>
          <w:spacing w:val="-4"/>
          <w:sz w:val="22"/>
          <w:szCs w:val="22"/>
        </w:rPr>
      </w:pPr>
      <w:r>
        <w:rPr>
          <w:b/>
          <w:sz w:val="22"/>
          <w:szCs w:val="22"/>
        </w:rPr>
        <w:t>Закрытое акционерное общество</w:t>
      </w:r>
      <w:r w:rsidR="000A597C" w:rsidRPr="00017209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Группа предприятий «Статус»</w:t>
      </w:r>
      <w:r w:rsidR="000A597C" w:rsidRPr="00017209">
        <w:rPr>
          <w:b/>
          <w:sz w:val="22"/>
          <w:szCs w:val="22"/>
        </w:rPr>
        <w:t xml:space="preserve">» </w:t>
      </w:r>
      <w:r w:rsidR="00004D92" w:rsidRPr="00004D9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ЗА</w:t>
      </w:r>
      <w:r w:rsidR="00004D92" w:rsidRPr="00004D92">
        <w:rPr>
          <w:b/>
          <w:sz w:val="22"/>
          <w:szCs w:val="22"/>
        </w:rPr>
        <w:t>О «Г</w:t>
      </w:r>
      <w:r>
        <w:rPr>
          <w:b/>
          <w:sz w:val="22"/>
          <w:szCs w:val="22"/>
        </w:rPr>
        <w:t>П «Статус</w:t>
      </w:r>
      <w:r w:rsidR="00004D92" w:rsidRPr="00004D92">
        <w:rPr>
          <w:b/>
          <w:sz w:val="22"/>
          <w:szCs w:val="22"/>
        </w:rPr>
        <w:t>»</w:t>
      </w:r>
      <w:r w:rsidR="000A597C" w:rsidRPr="00004D92">
        <w:rPr>
          <w:b/>
          <w:sz w:val="22"/>
          <w:szCs w:val="22"/>
        </w:rPr>
        <w:t>)</w:t>
      </w:r>
      <w:r w:rsidR="000A597C" w:rsidRPr="00017209">
        <w:rPr>
          <w:sz w:val="22"/>
          <w:szCs w:val="22"/>
        </w:rPr>
        <w:t xml:space="preserve">, </w:t>
      </w:r>
      <w:r w:rsidR="00004D92">
        <w:rPr>
          <w:sz w:val="22"/>
          <w:szCs w:val="22"/>
        </w:rPr>
        <w:t xml:space="preserve">именуемое в дальнейшем </w:t>
      </w:r>
      <w:r w:rsidR="00004D92" w:rsidRPr="00004D92">
        <w:rPr>
          <w:b/>
          <w:sz w:val="22"/>
          <w:szCs w:val="22"/>
        </w:rPr>
        <w:t>«Цедент»</w:t>
      </w:r>
      <w:r w:rsidR="00004D92">
        <w:rPr>
          <w:sz w:val="22"/>
          <w:szCs w:val="22"/>
        </w:rPr>
        <w:t xml:space="preserve">,  </w:t>
      </w:r>
      <w:r w:rsidRPr="00412684">
        <w:rPr>
          <w:sz w:val="22"/>
          <w:szCs w:val="22"/>
        </w:rPr>
        <w:t>ИНН 7705500365, КПП 770501001, зарегистрированное Межрайонной инспекцией Федеральной налоговой службы № 46 по г. Москве «05» мая 2003 года за основным государственным регистрационным номером 1037709040489, место нахождения: Россия, г. Москва, ул. Садовническая, д. 76/71, стр. 4, в лице Конкурсного управляющего  Вдовина Олега Федоровича, действующего на основании Решения Арбитражного суда г. Москвы от 06.02.2014 г. по Делу № А40-9515/2013</w:t>
      </w:r>
      <w:r w:rsidR="000A597C" w:rsidRPr="00017209">
        <w:rPr>
          <w:spacing w:val="-4"/>
          <w:sz w:val="22"/>
          <w:szCs w:val="22"/>
        </w:rPr>
        <w:t>,</w:t>
      </w:r>
      <w:r w:rsidR="00004D92">
        <w:rPr>
          <w:spacing w:val="-4"/>
          <w:sz w:val="22"/>
          <w:szCs w:val="22"/>
        </w:rPr>
        <w:t xml:space="preserve"> с одной стороны, и</w:t>
      </w:r>
    </w:p>
    <w:p w:rsidR="00004D92" w:rsidRDefault="006E3AE6" w:rsidP="00004D92">
      <w:pPr>
        <w:tabs>
          <w:tab w:val="left" w:pos="1590"/>
        </w:tabs>
        <w:ind w:firstLine="567"/>
        <w:jc w:val="both"/>
        <w:rPr>
          <w:sz w:val="22"/>
          <w:szCs w:val="22"/>
        </w:rPr>
      </w:pPr>
      <w:r>
        <w:rPr>
          <w:b/>
          <w:spacing w:val="-4"/>
          <w:sz w:val="22"/>
          <w:szCs w:val="22"/>
        </w:rPr>
        <w:t>__________________________________________</w:t>
      </w:r>
      <w:r w:rsidR="00004D92" w:rsidRPr="00004D92">
        <w:rPr>
          <w:b/>
          <w:spacing w:val="-4"/>
          <w:sz w:val="22"/>
          <w:szCs w:val="22"/>
        </w:rPr>
        <w:t xml:space="preserve"> «</w:t>
      </w:r>
      <w:r>
        <w:rPr>
          <w:b/>
          <w:spacing w:val="-4"/>
          <w:sz w:val="22"/>
          <w:szCs w:val="22"/>
        </w:rPr>
        <w:t>__________</w:t>
      </w:r>
      <w:r w:rsidR="00004D92" w:rsidRPr="00004D92">
        <w:rPr>
          <w:b/>
          <w:spacing w:val="-4"/>
          <w:sz w:val="22"/>
          <w:szCs w:val="22"/>
        </w:rPr>
        <w:t>»</w:t>
      </w:r>
      <w:r w:rsidR="000A597C" w:rsidRPr="00004D92">
        <w:rPr>
          <w:b/>
          <w:sz w:val="22"/>
          <w:szCs w:val="22"/>
        </w:rPr>
        <w:t xml:space="preserve"> </w:t>
      </w:r>
      <w:r w:rsidR="00004D92" w:rsidRPr="00004D92">
        <w:rPr>
          <w:b/>
          <w:sz w:val="22"/>
          <w:szCs w:val="22"/>
        </w:rPr>
        <w:t xml:space="preserve">  </w:t>
      </w:r>
      <w:r w:rsidR="007F4A42" w:rsidRPr="00004D9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_____</w:t>
      </w:r>
      <w:r w:rsidR="00004D92" w:rsidRPr="00004D92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______</w:t>
      </w:r>
      <w:r w:rsidR="00004D92" w:rsidRPr="00004D92">
        <w:rPr>
          <w:b/>
          <w:sz w:val="22"/>
          <w:szCs w:val="22"/>
        </w:rPr>
        <w:t>»</w:t>
      </w:r>
      <w:r w:rsidR="00037821" w:rsidRPr="00004D92">
        <w:rPr>
          <w:b/>
          <w:sz w:val="22"/>
          <w:szCs w:val="22"/>
        </w:rPr>
        <w:t>)</w:t>
      </w:r>
      <w:r w:rsidR="007F4A42" w:rsidRPr="00017209">
        <w:rPr>
          <w:sz w:val="22"/>
          <w:szCs w:val="22"/>
        </w:rPr>
        <w:t xml:space="preserve">, </w:t>
      </w:r>
      <w:r w:rsidR="00004D92" w:rsidRPr="00017209">
        <w:rPr>
          <w:sz w:val="22"/>
          <w:szCs w:val="22"/>
        </w:rPr>
        <w:t xml:space="preserve">именуемое в дальнейшем </w:t>
      </w:r>
      <w:r w:rsidR="00004D92" w:rsidRPr="00017209">
        <w:rPr>
          <w:b/>
          <w:sz w:val="22"/>
          <w:szCs w:val="22"/>
        </w:rPr>
        <w:t>«Цессионарий»</w:t>
      </w:r>
      <w:r w:rsidR="00004D92">
        <w:rPr>
          <w:b/>
          <w:sz w:val="22"/>
          <w:szCs w:val="22"/>
        </w:rPr>
        <w:t xml:space="preserve">, </w:t>
      </w:r>
      <w:r w:rsidR="00004D92">
        <w:rPr>
          <w:sz w:val="22"/>
          <w:szCs w:val="22"/>
        </w:rPr>
        <w:t xml:space="preserve">ИНН </w:t>
      </w:r>
      <w:r>
        <w:rPr>
          <w:sz w:val="22"/>
          <w:szCs w:val="22"/>
        </w:rPr>
        <w:t>_________</w:t>
      </w:r>
      <w:r w:rsidR="00004D92">
        <w:rPr>
          <w:sz w:val="22"/>
          <w:szCs w:val="22"/>
        </w:rPr>
        <w:t xml:space="preserve">, КПП </w:t>
      </w:r>
      <w:r>
        <w:rPr>
          <w:sz w:val="22"/>
          <w:szCs w:val="22"/>
        </w:rPr>
        <w:t>_________</w:t>
      </w:r>
      <w:r w:rsidR="00004D92">
        <w:rPr>
          <w:sz w:val="22"/>
          <w:szCs w:val="22"/>
        </w:rPr>
        <w:t xml:space="preserve">, зарегистрированное </w:t>
      </w:r>
      <w:r>
        <w:rPr>
          <w:sz w:val="22"/>
          <w:szCs w:val="22"/>
        </w:rPr>
        <w:t>___________________</w:t>
      </w:r>
      <w:r w:rsidR="00004D9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  <w:r w:rsidR="00004D92">
        <w:rPr>
          <w:sz w:val="22"/>
          <w:szCs w:val="22"/>
        </w:rPr>
        <w:t xml:space="preserve"> года за основным государственным регистрационным номером </w:t>
      </w:r>
      <w:r>
        <w:rPr>
          <w:sz w:val="22"/>
          <w:szCs w:val="22"/>
        </w:rPr>
        <w:t>_______________</w:t>
      </w:r>
      <w:r w:rsidR="00004D92">
        <w:rPr>
          <w:sz w:val="22"/>
          <w:szCs w:val="22"/>
        </w:rPr>
        <w:t xml:space="preserve">, место нахождения: </w:t>
      </w:r>
      <w:r>
        <w:rPr>
          <w:sz w:val="22"/>
          <w:szCs w:val="22"/>
        </w:rPr>
        <w:t>________________________</w:t>
      </w:r>
      <w:r w:rsidR="00004D92">
        <w:rPr>
          <w:sz w:val="22"/>
          <w:szCs w:val="22"/>
        </w:rPr>
        <w:t xml:space="preserve">, </w:t>
      </w:r>
      <w:r w:rsidR="00037821" w:rsidRPr="00017209">
        <w:rPr>
          <w:sz w:val="22"/>
          <w:szCs w:val="22"/>
        </w:rPr>
        <w:t xml:space="preserve">в лице </w:t>
      </w:r>
      <w:r w:rsidR="00004D92">
        <w:rPr>
          <w:sz w:val="22"/>
          <w:szCs w:val="22"/>
        </w:rPr>
        <w:t xml:space="preserve">Генерального директора </w:t>
      </w:r>
      <w:r>
        <w:rPr>
          <w:sz w:val="22"/>
          <w:szCs w:val="22"/>
        </w:rPr>
        <w:t>____________________</w:t>
      </w:r>
      <w:r w:rsidR="000A597C" w:rsidRPr="00017209">
        <w:rPr>
          <w:sz w:val="22"/>
          <w:szCs w:val="22"/>
        </w:rPr>
        <w:t>, с другой стороны,</w:t>
      </w:r>
    </w:p>
    <w:p w:rsidR="000A597C" w:rsidRPr="00017209" w:rsidRDefault="000A597C" w:rsidP="00004D92">
      <w:pPr>
        <w:tabs>
          <w:tab w:val="left" w:pos="1590"/>
        </w:tabs>
        <w:ind w:firstLine="567"/>
        <w:jc w:val="both"/>
        <w:rPr>
          <w:sz w:val="22"/>
          <w:szCs w:val="22"/>
        </w:rPr>
      </w:pPr>
      <w:r w:rsidRPr="00017209">
        <w:rPr>
          <w:sz w:val="22"/>
          <w:szCs w:val="22"/>
        </w:rPr>
        <w:t xml:space="preserve"> именуемые в дальнейшем </w:t>
      </w:r>
      <w:r w:rsidRPr="00004D92">
        <w:rPr>
          <w:b/>
          <w:sz w:val="22"/>
          <w:szCs w:val="22"/>
        </w:rPr>
        <w:t>«Стороны»</w:t>
      </w:r>
      <w:r w:rsidRPr="00017209">
        <w:rPr>
          <w:sz w:val="22"/>
          <w:szCs w:val="22"/>
        </w:rPr>
        <w:t xml:space="preserve">, заключили настоящий </w:t>
      </w:r>
      <w:r w:rsidR="00004D92">
        <w:rPr>
          <w:sz w:val="22"/>
          <w:szCs w:val="22"/>
        </w:rPr>
        <w:t>Д</w:t>
      </w:r>
      <w:r w:rsidRPr="00017209">
        <w:rPr>
          <w:sz w:val="22"/>
          <w:szCs w:val="22"/>
        </w:rPr>
        <w:t xml:space="preserve">оговор </w:t>
      </w:r>
      <w:r w:rsidR="007F4A42" w:rsidRPr="00017209">
        <w:rPr>
          <w:sz w:val="22"/>
          <w:szCs w:val="22"/>
        </w:rPr>
        <w:t xml:space="preserve">уступки права требования (цессии) </w:t>
      </w:r>
      <w:r w:rsidRPr="00017209">
        <w:rPr>
          <w:sz w:val="22"/>
          <w:szCs w:val="22"/>
        </w:rPr>
        <w:t xml:space="preserve">(далее – </w:t>
      </w:r>
      <w:r w:rsidR="00004D92" w:rsidRPr="003711D7">
        <w:rPr>
          <w:b/>
          <w:sz w:val="22"/>
          <w:szCs w:val="22"/>
        </w:rPr>
        <w:t>«</w:t>
      </w:r>
      <w:r w:rsidRPr="003711D7">
        <w:rPr>
          <w:b/>
          <w:sz w:val="22"/>
          <w:szCs w:val="22"/>
        </w:rPr>
        <w:t>Договор</w:t>
      </w:r>
      <w:r w:rsidR="00004D92" w:rsidRPr="003711D7">
        <w:rPr>
          <w:b/>
          <w:sz w:val="22"/>
          <w:szCs w:val="22"/>
        </w:rPr>
        <w:t>»</w:t>
      </w:r>
      <w:r w:rsidR="00004D92">
        <w:rPr>
          <w:sz w:val="22"/>
          <w:szCs w:val="22"/>
        </w:rPr>
        <w:t xml:space="preserve">, </w:t>
      </w:r>
      <w:r w:rsidR="00004D92" w:rsidRPr="003711D7">
        <w:rPr>
          <w:b/>
          <w:sz w:val="22"/>
          <w:szCs w:val="22"/>
        </w:rPr>
        <w:t>«настоящий Договор»</w:t>
      </w:r>
      <w:r w:rsidRPr="00017209">
        <w:rPr>
          <w:sz w:val="22"/>
          <w:szCs w:val="22"/>
        </w:rPr>
        <w:t>) о нижеследующем:</w:t>
      </w:r>
    </w:p>
    <w:p w:rsidR="0087646A" w:rsidRPr="00017209" w:rsidRDefault="0087646A" w:rsidP="000A597C">
      <w:pPr>
        <w:tabs>
          <w:tab w:val="left" w:pos="1260"/>
          <w:tab w:val="num" w:pos="7530"/>
        </w:tabs>
        <w:ind w:firstLine="540"/>
        <w:jc w:val="both"/>
        <w:rPr>
          <w:sz w:val="22"/>
          <w:szCs w:val="22"/>
        </w:rPr>
      </w:pPr>
    </w:p>
    <w:p w:rsidR="000A597C" w:rsidRPr="00017209" w:rsidRDefault="000A597C" w:rsidP="000A597C">
      <w:pPr>
        <w:tabs>
          <w:tab w:val="left" w:pos="1260"/>
          <w:tab w:val="num" w:pos="7530"/>
        </w:tabs>
        <w:ind w:firstLine="540"/>
        <w:jc w:val="both"/>
        <w:rPr>
          <w:sz w:val="22"/>
          <w:szCs w:val="22"/>
        </w:rPr>
      </w:pPr>
      <w:proofErr w:type="gramStart"/>
      <w:r w:rsidRPr="00017209">
        <w:rPr>
          <w:sz w:val="22"/>
          <w:szCs w:val="22"/>
        </w:rPr>
        <w:t xml:space="preserve">Настоящий Договор заключен Сторонами  </w:t>
      </w:r>
      <w:r w:rsidR="00020C43" w:rsidRPr="00017209">
        <w:rPr>
          <w:sz w:val="22"/>
          <w:szCs w:val="22"/>
        </w:rPr>
        <w:t xml:space="preserve">в связи с </w:t>
      </w:r>
      <w:r w:rsidRPr="00017209">
        <w:rPr>
          <w:sz w:val="22"/>
          <w:szCs w:val="22"/>
        </w:rPr>
        <w:t>проведенны</w:t>
      </w:r>
      <w:r w:rsidR="00020C43" w:rsidRPr="00017209">
        <w:rPr>
          <w:sz w:val="22"/>
          <w:szCs w:val="22"/>
        </w:rPr>
        <w:t>ми</w:t>
      </w:r>
      <w:r w:rsidRPr="00017209">
        <w:rPr>
          <w:sz w:val="22"/>
          <w:szCs w:val="22"/>
        </w:rPr>
        <w:t xml:space="preserve"> торг</w:t>
      </w:r>
      <w:r w:rsidR="00020C43" w:rsidRPr="00017209">
        <w:rPr>
          <w:sz w:val="22"/>
          <w:szCs w:val="22"/>
        </w:rPr>
        <w:t>ами</w:t>
      </w:r>
      <w:r w:rsidR="00037821" w:rsidRPr="00017209">
        <w:rPr>
          <w:sz w:val="22"/>
          <w:szCs w:val="22"/>
        </w:rPr>
        <w:t xml:space="preserve"> в </w:t>
      </w:r>
      <w:r w:rsidRPr="00017209">
        <w:rPr>
          <w:sz w:val="22"/>
          <w:szCs w:val="22"/>
        </w:rPr>
        <w:t>форме открытого аукциона с открыто</w:t>
      </w:r>
      <w:r w:rsidRPr="00017209">
        <w:rPr>
          <w:snapToGrid w:val="0"/>
          <w:sz w:val="22"/>
          <w:szCs w:val="22"/>
        </w:rPr>
        <w:t>й формой представления предложений о цене</w:t>
      </w:r>
      <w:r w:rsidRPr="00017209">
        <w:rPr>
          <w:sz w:val="22"/>
          <w:szCs w:val="22"/>
        </w:rPr>
        <w:t xml:space="preserve"> в соответствии с</w:t>
      </w:r>
      <w:r w:rsidR="00020C43" w:rsidRPr="00017209">
        <w:rPr>
          <w:sz w:val="22"/>
          <w:szCs w:val="22"/>
        </w:rPr>
        <w:t xml:space="preserve"> пунктом 16 статьи 110</w:t>
      </w:r>
      <w:r w:rsidRPr="00017209">
        <w:rPr>
          <w:sz w:val="22"/>
          <w:szCs w:val="22"/>
        </w:rPr>
        <w:t xml:space="preserve"> Федеральн</w:t>
      </w:r>
      <w:r w:rsidR="00020C43" w:rsidRPr="00017209">
        <w:rPr>
          <w:sz w:val="22"/>
          <w:szCs w:val="22"/>
        </w:rPr>
        <w:t>ого</w:t>
      </w:r>
      <w:r w:rsidRPr="00017209">
        <w:rPr>
          <w:sz w:val="22"/>
          <w:szCs w:val="22"/>
        </w:rPr>
        <w:t xml:space="preserve"> закон</w:t>
      </w:r>
      <w:r w:rsidR="00020C43" w:rsidRPr="00017209">
        <w:rPr>
          <w:sz w:val="22"/>
          <w:szCs w:val="22"/>
        </w:rPr>
        <w:t>а</w:t>
      </w:r>
      <w:r w:rsidR="00037821" w:rsidRPr="00017209">
        <w:rPr>
          <w:sz w:val="22"/>
          <w:szCs w:val="22"/>
        </w:rPr>
        <w:t xml:space="preserve"> № 127-ФЗ </w:t>
      </w:r>
      <w:r w:rsidRPr="00017209">
        <w:rPr>
          <w:sz w:val="22"/>
          <w:szCs w:val="22"/>
        </w:rPr>
        <w:t xml:space="preserve">«О несостоятельности (банкротстве)» от 26.10.2002 года, Предложениями о порядке, сроках и об условиях продажи имущества </w:t>
      </w:r>
      <w:r w:rsidR="007F4A42" w:rsidRPr="00017209">
        <w:rPr>
          <w:sz w:val="22"/>
          <w:szCs w:val="22"/>
        </w:rPr>
        <w:t xml:space="preserve">должника – </w:t>
      </w:r>
      <w:r w:rsidR="00412684">
        <w:rPr>
          <w:sz w:val="22"/>
          <w:szCs w:val="22"/>
        </w:rPr>
        <w:t>ЗА</w:t>
      </w:r>
      <w:r w:rsidR="007F4A42" w:rsidRPr="00017209">
        <w:rPr>
          <w:sz w:val="22"/>
          <w:szCs w:val="22"/>
        </w:rPr>
        <w:t>О «</w:t>
      </w:r>
      <w:r w:rsidR="00981799">
        <w:rPr>
          <w:sz w:val="22"/>
          <w:szCs w:val="22"/>
        </w:rPr>
        <w:t>Г</w:t>
      </w:r>
      <w:r w:rsidR="00412684">
        <w:rPr>
          <w:sz w:val="22"/>
          <w:szCs w:val="22"/>
        </w:rPr>
        <w:t>П «Статус</w:t>
      </w:r>
      <w:r w:rsidR="007F4A42" w:rsidRPr="00017209">
        <w:rPr>
          <w:sz w:val="22"/>
          <w:szCs w:val="22"/>
        </w:rPr>
        <w:t>»</w:t>
      </w:r>
      <w:r w:rsidR="00B626C6" w:rsidRPr="00017209">
        <w:rPr>
          <w:sz w:val="22"/>
          <w:szCs w:val="22"/>
        </w:rPr>
        <w:t xml:space="preserve"> на основании </w:t>
      </w:r>
      <w:r w:rsidR="00D1115A">
        <w:rPr>
          <w:sz w:val="22"/>
          <w:szCs w:val="22"/>
        </w:rPr>
        <w:t>______________________________________________.</w:t>
      </w:r>
      <w:proofErr w:type="gramEnd"/>
    </w:p>
    <w:p w:rsidR="00E21114" w:rsidRPr="00017209" w:rsidRDefault="00E21114" w:rsidP="000A597C">
      <w:pPr>
        <w:tabs>
          <w:tab w:val="left" w:pos="1260"/>
          <w:tab w:val="num" w:pos="7530"/>
        </w:tabs>
        <w:ind w:firstLine="540"/>
        <w:jc w:val="both"/>
        <w:rPr>
          <w:color w:val="FF0000"/>
          <w:sz w:val="22"/>
          <w:szCs w:val="22"/>
        </w:rPr>
      </w:pPr>
    </w:p>
    <w:p w:rsidR="000A597C" w:rsidRPr="00017209" w:rsidRDefault="000A597C" w:rsidP="000A597C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017209">
        <w:rPr>
          <w:b/>
          <w:sz w:val="22"/>
          <w:szCs w:val="22"/>
        </w:rPr>
        <w:t>ПРЕДМЕТ ДОГОВОРА</w:t>
      </w:r>
    </w:p>
    <w:p w:rsidR="00E21114" w:rsidRPr="00017209" w:rsidRDefault="00E21114" w:rsidP="00E21114">
      <w:pPr>
        <w:rPr>
          <w:b/>
          <w:sz w:val="22"/>
          <w:szCs w:val="22"/>
        </w:rPr>
      </w:pPr>
    </w:p>
    <w:p w:rsidR="00A42E13" w:rsidRPr="00D8083B" w:rsidRDefault="000A597C" w:rsidP="00A42E13">
      <w:pPr>
        <w:pStyle w:val="a8"/>
        <w:numPr>
          <w:ilvl w:val="1"/>
          <w:numId w:val="1"/>
        </w:numPr>
        <w:tabs>
          <w:tab w:val="clear" w:pos="1678"/>
          <w:tab w:val="num" w:pos="0"/>
          <w:tab w:val="left" w:pos="993"/>
          <w:tab w:val="left" w:pos="1080"/>
          <w:tab w:val="left" w:pos="1276"/>
        </w:tabs>
        <w:ind w:left="0" w:firstLine="567"/>
        <w:jc w:val="both"/>
      </w:pPr>
      <w:r w:rsidRPr="00017209">
        <w:rPr>
          <w:color w:val="000000"/>
          <w:spacing w:val="-1"/>
          <w:sz w:val="22"/>
          <w:szCs w:val="22"/>
        </w:rPr>
        <w:t xml:space="preserve">В силу Договора и в соответствии со статьями 382-390 Гражданского кодекса РФ </w:t>
      </w:r>
      <w:r w:rsidRPr="00017209">
        <w:rPr>
          <w:sz w:val="22"/>
          <w:szCs w:val="22"/>
        </w:rPr>
        <w:t xml:space="preserve">Цедент уступает, а Цессионарий принимает в полном объеме </w:t>
      </w:r>
      <w:r w:rsidR="00D8083B">
        <w:t>прав</w:t>
      </w:r>
      <w:r w:rsidR="00FF3977">
        <w:t>а</w:t>
      </w:r>
      <w:r w:rsidR="00D8083B">
        <w:t xml:space="preserve"> </w:t>
      </w:r>
      <w:r w:rsidR="00FF3977">
        <w:t>(</w:t>
      </w:r>
      <w:r w:rsidR="00D8083B">
        <w:t>требования</w:t>
      </w:r>
      <w:r w:rsidR="00FF3977">
        <w:t>)</w:t>
      </w:r>
      <w:r w:rsidR="00D8083B">
        <w:t xml:space="preserve"> </w:t>
      </w:r>
      <w:r w:rsidR="00151C7D">
        <w:t>_________________________________________________________________________________________________________________________________________________________________________________________________________________</w:t>
      </w:r>
      <w:r w:rsidR="00EB2934">
        <w:t xml:space="preserve"> (далее – </w:t>
      </w:r>
      <w:r w:rsidR="00EB2934" w:rsidRPr="00EB2934">
        <w:rPr>
          <w:b/>
        </w:rPr>
        <w:t>«Прав</w:t>
      </w:r>
      <w:r w:rsidR="00FF3977">
        <w:rPr>
          <w:b/>
        </w:rPr>
        <w:t>а</w:t>
      </w:r>
      <w:r w:rsidR="00EB2934" w:rsidRPr="00EB2934">
        <w:rPr>
          <w:b/>
        </w:rPr>
        <w:t xml:space="preserve"> </w:t>
      </w:r>
      <w:r w:rsidR="00FF3977">
        <w:rPr>
          <w:b/>
        </w:rPr>
        <w:t>(</w:t>
      </w:r>
      <w:r w:rsidR="00EB2934" w:rsidRPr="00EB2934">
        <w:rPr>
          <w:b/>
        </w:rPr>
        <w:t>требования</w:t>
      </w:r>
      <w:r w:rsidR="00FF3977">
        <w:rPr>
          <w:b/>
        </w:rPr>
        <w:t>)</w:t>
      </w:r>
      <w:r w:rsidR="00EB2934" w:rsidRPr="00EB2934">
        <w:rPr>
          <w:b/>
        </w:rPr>
        <w:t>»</w:t>
      </w:r>
      <w:r w:rsidR="00FF3977">
        <w:rPr>
          <w:b/>
        </w:rPr>
        <w:t>, «требования»</w:t>
      </w:r>
      <w:r w:rsidR="00EB2934">
        <w:t>).</w:t>
      </w:r>
    </w:p>
    <w:p w:rsidR="00412684" w:rsidRDefault="000A597C" w:rsidP="00151C7D">
      <w:pPr>
        <w:pStyle w:val="a8"/>
        <w:numPr>
          <w:ilvl w:val="1"/>
          <w:numId w:val="1"/>
        </w:numPr>
        <w:tabs>
          <w:tab w:val="clear" w:pos="1678"/>
          <w:tab w:val="num" w:pos="993"/>
          <w:tab w:val="left" w:pos="1276"/>
        </w:tabs>
        <w:ind w:left="0" w:firstLine="567"/>
        <w:jc w:val="both"/>
      </w:pPr>
      <w:r w:rsidRPr="00D8083B">
        <w:t>Прав</w:t>
      </w:r>
      <w:r w:rsidR="00FF3977">
        <w:t>а</w:t>
      </w:r>
      <w:r w:rsidRPr="00D8083B">
        <w:t xml:space="preserve"> </w:t>
      </w:r>
      <w:r w:rsidR="00FF3977">
        <w:t>(</w:t>
      </w:r>
      <w:r w:rsidRPr="00D8083B">
        <w:t>требования</w:t>
      </w:r>
      <w:r w:rsidR="00FF3977">
        <w:t>)</w:t>
      </w:r>
      <w:r w:rsidRPr="00D8083B">
        <w:t xml:space="preserve"> </w:t>
      </w:r>
      <w:r w:rsidR="00D8083B" w:rsidRPr="00D8083B">
        <w:t>подтвержда</w:t>
      </w:r>
      <w:r w:rsidR="00FF3977">
        <w:t>ю</w:t>
      </w:r>
      <w:r w:rsidR="00D8083B" w:rsidRPr="00D8083B">
        <w:t>тся</w:t>
      </w:r>
      <w:r w:rsidR="00151C7D">
        <w:t xml:space="preserve"> ______________________________________________ ______________________________________________________________________________________________________________________________________________________________________.</w:t>
      </w:r>
    </w:p>
    <w:p w:rsidR="00EB2934" w:rsidRPr="00FF3977" w:rsidRDefault="00FF3977" w:rsidP="00FF3977">
      <w:pPr>
        <w:pStyle w:val="a8"/>
        <w:numPr>
          <w:ilvl w:val="1"/>
          <w:numId w:val="3"/>
        </w:numPr>
        <w:tabs>
          <w:tab w:val="left" w:pos="993"/>
        </w:tabs>
        <w:ind w:left="0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Цедент</w:t>
      </w:r>
      <w:r w:rsidRPr="00FF3977">
        <w:rPr>
          <w:color w:val="000000"/>
          <w:sz w:val="22"/>
          <w:szCs w:val="22"/>
        </w:rPr>
        <w:t xml:space="preserve"> гарантирует, что передаваемые по настоящему Договору Права (требования) не переданы ранее </w:t>
      </w:r>
      <w:r>
        <w:rPr>
          <w:color w:val="000000"/>
          <w:sz w:val="22"/>
          <w:szCs w:val="22"/>
        </w:rPr>
        <w:t>Цедентом</w:t>
      </w:r>
      <w:r w:rsidRPr="00FF3977">
        <w:rPr>
          <w:color w:val="000000"/>
          <w:sz w:val="22"/>
          <w:szCs w:val="22"/>
        </w:rPr>
        <w:t xml:space="preserve"> третьим лицам, не обременены залогом.</w:t>
      </w:r>
    </w:p>
    <w:p w:rsidR="000A597C" w:rsidRDefault="00EB2934" w:rsidP="00EB2934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0" w:right="5" w:firstLine="540"/>
        <w:jc w:val="both"/>
        <w:rPr>
          <w:color w:val="000000"/>
          <w:sz w:val="22"/>
          <w:szCs w:val="22"/>
        </w:rPr>
      </w:pPr>
      <w:r w:rsidRPr="00EB2934">
        <w:rPr>
          <w:color w:val="000000"/>
          <w:sz w:val="22"/>
          <w:szCs w:val="22"/>
        </w:rPr>
        <w:t xml:space="preserve">В </w:t>
      </w:r>
      <w:proofErr w:type="gramStart"/>
      <w:r w:rsidRPr="00EB2934">
        <w:rPr>
          <w:color w:val="000000"/>
          <w:sz w:val="22"/>
          <w:szCs w:val="22"/>
        </w:rPr>
        <w:t>соответствии</w:t>
      </w:r>
      <w:proofErr w:type="gramEnd"/>
      <w:r w:rsidRPr="00EB2934">
        <w:rPr>
          <w:color w:val="000000"/>
          <w:sz w:val="22"/>
          <w:szCs w:val="22"/>
        </w:rPr>
        <w:t xml:space="preserve"> с условиями настоящего Договора Прав</w:t>
      </w:r>
      <w:r w:rsidR="00FF3977">
        <w:rPr>
          <w:color w:val="000000"/>
          <w:sz w:val="22"/>
          <w:szCs w:val="22"/>
        </w:rPr>
        <w:t>а</w:t>
      </w:r>
      <w:r w:rsidRPr="00EB2934">
        <w:rPr>
          <w:color w:val="000000"/>
          <w:sz w:val="22"/>
          <w:szCs w:val="22"/>
        </w:rPr>
        <w:t xml:space="preserve"> </w:t>
      </w:r>
      <w:r w:rsidR="00FF397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требования</w:t>
      </w:r>
      <w:r w:rsidR="00FF3977">
        <w:rPr>
          <w:color w:val="000000"/>
          <w:sz w:val="22"/>
          <w:szCs w:val="22"/>
        </w:rPr>
        <w:t>)</w:t>
      </w:r>
      <w:r w:rsidRPr="00EB2934">
        <w:rPr>
          <w:color w:val="000000"/>
          <w:sz w:val="22"/>
          <w:szCs w:val="22"/>
        </w:rPr>
        <w:t xml:space="preserve"> переход</w:t>
      </w:r>
      <w:r w:rsidR="00FF3977">
        <w:rPr>
          <w:color w:val="000000"/>
          <w:sz w:val="22"/>
          <w:szCs w:val="22"/>
        </w:rPr>
        <w:t>я</w:t>
      </w:r>
      <w:r w:rsidRPr="00EB2934">
        <w:rPr>
          <w:color w:val="000000"/>
          <w:sz w:val="22"/>
          <w:szCs w:val="22"/>
        </w:rPr>
        <w:t xml:space="preserve">т от </w:t>
      </w:r>
      <w:r w:rsidR="00FF3977">
        <w:rPr>
          <w:color w:val="000000"/>
          <w:sz w:val="22"/>
          <w:szCs w:val="22"/>
        </w:rPr>
        <w:t>Цедента</w:t>
      </w:r>
      <w:r w:rsidRPr="00EB2934">
        <w:rPr>
          <w:color w:val="000000"/>
          <w:sz w:val="22"/>
          <w:szCs w:val="22"/>
        </w:rPr>
        <w:t xml:space="preserve"> к </w:t>
      </w:r>
      <w:r w:rsidR="00FF3977">
        <w:rPr>
          <w:color w:val="000000"/>
          <w:sz w:val="22"/>
          <w:szCs w:val="22"/>
        </w:rPr>
        <w:t>Цессионарию</w:t>
      </w:r>
      <w:r w:rsidRPr="00EB2934">
        <w:rPr>
          <w:color w:val="000000"/>
          <w:sz w:val="22"/>
          <w:szCs w:val="22"/>
        </w:rPr>
        <w:t xml:space="preserve"> в том объеме и  на  тех  условиях, которые  существуют на  момент перехода  прав к  </w:t>
      </w:r>
      <w:r w:rsidR="00FF3977">
        <w:rPr>
          <w:color w:val="000000"/>
          <w:sz w:val="22"/>
          <w:szCs w:val="22"/>
        </w:rPr>
        <w:t>Цессионарию</w:t>
      </w:r>
      <w:r w:rsidRPr="00EB2934">
        <w:rPr>
          <w:color w:val="000000"/>
          <w:sz w:val="22"/>
          <w:szCs w:val="22"/>
        </w:rPr>
        <w:t xml:space="preserve"> (в  том числе,  на  условиях  сохранения    подсудности).</w:t>
      </w:r>
    </w:p>
    <w:p w:rsidR="00FF3977" w:rsidRPr="00FF3977" w:rsidRDefault="00FF3977" w:rsidP="00FF3977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0" w:right="5" w:firstLine="540"/>
        <w:jc w:val="both"/>
        <w:rPr>
          <w:color w:val="000000"/>
          <w:sz w:val="22"/>
          <w:szCs w:val="22"/>
        </w:rPr>
      </w:pPr>
      <w:r w:rsidRPr="00FF3977">
        <w:rPr>
          <w:color w:val="000000"/>
          <w:sz w:val="22"/>
          <w:szCs w:val="22"/>
        </w:rPr>
        <w:t>Цедент не отвечает перед Цессионарием за неисполнение (ненадлежащее исполнение) должниками   требований, в  том числе:  требований  по  возмещению вреда, уступаемых по Договору, а также не отвечает, если фактически исполненная сумма требования окажется меньше суммы, указанной в п.</w:t>
      </w:r>
      <w:r>
        <w:rPr>
          <w:color w:val="000000"/>
          <w:sz w:val="22"/>
          <w:szCs w:val="22"/>
        </w:rPr>
        <w:t>1.1.</w:t>
      </w:r>
      <w:r w:rsidRPr="00FF3977">
        <w:rPr>
          <w:color w:val="000000"/>
          <w:sz w:val="22"/>
          <w:szCs w:val="22"/>
        </w:rPr>
        <w:t xml:space="preserve"> Договора. </w:t>
      </w:r>
    </w:p>
    <w:p w:rsidR="00FF3977" w:rsidRPr="006D52A9" w:rsidRDefault="00FF3977" w:rsidP="00FF3977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0" w:right="5" w:firstLine="540"/>
        <w:jc w:val="both"/>
        <w:rPr>
          <w:color w:val="000000"/>
          <w:sz w:val="22"/>
          <w:szCs w:val="22"/>
        </w:rPr>
      </w:pPr>
      <w:r w:rsidRPr="00FF3977">
        <w:rPr>
          <w:color w:val="000000"/>
          <w:sz w:val="22"/>
          <w:szCs w:val="22"/>
        </w:rPr>
        <w:t>Неисполнение,  а  равно  ненадлежащее  исполнение  должниками  требований  не является основанием для расторжения настоящего Договора, а также для изменения его условий.</w:t>
      </w:r>
    </w:p>
    <w:p w:rsidR="00FF3977" w:rsidRDefault="000E7BE7" w:rsidP="00FF3977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710"/>
          <w:tab w:val="left" w:pos="851"/>
          <w:tab w:val="left" w:pos="993"/>
        </w:tabs>
        <w:autoSpaceDE w:val="0"/>
        <w:autoSpaceDN w:val="0"/>
        <w:adjustRightInd w:val="0"/>
        <w:spacing w:line="274" w:lineRule="exact"/>
        <w:ind w:left="0" w:right="19" w:firstLine="540"/>
        <w:jc w:val="both"/>
        <w:rPr>
          <w:color w:val="000000"/>
          <w:sz w:val="22"/>
          <w:szCs w:val="22"/>
        </w:rPr>
      </w:pPr>
      <w:r w:rsidRPr="000E7BE7">
        <w:rPr>
          <w:color w:val="000000"/>
          <w:sz w:val="22"/>
          <w:szCs w:val="22"/>
        </w:rPr>
        <w:t xml:space="preserve">Права (требования), </w:t>
      </w:r>
      <w:r w:rsidRPr="000E7BE7">
        <w:rPr>
          <w:sz w:val="22"/>
          <w:szCs w:val="22"/>
        </w:rPr>
        <w:t xml:space="preserve">указанные в п. </w:t>
      </w:r>
      <w:r>
        <w:rPr>
          <w:sz w:val="22"/>
          <w:szCs w:val="22"/>
        </w:rPr>
        <w:t>1.1.</w:t>
      </w:r>
      <w:r w:rsidRPr="000E7BE7">
        <w:rPr>
          <w:sz w:val="22"/>
          <w:szCs w:val="22"/>
        </w:rPr>
        <w:t xml:space="preserve"> Договора, </w:t>
      </w:r>
      <w:r w:rsidRPr="000E7BE7">
        <w:rPr>
          <w:color w:val="000000"/>
          <w:sz w:val="22"/>
          <w:szCs w:val="22"/>
        </w:rPr>
        <w:t xml:space="preserve">переходят от </w:t>
      </w:r>
      <w:r>
        <w:rPr>
          <w:color w:val="000000"/>
          <w:sz w:val="22"/>
          <w:szCs w:val="22"/>
        </w:rPr>
        <w:t>Цедента</w:t>
      </w:r>
      <w:r w:rsidRPr="000E7BE7">
        <w:rPr>
          <w:color w:val="000000"/>
          <w:sz w:val="22"/>
          <w:szCs w:val="22"/>
        </w:rPr>
        <w:t xml:space="preserve">  к </w:t>
      </w:r>
      <w:r>
        <w:rPr>
          <w:color w:val="000000"/>
          <w:sz w:val="22"/>
          <w:szCs w:val="22"/>
        </w:rPr>
        <w:t>Цессионарию</w:t>
      </w:r>
      <w:r w:rsidRPr="000E7BE7">
        <w:rPr>
          <w:color w:val="000000"/>
          <w:sz w:val="22"/>
          <w:szCs w:val="22"/>
        </w:rPr>
        <w:t xml:space="preserve"> </w:t>
      </w:r>
      <w:r w:rsidR="00412684">
        <w:rPr>
          <w:sz w:val="22"/>
          <w:szCs w:val="22"/>
        </w:rPr>
        <w:t>с момента</w:t>
      </w:r>
      <w:r w:rsidRPr="000E7BE7">
        <w:rPr>
          <w:sz w:val="22"/>
          <w:szCs w:val="20"/>
        </w:rPr>
        <w:t xml:space="preserve"> исполнения </w:t>
      </w:r>
      <w:r>
        <w:rPr>
          <w:sz w:val="22"/>
          <w:szCs w:val="22"/>
        </w:rPr>
        <w:t>Цессионарием</w:t>
      </w:r>
      <w:r w:rsidRPr="000E7BE7">
        <w:rPr>
          <w:sz w:val="22"/>
          <w:szCs w:val="22"/>
        </w:rPr>
        <w:t xml:space="preserve"> денежных обязательств по полной оплате Цены Прав (требований), указанной в п.</w:t>
      </w:r>
      <w:r w:rsidR="005F7239">
        <w:rPr>
          <w:sz w:val="22"/>
          <w:szCs w:val="22"/>
        </w:rPr>
        <w:t xml:space="preserve"> </w:t>
      </w:r>
      <w:r>
        <w:rPr>
          <w:sz w:val="22"/>
          <w:szCs w:val="22"/>
        </w:rPr>
        <w:t>2.1.</w:t>
      </w:r>
      <w:r w:rsidRPr="000E7BE7">
        <w:rPr>
          <w:sz w:val="22"/>
          <w:szCs w:val="22"/>
        </w:rPr>
        <w:t xml:space="preserve"> Договора</w:t>
      </w:r>
      <w:r w:rsidR="005F7239">
        <w:rPr>
          <w:sz w:val="22"/>
          <w:szCs w:val="22"/>
        </w:rPr>
        <w:t xml:space="preserve">. </w:t>
      </w:r>
    </w:p>
    <w:p w:rsidR="000A597C" w:rsidRPr="00FF3977" w:rsidRDefault="000A597C" w:rsidP="00FF3977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74" w:lineRule="exact"/>
        <w:ind w:left="0" w:right="19" w:firstLine="540"/>
        <w:jc w:val="both"/>
        <w:rPr>
          <w:color w:val="000000"/>
          <w:sz w:val="22"/>
          <w:szCs w:val="22"/>
        </w:rPr>
      </w:pPr>
      <w:r w:rsidRPr="00FF3977">
        <w:rPr>
          <w:color w:val="000000"/>
          <w:sz w:val="22"/>
          <w:szCs w:val="22"/>
        </w:rPr>
        <w:t xml:space="preserve"> Цедент обязан передать Цессионарию все</w:t>
      </w:r>
      <w:r w:rsidRPr="00FF3977">
        <w:rPr>
          <w:i/>
          <w:iCs/>
          <w:color w:val="000000"/>
          <w:sz w:val="22"/>
          <w:szCs w:val="22"/>
        </w:rPr>
        <w:t xml:space="preserve"> </w:t>
      </w:r>
      <w:r w:rsidRPr="00FF3977">
        <w:rPr>
          <w:color w:val="000000"/>
          <w:sz w:val="22"/>
          <w:szCs w:val="22"/>
        </w:rPr>
        <w:t>документы, удостоверяющие передаваем</w:t>
      </w:r>
      <w:r w:rsidR="006D52A9" w:rsidRPr="00FF3977">
        <w:rPr>
          <w:color w:val="000000"/>
          <w:sz w:val="22"/>
          <w:szCs w:val="22"/>
        </w:rPr>
        <w:t>ы</w:t>
      </w:r>
      <w:r w:rsidRPr="00FF3977">
        <w:rPr>
          <w:color w:val="000000"/>
          <w:sz w:val="22"/>
          <w:szCs w:val="22"/>
        </w:rPr>
        <w:t xml:space="preserve">е по настоящему </w:t>
      </w:r>
      <w:r w:rsidR="00471519" w:rsidRPr="00FF3977">
        <w:rPr>
          <w:color w:val="000000"/>
          <w:sz w:val="22"/>
          <w:szCs w:val="22"/>
        </w:rPr>
        <w:t xml:space="preserve">Договору </w:t>
      </w:r>
      <w:r w:rsidR="00FF3977">
        <w:rPr>
          <w:color w:val="000000"/>
          <w:sz w:val="22"/>
          <w:szCs w:val="22"/>
        </w:rPr>
        <w:t>П</w:t>
      </w:r>
      <w:r w:rsidRPr="00FF3977">
        <w:rPr>
          <w:color w:val="000000"/>
          <w:sz w:val="22"/>
          <w:szCs w:val="22"/>
        </w:rPr>
        <w:t>рав</w:t>
      </w:r>
      <w:r w:rsidR="006D52A9" w:rsidRPr="00FF3977">
        <w:rPr>
          <w:color w:val="000000"/>
          <w:sz w:val="22"/>
          <w:szCs w:val="22"/>
        </w:rPr>
        <w:t>а</w:t>
      </w:r>
      <w:r w:rsidRPr="00FF3977">
        <w:rPr>
          <w:color w:val="000000"/>
          <w:sz w:val="22"/>
          <w:szCs w:val="22"/>
        </w:rPr>
        <w:t xml:space="preserve"> </w:t>
      </w:r>
      <w:r w:rsidR="00FF3977">
        <w:rPr>
          <w:color w:val="000000"/>
          <w:sz w:val="22"/>
          <w:szCs w:val="22"/>
        </w:rPr>
        <w:t>(</w:t>
      </w:r>
      <w:r w:rsidRPr="00FF3977">
        <w:rPr>
          <w:color w:val="000000"/>
          <w:sz w:val="22"/>
          <w:szCs w:val="22"/>
        </w:rPr>
        <w:t>требования</w:t>
      </w:r>
      <w:r w:rsidR="00FF3977">
        <w:rPr>
          <w:color w:val="000000"/>
          <w:sz w:val="22"/>
          <w:szCs w:val="22"/>
        </w:rPr>
        <w:t>)</w:t>
      </w:r>
      <w:r w:rsidR="00471519" w:rsidRPr="00FF3977">
        <w:rPr>
          <w:color w:val="000000"/>
          <w:sz w:val="22"/>
          <w:szCs w:val="22"/>
        </w:rPr>
        <w:t xml:space="preserve"> в срок не позднее </w:t>
      </w:r>
      <w:r w:rsidR="005F7239">
        <w:rPr>
          <w:color w:val="000000"/>
          <w:sz w:val="22"/>
          <w:szCs w:val="22"/>
        </w:rPr>
        <w:t>5</w:t>
      </w:r>
      <w:r w:rsidR="00471519" w:rsidRPr="00FF3977">
        <w:rPr>
          <w:color w:val="000000"/>
          <w:sz w:val="22"/>
          <w:szCs w:val="22"/>
        </w:rPr>
        <w:t xml:space="preserve"> (Десяти) дней после полной оплаты по настоящему Договору</w:t>
      </w:r>
      <w:r w:rsidR="00FF3977">
        <w:rPr>
          <w:color w:val="000000"/>
          <w:sz w:val="22"/>
          <w:szCs w:val="22"/>
        </w:rPr>
        <w:t xml:space="preserve">. </w:t>
      </w:r>
    </w:p>
    <w:p w:rsidR="00E21114" w:rsidRPr="00017209" w:rsidRDefault="00E21114" w:rsidP="000A597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  <w:color w:val="000000"/>
          <w:sz w:val="22"/>
          <w:szCs w:val="22"/>
        </w:rPr>
      </w:pPr>
    </w:p>
    <w:p w:rsidR="000A597C" w:rsidRPr="00017209" w:rsidRDefault="00471519" w:rsidP="006D52A9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  <w:color w:val="000000"/>
          <w:sz w:val="22"/>
          <w:szCs w:val="22"/>
        </w:rPr>
      </w:pPr>
      <w:r w:rsidRPr="00017209">
        <w:rPr>
          <w:b/>
          <w:color w:val="000000"/>
          <w:sz w:val="22"/>
          <w:szCs w:val="22"/>
        </w:rPr>
        <w:lastRenderedPageBreak/>
        <w:t xml:space="preserve">СТОИМОСТЬ И </w:t>
      </w:r>
      <w:r w:rsidR="000A597C" w:rsidRPr="00017209">
        <w:rPr>
          <w:b/>
          <w:color w:val="000000"/>
          <w:sz w:val="22"/>
          <w:szCs w:val="22"/>
        </w:rPr>
        <w:t>ПОРЯДОК ОПЛАТЫ</w:t>
      </w:r>
    </w:p>
    <w:p w:rsidR="00E21114" w:rsidRPr="00017209" w:rsidRDefault="00E21114" w:rsidP="00E21114">
      <w:pPr>
        <w:pStyle w:val="a8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left="1068" w:right="19"/>
        <w:rPr>
          <w:b/>
          <w:color w:val="000000"/>
          <w:sz w:val="22"/>
          <w:szCs w:val="22"/>
        </w:rPr>
      </w:pPr>
    </w:p>
    <w:p w:rsidR="000A597C" w:rsidRDefault="000A597C" w:rsidP="000A597C">
      <w:pPr>
        <w:shd w:val="clear" w:color="auto" w:fill="FFFFFF"/>
        <w:ind w:firstLine="539"/>
        <w:jc w:val="both"/>
        <w:rPr>
          <w:sz w:val="22"/>
          <w:szCs w:val="22"/>
        </w:rPr>
      </w:pPr>
      <w:r w:rsidRPr="00017209">
        <w:rPr>
          <w:color w:val="000000"/>
          <w:sz w:val="22"/>
          <w:szCs w:val="22"/>
        </w:rPr>
        <w:t xml:space="preserve">2.1. </w:t>
      </w:r>
      <w:proofErr w:type="gramStart"/>
      <w:r w:rsidR="00471519" w:rsidRPr="00017209">
        <w:rPr>
          <w:color w:val="000000"/>
          <w:sz w:val="22"/>
          <w:szCs w:val="22"/>
        </w:rPr>
        <w:t xml:space="preserve">Стоимость уступаемого </w:t>
      </w:r>
      <w:r w:rsidR="00FF3977">
        <w:rPr>
          <w:color w:val="000000"/>
          <w:sz w:val="22"/>
          <w:szCs w:val="22"/>
        </w:rPr>
        <w:t>П</w:t>
      </w:r>
      <w:r w:rsidR="00471519" w:rsidRPr="00017209">
        <w:rPr>
          <w:color w:val="000000"/>
          <w:sz w:val="22"/>
          <w:szCs w:val="22"/>
        </w:rPr>
        <w:t xml:space="preserve">рава </w:t>
      </w:r>
      <w:r w:rsidR="00FF3977">
        <w:rPr>
          <w:color w:val="000000"/>
          <w:sz w:val="22"/>
          <w:szCs w:val="22"/>
        </w:rPr>
        <w:t xml:space="preserve">(требования) </w:t>
      </w:r>
      <w:r w:rsidR="00471519" w:rsidRPr="00017209">
        <w:rPr>
          <w:color w:val="000000"/>
          <w:sz w:val="22"/>
          <w:szCs w:val="22"/>
        </w:rPr>
        <w:t xml:space="preserve">составляет </w:t>
      </w:r>
      <w:r w:rsidR="00D1115A">
        <w:rPr>
          <w:color w:val="000000"/>
          <w:sz w:val="22"/>
          <w:szCs w:val="22"/>
        </w:rPr>
        <w:t>________________</w:t>
      </w:r>
      <w:r w:rsidR="006D52A9">
        <w:rPr>
          <w:color w:val="000000"/>
          <w:sz w:val="22"/>
          <w:szCs w:val="22"/>
        </w:rPr>
        <w:t xml:space="preserve"> (</w:t>
      </w:r>
      <w:r w:rsidR="00D1115A">
        <w:rPr>
          <w:color w:val="000000"/>
          <w:sz w:val="22"/>
          <w:szCs w:val="22"/>
        </w:rPr>
        <w:t>______________</w:t>
      </w:r>
      <w:r w:rsidR="006D52A9">
        <w:rPr>
          <w:color w:val="000000"/>
          <w:sz w:val="22"/>
          <w:szCs w:val="22"/>
        </w:rPr>
        <w:t xml:space="preserve">) рублей </w:t>
      </w:r>
      <w:r w:rsidR="00D1115A">
        <w:rPr>
          <w:color w:val="000000"/>
          <w:sz w:val="22"/>
          <w:szCs w:val="22"/>
        </w:rPr>
        <w:t>____</w:t>
      </w:r>
      <w:r w:rsidR="006D52A9">
        <w:rPr>
          <w:color w:val="000000"/>
          <w:sz w:val="22"/>
          <w:szCs w:val="22"/>
        </w:rPr>
        <w:t>копеек (НДС не облагается)</w:t>
      </w:r>
      <w:r w:rsidR="00FF3977">
        <w:rPr>
          <w:color w:val="000000"/>
          <w:sz w:val="22"/>
          <w:szCs w:val="22"/>
        </w:rPr>
        <w:t xml:space="preserve"> (далее – </w:t>
      </w:r>
      <w:r w:rsidR="00FF3977" w:rsidRPr="00FF3977">
        <w:rPr>
          <w:b/>
          <w:color w:val="000000"/>
          <w:sz w:val="22"/>
          <w:szCs w:val="22"/>
        </w:rPr>
        <w:t>«Цена Права (требования)»</w:t>
      </w:r>
      <w:r w:rsidR="00FF3977">
        <w:rPr>
          <w:color w:val="000000"/>
          <w:sz w:val="22"/>
          <w:szCs w:val="22"/>
        </w:rPr>
        <w:t>)</w:t>
      </w:r>
      <w:r w:rsidRPr="00017209">
        <w:rPr>
          <w:sz w:val="22"/>
          <w:szCs w:val="22"/>
        </w:rPr>
        <w:t>.</w:t>
      </w:r>
      <w:proofErr w:type="gramEnd"/>
    </w:p>
    <w:p w:rsidR="00FF3977" w:rsidRPr="00017209" w:rsidRDefault="00FF3977" w:rsidP="000A597C">
      <w:pPr>
        <w:shd w:val="clear" w:color="auto" w:fill="FFFFFF"/>
        <w:ind w:firstLine="539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FF3977">
        <w:rPr>
          <w:sz w:val="22"/>
          <w:szCs w:val="22"/>
        </w:rPr>
        <w:t>Цена Права (требования)</w:t>
      </w:r>
      <w:r>
        <w:rPr>
          <w:sz w:val="22"/>
          <w:szCs w:val="22"/>
        </w:rPr>
        <w:t xml:space="preserve"> </w:t>
      </w:r>
      <w:r w:rsidRPr="00FF3977">
        <w:rPr>
          <w:sz w:val="22"/>
          <w:szCs w:val="22"/>
        </w:rPr>
        <w:t>установлена в соответствии с п. 17 ст. 110 Федерального закона «О несостоятельности (банкротстве)» и ________________, является окончательной и изменению не подлежит.</w:t>
      </w:r>
    </w:p>
    <w:p w:rsidR="00FF3977" w:rsidRPr="00017209" w:rsidRDefault="000A597C" w:rsidP="00D65D2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  <w:sz w:val="22"/>
          <w:szCs w:val="22"/>
        </w:rPr>
      </w:pPr>
      <w:r w:rsidRPr="00017209">
        <w:rPr>
          <w:sz w:val="22"/>
          <w:szCs w:val="22"/>
        </w:rPr>
        <w:t>2.</w:t>
      </w:r>
      <w:r w:rsidR="00FF3977">
        <w:rPr>
          <w:sz w:val="22"/>
          <w:szCs w:val="22"/>
        </w:rPr>
        <w:t>3</w:t>
      </w:r>
      <w:r w:rsidRPr="00017209">
        <w:rPr>
          <w:sz w:val="22"/>
          <w:szCs w:val="22"/>
        </w:rPr>
        <w:t xml:space="preserve">. </w:t>
      </w:r>
      <w:proofErr w:type="gramStart"/>
      <w:r w:rsidR="000E7BE7">
        <w:rPr>
          <w:color w:val="000000"/>
          <w:sz w:val="22"/>
          <w:szCs w:val="22"/>
        </w:rPr>
        <w:t>Цессионарий</w:t>
      </w:r>
      <w:r w:rsidR="00FF3977" w:rsidRPr="00FF3977">
        <w:rPr>
          <w:color w:val="000000"/>
          <w:sz w:val="22"/>
          <w:szCs w:val="22"/>
        </w:rPr>
        <w:t xml:space="preserve"> обязуется уплатить </w:t>
      </w:r>
      <w:r w:rsidR="000E7BE7">
        <w:rPr>
          <w:color w:val="000000"/>
          <w:sz w:val="22"/>
          <w:szCs w:val="22"/>
        </w:rPr>
        <w:t xml:space="preserve">Цеденту </w:t>
      </w:r>
      <w:r w:rsidR="00FF3977" w:rsidRPr="00FF3977">
        <w:rPr>
          <w:color w:val="000000"/>
          <w:sz w:val="22"/>
          <w:szCs w:val="22"/>
        </w:rPr>
        <w:t xml:space="preserve"> Цену </w:t>
      </w:r>
      <w:r w:rsidR="00FF3977">
        <w:rPr>
          <w:color w:val="000000"/>
          <w:sz w:val="22"/>
          <w:szCs w:val="22"/>
        </w:rPr>
        <w:t>Права (требования)</w:t>
      </w:r>
      <w:r w:rsidR="00FF3977" w:rsidRPr="00FF3977">
        <w:rPr>
          <w:color w:val="000000"/>
          <w:sz w:val="22"/>
          <w:szCs w:val="22"/>
        </w:rPr>
        <w:t xml:space="preserve"> единовременным платежом в размере, установленном п. 2.1. настоящего Договора,  за вычетом уплаченной им в соответствии с Договором о задатке  в счет обеспечения оплаты имущества, приобретаемого на торгах от __________ суммы задатка в размере ____________ (_______________) рублей, в течение 30 (Тридцати) календарных дней с момента подписания настоящего Договора путем безналичного перечисления денежных средств на расчетный счет Продавца</w:t>
      </w:r>
      <w:proofErr w:type="gramEnd"/>
      <w:r w:rsidR="00FF3977" w:rsidRPr="00FF3977">
        <w:rPr>
          <w:color w:val="000000"/>
          <w:sz w:val="22"/>
          <w:szCs w:val="22"/>
        </w:rPr>
        <w:t xml:space="preserve">, </w:t>
      </w:r>
      <w:proofErr w:type="gramStart"/>
      <w:r w:rsidR="00FF3977" w:rsidRPr="00FF3977">
        <w:rPr>
          <w:color w:val="000000"/>
          <w:sz w:val="22"/>
          <w:szCs w:val="22"/>
        </w:rPr>
        <w:t>указанный</w:t>
      </w:r>
      <w:proofErr w:type="gramEnd"/>
      <w:r w:rsidR="00FF3977" w:rsidRPr="00FF3977">
        <w:rPr>
          <w:color w:val="000000"/>
          <w:sz w:val="22"/>
          <w:szCs w:val="22"/>
        </w:rPr>
        <w:t xml:space="preserve"> в </w:t>
      </w:r>
      <w:r w:rsidR="00412684">
        <w:rPr>
          <w:color w:val="000000"/>
          <w:sz w:val="22"/>
          <w:szCs w:val="22"/>
        </w:rPr>
        <w:t>Р</w:t>
      </w:r>
      <w:r w:rsidR="00FF3977" w:rsidRPr="00FF3977">
        <w:rPr>
          <w:color w:val="000000"/>
          <w:sz w:val="22"/>
          <w:szCs w:val="22"/>
        </w:rPr>
        <w:t xml:space="preserve">азделе </w:t>
      </w:r>
      <w:r w:rsidR="00412684">
        <w:rPr>
          <w:color w:val="000000"/>
          <w:sz w:val="22"/>
          <w:szCs w:val="22"/>
        </w:rPr>
        <w:t>6</w:t>
      </w:r>
      <w:r w:rsidR="00FF3977" w:rsidRPr="00FF3977">
        <w:rPr>
          <w:color w:val="000000"/>
          <w:sz w:val="22"/>
          <w:szCs w:val="22"/>
        </w:rPr>
        <w:t xml:space="preserve"> настоящего Договора.</w:t>
      </w:r>
    </w:p>
    <w:p w:rsidR="00FF3977" w:rsidRPr="00017209" w:rsidRDefault="00FF3977" w:rsidP="000E7BE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rPr>
          <w:b/>
          <w:color w:val="000000"/>
          <w:sz w:val="22"/>
          <w:szCs w:val="22"/>
        </w:rPr>
      </w:pPr>
    </w:p>
    <w:p w:rsidR="000A597C" w:rsidRPr="00017209" w:rsidRDefault="000A597C" w:rsidP="006D52A9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  <w:color w:val="000000"/>
          <w:sz w:val="22"/>
          <w:szCs w:val="22"/>
        </w:rPr>
      </w:pPr>
      <w:r w:rsidRPr="00017209">
        <w:rPr>
          <w:b/>
          <w:color w:val="000000"/>
          <w:sz w:val="22"/>
          <w:szCs w:val="22"/>
        </w:rPr>
        <w:t>ОБЯЗАННОСТИ СТОРОН</w:t>
      </w:r>
    </w:p>
    <w:p w:rsidR="000549B8" w:rsidRPr="00017209" w:rsidRDefault="000549B8" w:rsidP="000549B8">
      <w:pPr>
        <w:pStyle w:val="a8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left="1068" w:right="19"/>
        <w:rPr>
          <w:b/>
          <w:color w:val="000000"/>
          <w:sz w:val="22"/>
          <w:szCs w:val="22"/>
        </w:rPr>
      </w:pPr>
    </w:p>
    <w:p w:rsidR="000A597C" w:rsidRPr="00F52E0C" w:rsidRDefault="000A597C" w:rsidP="000A597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b/>
          <w:color w:val="000000"/>
          <w:sz w:val="22"/>
          <w:szCs w:val="22"/>
          <w:u w:val="single"/>
        </w:rPr>
      </w:pPr>
      <w:r w:rsidRPr="00017209">
        <w:rPr>
          <w:color w:val="000000"/>
          <w:sz w:val="22"/>
          <w:szCs w:val="22"/>
        </w:rPr>
        <w:t>3.1</w:t>
      </w:r>
      <w:r w:rsidRPr="00F52E0C">
        <w:rPr>
          <w:b/>
          <w:color w:val="000000"/>
          <w:sz w:val="22"/>
          <w:szCs w:val="22"/>
          <w:u w:val="single"/>
        </w:rPr>
        <w:t>. Цедент обязан:</w:t>
      </w:r>
    </w:p>
    <w:p w:rsidR="000E7BE7" w:rsidRPr="00017209" w:rsidRDefault="000A597C" w:rsidP="005F723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  <w:sz w:val="22"/>
          <w:szCs w:val="22"/>
        </w:rPr>
      </w:pPr>
      <w:r w:rsidRPr="00017209">
        <w:rPr>
          <w:color w:val="000000"/>
          <w:sz w:val="22"/>
          <w:szCs w:val="22"/>
        </w:rPr>
        <w:t xml:space="preserve">3.1.1. В срок не позднее </w:t>
      </w:r>
      <w:r w:rsidR="0023737F" w:rsidRPr="00017209">
        <w:rPr>
          <w:color w:val="000000"/>
          <w:sz w:val="22"/>
          <w:szCs w:val="22"/>
        </w:rPr>
        <w:t>5</w:t>
      </w:r>
      <w:r w:rsidRPr="00017209">
        <w:rPr>
          <w:color w:val="000000"/>
          <w:sz w:val="22"/>
          <w:szCs w:val="22"/>
        </w:rPr>
        <w:t xml:space="preserve"> (</w:t>
      </w:r>
      <w:r w:rsidR="0023737F" w:rsidRPr="00017209">
        <w:rPr>
          <w:color w:val="000000"/>
          <w:sz w:val="22"/>
          <w:szCs w:val="22"/>
        </w:rPr>
        <w:t>Пяти</w:t>
      </w:r>
      <w:r w:rsidRPr="00017209">
        <w:rPr>
          <w:color w:val="000000"/>
          <w:sz w:val="22"/>
          <w:szCs w:val="22"/>
        </w:rPr>
        <w:t>) дней с даты поступления денежных сре</w:t>
      </w:r>
      <w:proofErr w:type="gramStart"/>
      <w:r w:rsidRPr="00017209">
        <w:rPr>
          <w:color w:val="000000"/>
          <w:sz w:val="22"/>
          <w:szCs w:val="22"/>
        </w:rPr>
        <w:t>дств в р</w:t>
      </w:r>
      <w:proofErr w:type="gramEnd"/>
      <w:r w:rsidRPr="00017209">
        <w:rPr>
          <w:color w:val="000000"/>
          <w:sz w:val="22"/>
          <w:szCs w:val="22"/>
        </w:rPr>
        <w:t xml:space="preserve">азмере, указанном в </w:t>
      </w:r>
      <w:r w:rsidR="00BC7974">
        <w:rPr>
          <w:color w:val="000000"/>
          <w:sz w:val="22"/>
          <w:szCs w:val="22"/>
        </w:rPr>
        <w:t xml:space="preserve">           </w:t>
      </w:r>
      <w:r w:rsidRPr="00017209">
        <w:rPr>
          <w:color w:val="000000"/>
          <w:sz w:val="22"/>
          <w:szCs w:val="22"/>
        </w:rPr>
        <w:t>п. 2.</w:t>
      </w:r>
      <w:r w:rsidR="00076A16" w:rsidRPr="00017209">
        <w:rPr>
          <w:color w:val="000000"/>
          <w:sz w:val="22"/>
          <w:szCs w:val="22"/>
        </w:rPr>
        <w:t>1</w:t>
      </w:r>
      <w:r w:rsidRPr="00017209">
        <w:rPr>
          <w:color w:val="000000"/>
          <w:sz w:val="22"/>
          <w:szCs w:val="22"/>
        </w:rPr>
        <w:t>. настоящего Договора</w:t>
      </w:r>
      <w:r w:rsidR="0087646A" w:rsidRPr="00017209">
        <w:rPr>
          <w:color w:val="000000"/>
          <w:sz w:val="22"/>
          <w:szCs w:val="22"/>
        </w:rPr>
        <w:t>,</w:t>
      </w:r>
      <w:r w:rsidRPr="00017209">
        <w:rPr>
          <w:color w:val="000000"/>
          <w:sz w:val="22"/>
          <w:szCs w:val="22"/>
        </w:rPr>
        <w:t xml:space="preserve"> передать Цессионарию все документы, удостоверяющие </w:t>
      </w:r>
      <w:r w:rsidR="005F7239">
        <w:rPr>
          <w:color w:val="000000"/>
          <w:sz w:val="22"/>
          <w:szCs w:val="22"/>
        </w:rPr>
        <w:t>П</w:t>
      </w:r>
      <w:r w:rsidRPr="00017209">
        <w:rPr>
          <w:color w:val="000000"/>
          <w:sz w:val="22"/>
          <w:szCs w:val="22"/>
        </w:rPr>
        <w:t>рав</w:t>
      </w:r>
      <w:r w:rsidR="005F7239">
        <w:rPr>
          <w:color w:val="000000"/>
          <w:sz w:val="22"/>
          <w:szCs w:val="22"/>
        </w:rPr>
        <w:t>а</w:t>
      </w:r>
      <w:r w:rsidRPr="00017209">
        <w:rPr>
          <w:color w:val="000000"/>
          <w:sz w:val="22"/>
          <w:szCs w:val="22"/>
        </w:rPr>
        <w:t xml:space="preserve"> </w:t>
      </w:r>
      <w:r w:rsidR="005F7239">
        <w:rPr>
          <w:color w:val="000000"/>
          <w:sz w:val="22"/>
          <w:szCs w:val="22"/>
        </w:rPr>
        <w:t>(</w:t>
      </w:r>
      <w:r w:rsidRPr="00017209">
        <w:rPr>
          <w:color w:val="000000"/>
          <w:sz w:val="22"/>
          <w:szCs w:val="22"/>
        </w:rPr>
        <w:t>требования</w:t>
      </w:r>
      <w:r w:rsidR="005F7239">
        <w:rPr>
          <w:color w:val="000000"/>
          <w:sz w:val="22"/>
          <w:szCs w:val="22"/>
        </w:rPr>
        <w:t>)</w:t>
      </w:r>
      <w:r w:rsidRPr="00017209">
        <w:rPr>
          <w:color w:val="000000"/>
          <w:sz w:val="22"/>
          <w:szCs w:val="22"/>
        </w:rPr>
        <w:t xml:space="preserve"> к </w:t>
      </w:r>
      <w:r w:rsidR="005F7239">
        <w:rPr>
          <w:color w:val="000000"/>
          <w:sz w:val="22"/>
          <w:szCs w:val="22"/>
        </w:rPr>
        <w:t>д</w:t>
      </w:r>
      <w:r w:rsidRPr="00017209">
        <w:rPr>
          <w:color w:val="000000"/>
          <w:sz w:val="22"/>
          <w:szCs w:val="22"/>
        </w:rPr>
        <w:t>олжник</w:t>
      </w:r>
      <w:r w:rsidR="005F7239">
        <w:rPr>
          <w:color w:val="000000"/>
          <w:sz w:val="22"/>
          <w:szCs w:val="22"/>
        </w:rPr>
        <w:t xml:space="preserve">ам по Акту приема-передачи. </w:t>
      </w:r>
    </w:p>
    <w:p w:rsidR="000A597C" w:rsidRPr="00F52E0C" w:rsidRDefault="000A597C" w:rsidP="000A597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b/>
          <w:color w:val="000000"/>
          <w:sz w:val="22"/>
          <w:szCs w:val="22"/>
          <w:u w:val="single"/>
        </w:rPr>
      </w:pPr>
      <w:r w:rsidRPr="00017209">
        <w:rPr>
          <w:color w:val="000000"/>
          <w:sz w:val="22"/>
          <w:szCs w:val="22"/>
        </w:rPr>
        <w:t xml:space="preserve">3.2. </w:t>
      </w:r>
      <w:r w:rsidRPr="00F52E0C">
        <w:rPr>
          <w:b/>
          <w:color w:val="000000"/>
          <w:sz w:val="22"/>
          <w:szCs w:val="22"/>
          <w:u w:val="single"/>
        </w:rPr>
        <w:t>Цессионарий обязан:</w:t>
      </w:r>
    </w:p>
    <w:p w:rsidR="000A597C" w:rsidRDefault="000A597C" w:rsidP="000A597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sz w:val="22"/>
          <w:szCs w:val="22"/>
        </w:rPr>
      </w:pPr>
      <w:r w:rsidRPr="00017209">
        <w:rPr>
          <w:sz w:val="22"/>
          <w:szCs w:val="22"/>
        </w:rPr>
        <w:t>3.2.1. Перечислить денежные средства в размере</w:t>
      </w:r>
      <w:r w:rsidR="000E7BE7">
        <w:rPr>
          <w:sz w:val="22"/>
          <w:szCs w:val="22"/>
        </w:rPr>
        <w:t>,</w:t>
      </w:r>
      <w:r w:rsidRPr="00017209">
        <w:rPr>
          <w:sz w:val="22"/>
          <w:szCs w:val="22"/>
        </w:rPr>
        <w:t xml:space="preserve"> указанном в п. 2.</w:t>
      </w:r>
      <w:r w:rsidR="00F52E0C">
        <w:rPr>
          <w:sz w:val="22"/>
          <w:szCs w:val="22"/>
        </w:rPr>
        <w:t>1</w:t>
      </w:r>
      <w:r w:rsidRPr="00017209">
        <w:rPr>
          <w:sz w:val="22"/>
          <w:szCs w:val="22"/>
        </w:rPr>
        <w:t xml:space="preserve">. настоящего Договора в срок не позднее 30 (Тридцати) дней с даты </w:t>
      </w:r>
      <w:r w:rsidR="00076A16" w:rsidRPr="00017209">
        <w:rPr>
          <w:sz w:val="22"/>
          <w:szCs w:val="22"/>
        </w:rPr>
        <w:t>подписания настоящего Договора.</w:t>
      </w:r>
    </w:p>
    <w:p w:rsidR="000E7BE7" w:rsidRPr="00017209" w:rsidRDefault="000E7BE7" w:rsidP="000A597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3.2.2. С</w:t>
      </w:r>
      <w:r w:rsidRPr="000E7BE7">
        <w:rPr>
          <w:sz w:val="22"/>
          <w:szCs w:val="22"/>
        </w:rPr>
        <w:t>амостоятельно осуществ</w:t>
      </w:r>
      <w:r>
        <w:rPr>
          <w:sz w:val="22"/>
          <w:szCs w:val="22"/>
        </w:rPr>
        <w:t xml:space="preserve">ить </w:t>
      </w:r>
      <w:r w:rsidRPr="000E7BE7">
        <w:rPr>
          <w:sz w:val="22"/>
          <w:szCs w:val="22"/>
        </w:rPr>
        <w:t xml:space="preserve"> действия по </w:t>
      </w:r>
      <w:r>
        <w:rPr>
          <w:sz w:val="22"/>
          <w:szCs w:val="22"/>
        </w:rPr>
        <w:t>установлению</w:t>
      </w:r>
      <w:r w:rsidRPr="000E7BE7">
        <w:rPr>
          <w:sz w:val="22"/>
          <w:szCs w:val="22"/>
        </w:rPr>
        <w:t xml:space="preserve"> процессуального  правопреемства  </w:t>
      </w:r>
      <w:r w:rsidR="00151C7D">
        <w:rPr>
          <w:sz w:val="22"/>
          <w:szCs w:val="22"/>
        </w:rPr>
        <w:t>____________________________________________________.</w:t>
      </w:r>
      <w:bookmarkStart w:id="0" w:name="_GoBack"/>
      <w:bookmarkEnd w:id="0"/>
    </w:p>
    <w:p w:rsidR="000549B8" w:rsidRPr="00017209" w:rsidRDefault="000549B8" w:rsidP="000A597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sz w:val="22"/>
          <w:szCs w:val="22"/>
        </w:rPr>
      </w:pPr>
    </w:p>
    <w:p w:rsidR="000A597C" w:rsidRPr="00017209" w:rsidRDefault="000A597C" w:rsidP="006D52A9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  <w:sz w:val="22"/>
          <w:szCs w:val="22"/>
        </w:rPr>
      </w:pPr>
      <w:r w:rsidRPr="00017209">
        <w:rPr>
          <w:b/>
          <w:color w:val="000000"/>
          <w:sz w:val="22"/>
          <w:szCs w:val="22"/>
        </w:rPr>
        <w:t>ОТВЕТСТВЕННОСТЬ СТОРОН</w:t>
      </w:r>
      <w:r w:rsidRPr="00017209">
        <w:rPr>
          <w:b/>
          <w:sz w:val="22"/>
          <w:szCs w:val="22"/>
        </w:rPr>
        <w:t>. ПРЕКРАЩЕНИЕ ДЕЙСТВИЯ ДОГОВОРА</w:t>
      </w:r>
    </w:p>
    <w:p w:rsidR="000549B8" w:rsidRPr="00017209" w:rsidRDefault="000549B8" w:rsidP="000549B8">
      <w:pPr>
        <w:pStyle w:val="a8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left="1068" w:right="19"/>
        <w:rPr>
          <w:b/>
          <w:color w:val="FF0000"/>
          <w:sz w:val="22"/>
          <w:szCs w:val="22"/>
        </w:rPr>
      </w:pPr>
    </w:p>
    <w:p w:rsidR="000A597C" w:rsidRPr="00017209" w:rsidRDefault="000A597C" w:rsidP="000A597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  <w:sz w:val="22"/>
          <w:szCs w:val="22"/>
        </w:rPr>
      </w:pPr>
      <w:r w:rsidRPr="00017209">
        <w:rPr>
          <w:color w:val="000000"/>
          <w:sz w:val="22"/>
          <w:szCs w:val="22"/>
        </w:rPr>
        <w:t xml:space="preserve">4.1. Цедент несет ответственность за достоверность передаваемых в соответствии с настоящим Договором документов и гарантирует </w:t>
      </w:r>
      <w:r w:rsidRPr="00017209">
        <w:rPr>
          <w:sz w:val="22"/>
          <w:szCs w:val="22"/>
        </w:rPr>
        <w:t xml:space="preserve">действительность </w:t>
      </w:r>
      <w:r w:rsidRPr="00017209">
        <w:rPr>
          <w:color w:val="000000"/>
          <w:sz w:val="22"/>
          <w:szCs w:val="22"/>
        </w:rPr>
        <w:t>уступленн</w:t>
      </w:r>
      <w:r w:rsidR="00076A16" w:rsidRPr="00017209">
        <w:rPr>
          <w:color w:val="000000"/>
          <w:sz w:val="22"/>
          <w:szCs w:val="22"/>
        </w:rPr>
        <w:t>ого</w:t>
      </w:r>
      <w:r w:rsidRPr="00017209">
        <w:rPr>
          <w:color w:val="000000"/>
          <w:sz w:val="22"/>
          <w:szCs w:val="22"/>
        </w:rPr>
        <w:t xml:space="preserve"> Цессионарию прав</w:t>
      </w:r>
      <w:r w:rsidR="00076A16" w:rsidRPr="00017209">
        <w:rPr>
          <w:color w:val="000000"/>
          <w:sz w:val="22"/>
          <w:szCs w:val="22"/>
        </w:rPr>
        <w:t>а</w:t>
      </w:r>
      <w:r w:rsidRPr="00017209">
        <w:rPr>
          <w:color w:val="000000"/>
          <w:sz w:val="22"/>
          <w:szCs w:val="22"/>
        </w:rPr>
        <w:t>.</w:t>
      </w:r>
    </w:p>
    <w:p w:rsidR="000A597C" w:rsidRDefault="000A597C" w:rsidP="00076A1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17209">
        <w:rPr>
          <w:rFonts w:ascii="Times New Roman" w:hAnsi="Times New Roman" w:cs="Times New Roman"/>
          <w:sz w:val="22"/>
          <w:szCs w:val="22"/>
        </w:rPr>
        <w:t xml:space="preserve">4.2. </w:t>
      </w:r>
      <w:r w:rsidRPr="00017209">
        <w:rPr>
          <w:rFonts w:ascii="Times New Roman" w:hAnsi="Times New Roman" w:cs="Times New Roman"/>
          <w:color w:val="000000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5F7239" w:rsidRPr="00017209" w:rsidRDefault="005F7239" w:rsidP="00076A1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4.2. </w:t>
      </w:r>
      <w:r w:rsidRPr="005F7239">
        <w:rPr>
          <w:rFonts w:ascii="Times New Roman" w:hAnsi="Times New Roman" w:cs="Times New Roman"/>
          <w:color w:val="000000"/>
          <w:sz w:val="22"/>
          <w:szCs w:val="22"/>
        </w:rPr>
        <w:t xml:space="preserve">За неисполнение, ненадлежащее исполнение, просрочку исполнения </w:t>
      </w:r>
      <w:r>
        <w:rPr>
          <w:rFonts w:ascii="Times New Roman" w:hAnsi="Times New Roman" w:cs="Times New Roman"/>
          <w:color w:val="000000"/>
          <w:sz w:val="22"/>
          <w:szCs w:val="22"/>
        </w:rPr>
        <w:t>Цессионарием</w:t>
      </w:r>
      <w:r w:rsidRPr="005F7239">
        <w:rPr>
          <w:rFonts w:ascii="Times New Roman" w:hAnsi="Times New Roman" w:cs="Times New Roman"/>
          <w:color w:val="000000"/>
          <w:sz w:val="22"/>
          <w:szCs w:val="22"/>
        </w:rPr>
        <w:t xml:space="preserve"> обязательства по оплате Цены Прав</w:t>
      </w:r>
      <w:r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5F7239">
        <w:rPr>
          <w:rFonts w:ascii="Times New Roman" w:hAnsi="Times New Roman" w:cs="Times New Roman"/>
          <w:color w:val="000000"/>
          <w:sz w:val="22"/>
          <w:szCs w:val="22"/>
        </w:rPr>
        <w:t xml:space="preserve"> (требовани</w:t>
      </w:r>
      <w:r>
        <w:rPr>
          <w:rFonts w:ascii="Times New Roman" w:hAnsi="Times New Roman" w:cs="Times New Roman"/>
          <w:color w:val="000000"/>
          <w:sz w:val="22"/>
          <w:szCs w:val="22"/>
        </w:rPr>
        <w:t>я</w:t>
      </w:r>
      <w:r w:rsidRPr="005F7239">
        <w:rPr>
          <w:rFonts w:ascii="Times New Roman" w:hAnsi="Times New Roman" w:cs="Times New Roman"/>
          <w:color w:val="000000"/>
          <w:sz w:val="22"/>
          <w:szCs w:val="22"/>
        </w:rPr>
        <w:t>), предусмотренно</w:t>
      </w:r>
      <w:r>
        <w:rPr>
          <w:rFonts w:ascii="Times New Roman" w:hAnsi="Times New Roman" w:cs="Times New Roman"/>
          <w:color w:val="000000"/>
          <w:sz w:val="22"/>
          <w:szCs w:val="22"/>
        </w:rPr>
        <w:t>й</w:t>
      </w:r>
      <w:r w:rsidRPr="005F7239">
        <w:rPr>
          <w:rFonts w:ascii="Times New Roman" w:hAnsi="Times New Roman" w:cs="Times New Roman"/>
          <w:color w:val="000000"/>
          <w:sz w:val="22"/>
          <w:szCs w:val="22"/>
        </w:rPr>
        <w:t xml:space="preserve"> п.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</w:t>
      </w:r>
      <w:r w:rsidRPr="005F7239">
        <w:rPr>
          <w:rFonts w:ascii="Times New Roman" w:hAnsi="Times New Roman" w:cs="Times New Roman"/>
          <w:color w:val="000000"/>
          <w:sz w:val="22"/>
          <w:szCs w:val="22"/>
        </w:rPr>
        <w:t xml:space="preserve">.1 Договора, </w:t>
      </w:r>
      <w:r>
        <w:rPr>
          <w:rFonts w:ascii="Times New Roman" w:hAnsi="Times New Roman" w:cs="Times New Roman"/>
          <w:color w:val="000000"/>
          <w:sz w:val="22"/>
          <w:szCs w:val="22"/>
        </w:rPr>
        <w:t>Цессионарий</w:t>
      </w:r>
      <w:r w:rsidRPr="005F7239">
        <w:rPr>
          <w:rFonts w:ascii="Times New Roman" w:hAnsi="Times New Roman" w:cs="Times New Roman"/>
          <w:color w:val="000000"/>
          <w:sz w:val="22"/>
          <w:szCs w:val="22"/>
        </w:rPr>
        <w:t xml:space="preserve"> обязуется уплатить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Цеденту </w:t>
      </w:r>
      <w:r w:rsidRPr="005F7239">
        <w:rPr>
          <w:rFonts w:ascii="Times New Roman" w:hAnsi="Times New Roman" w:cs="Times New Roman"/>
          <w:color w:val="000000"/>
          <w:sz w:val="22"/>
          <w:szCs w:val="22"/>
        </w:rPr>
        <w:t>штрафную неустойку в виде пени в размере 0,1 % (ноль целых одна десятая процента) от суммы задолженности за каждый календарный день просрочки.</w:t>
      </w:r>
    </w:p>
    <w:p w:rsidR="000A597C" w:rsidRPr="00017209" w:rsidRDefault="000A597C" w:rsidP="000A597C">
      <w:pPr>
        <w:ind w:firstLine="540"/>
        <w:jc w:val="both"/>
        <w:rPr>
          <w:sz w:val="22"/>
          <w:szCs w:val="22"/>
        </w:rPr>
      </w:pPr>
      <w:r w:rsidRPr="00017209">
        <w:rPr>
          <w:sz w:val="22"/>
          <w:szCs w:val="22"/>
        </w:rPr>
        <w:t>4.</w:t>
      </w:r>
      <w:r w:rsidR="00076A16" w:rsidRPr="00017209">
        <w:rPr>
          <w:sz w:val="22"/>
          <w:szCs w:val="22"/>
        </w:rPr>
        <w:t>3</w:t>
      </w:r>
      <w:r w:rsidRPr="00017209">
        <w:rPr>
          <w:sz w:val="22"/>
          <w:szCs w:val="22"/>
        </w:rPr>
        <w:t xml:space="preserve">. В </w:t>
      </w:r>
      <w:proofErr w:type="gramStart"/>
      <w:r w:rsidRPr="00017209">
        <w:rPr>
          <w:sz w:val="22"/>
          <w:szCs w:val="22"/>
        </w:rPr>
        <w:t>случае</w:t>
      </w:r>
      <w:proofErr w:type="gramEnd"/>
      <w:r w:rsidRPr="00017209">
        <w:rPr>
          <w:sz w:val="22"/>
          <w:szCs w:val="22"/>
        </w:rPr>
        <w:t xml:space="preserve"> неисполнения или ненадлежащего исполнения Цессионарием обязанности по оплате передаваем</w:t>
      </w:r>
      <w:r w:rsidR="00076A16" w:rsidRPr="00017209">
        <w:rPr>
          <w:sz w:val="22"/>
          <w:szCs w:val="22"/>
        </w:rPr>
        <w:t>ого</w:t>
      </w:r>
      <w:r w:rsidRPr="00017209">
        <w:rPr>
          <w:sz w:val="22"/>
          <w:szCs w:val="22"/>
        </w:rPr>
        <w:t xml:space="preserve"> прав</w:t>
      </w:r>
      <w:r w:rsidR="00076A16" w:rsidRPr="00017209">
        <w:rPr>
          <w:sz w:val="22"/>
          <w:szCs w:val="22"/>
        </w:rPr>
        <w:t>а</w:t>
      </w:r>
      <w:r w:rsidRPr="00017209">
        <w:rPr>
          <w:sz w:val="22"/>
          <w:szCs w:val="22"/>
        </w:rPr>
        <w:t xml:space="preserve"> Цедент вправе в одностороннем порядке расторгнуть настоящий Договор. Договор считается расторгнутым со дня направления Цедентом письменного уведомления Цессионарию о расторжении Договора по адресу, указанному в </w:t>
      </w:r>
      <w:r w:rsidR="00412684">
        <w:rPr>
          <w:sz w:val="22"/>
          <w:szCs w:val="22"/>
        </w:rPr>
        <w:t>Разделе</w:t>
      </w:r>
      <w:r w:rsidRPr="00017209">
        <w:rPr>
          <w:sz w:val="22"/>
          <w:szCs w:val="22"/>
        </w:rPr>
        <w:t xml:space="preserve"> 6 настоящего Договора.</w:t>
      </w:r>
    </w:p>
    <w:p w:rsidR="000549B8" w:rsidRPr="00017209" w:rsidRDefault="000549B8" w:rsidP="000A597C">
      <w:pPr>
        <w:ind w:firstLine="540"/>
        <w:jc w:val="both"/>
        <w:rPr>
          <w:sz w:val="22"/>
          <w:szCs w:val="22"/>
        </w:rPr>
      </w:pPr>
    </w:p>
    <w:p w:rsidR="000A597C" w:rsidRPr="00017209" w:rsidRDefault="000A597C" w:rsidP="006D52A9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ind w:right="5"/>
        <w:jc w:val="center"/>
        <w:rPr>
          <w:b/>
          <w:color w:val="000000"/>
          <w:sz w:val="22"/>
          <w:szCs w:val="22"/>
        </w:rPr>
      </w:pPr>
      <w:r w:rsidRPr="00017209">
        <w:rPr>
          <w:b/>
          <w:color w:val="000000"/>
          <w:sz w:val="22"/>
          <w:szCs w:val="22"/>
        </w:rPr>
        <w:t>ЗАКЛЮЧИТЕЛЬНЫЕ ПОЛОЖЕНИЯ</w:t>
      </w:r>
    </w:p>
    <w:p w:rsidR="000549B8" w:rsidRPr="00017209" w:rsidRDefault="000549B8" w:rsidP="000549B8">
      <w:pPr>
        <w:pStyle w:val="a8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ind w:left="1068" w:right="5"/>
        <w:rPr>
          <w:b/>
          <w:color w:val="000000"/>
          <w:spacing w:val="-11"/>
          <w:sz w:val="22"/>
          <w:szCs w:val="22"/>
        </w:rPr>
      </w:pPr>
    </w:p>
    <w:p w:rsidR="000A597C" w:rsidRPr="00017209" w:rsidRDefault="000A597C" w:rsidP="000A597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5" w:firstLine="540"/>
        <w:jc w:val="both"/>
        <w:rPr>
          <w:color w:val="000000"/>
          <w:sz w:val="22"/>
          <w:szCs w:val="22"/>
        </w:rPr>
      </w:pPr>
      <w:r w:rsidRPr="00017209">
        <w:rPr>
          <w:color w:val="000000"/>
          <w:spacing w:val="-1"/>
          <w:sz w:val="22"/>
          <w:szCs w:val="22"/>
        </w:rPr>
        <w:t xml:space="preserve">5.1. Во всем ином, что не предусмотрено настоящим Договором, Стороны руководствуются </w:t>
      </w:r>
      <w:r w:rsidRPr="00017209">
        <w:rPr>
          <w:color w:val="000000"/>
          <w:sz w:val="22"/>
          <w:szCs w:val="22"/>
        </w:rPr>
        <w:t>действующим законодательством Российской Федерации.</w:t>
      </w:r>
    </w:p>
    <w:p w:rsidR="00941BF0" w:rsidRPr="00941BF0" w:rsidRDefault="000A597C" w:rsidP="00941BF0">
      <w:pPr>
        <w:tabs>
          <w:tab w:val="left" w:pos="0"/>
        </w:tabs>
        <w:ind w:firstLine="540"/>
        <w:jc w:val="both"/>
        <w:rPr>
          <w:color w:val="000000"/>
          <w:sz w:val="22"/>
          <w:szCs w:val="22"/>
        </w:rPr>
      </w:pPr>
      <w:r w:rsidRPr="00017209">
        <w:rPr>
          <w:color w:val="000000"/>
          <w:sz w:val="22"/>
          <w:szCs w:val="22"/>
        </w:rPr>
        <w:t xml:space="preserve">5.2. </w:t>
      </w:r>
      <w:r w:rsidR="00941BF0" w:rsidRPr="00941BF0">
        <w:rPr>
          <w:color w:val="000000"/>
          <w:sz w:val="22"/>
          <w:szCs w:val="22"/>
        </w:rPr>
        <w:t>Все споры, возникшие из настоящего Договора или в связи с ним, подлежат разрешению в Арбитражном суде города Москвы  в соответствии с процессуальным правом Российской Федерации.</w:t>
      </w:r>
    </w:p>
    <w:p w:rsidR="00941BF0" w:rsidRDefault="00941BF0" w:rsidP="00941BF0">
      <w:pPr>
        <w:tabs>
          <w:tab w:val="left" w:pos="0"/>
        </w:tabs>
        <w:ind w:firstLine="540"/>
        <w:jc w:val="both"/>
        <w:rPr>
          <w:color w:val="000000"/>
          <w:sz w:val="22"/>
          <w:szCs w:val="22"/>
        </w:rPr>
      </w:pPr>
      <w:r w:rsidRPr="00941BF0">
        <w:rPr>
          <w:color w:val="000000"/>
          <w:sz w:val="22"/>
          <w:szCs w:val="22"/>
        </w:rPr>
        <w:t>Правовыми нормами, избранными Сторонами как нормы, применимые к существу спора, являются нормы материального права Российской Федерации. При этом Стороны установили, что досудебный порядок урегулирования споров не обязателен.</w:t>
      </w:r>
    </w:p>
    <w:p w:rsidR="000A597C" w:rsidRPr="00017209" w:rsidRDefault="000A597C" w:rsidP="00941BF0">
      <w:pPr>
        <w:tabs>
          <w:tab w:val="left" w:pos="0"/>
        </w:tabs>
        <w:ind w:firstLine="540"/>
        <w:jc w:val="both"/>
        <w:rPr>
          <w:color w:val="000000"/>
          <w:sz w:val="22"/>
          <w:szCs w:val="22"/>
        </w:rPr>
      </w:pPr>
      <w:r w:rsidRPr="00017209">
        <w:rPr>
          <w:color w:val="000000"/>
          <w:sz w:val="22"/>
          <w:szCs w:val="22"/>
        </w:rPr>
        <w:t>5.3. 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:rsidR="000A597C" w:rsidRDefault="000A597C" w:rsidP="000A597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40"/>
        <w:jc w:val="both"/>
        <w:rPr>
          <w:color w:val="000000"/>
          <w:sz w:val="22"/>
          <w:szCs w:val="22"/>
        </w:rPr>
      </w:pPr>
      <w:r w:rsidRPr="00017209">
        <w:rPr>
          <w:color w:val="000000"/>
          <w:sz w:val="22"/>
          <w:szCs w:val="22"/>
        </w:rPr>
        <w:t>5.4. Любые изменения и дополнения к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941BF0" w:rsidRPr="00941BF0" w:rsidRDefault="00941BF0" w:rsidP="00941BF0">
      <w:pPr>
        <w:pStyle w:val="ad"/>
        <w:spacing w:after="0" w:line="240" w:lineRule="exact"/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5.5. </w:t>
      </w:r>
      <w:r w:rsidRPr="00941BF0">
        <w:rPr>
          <w:sz w:val="22"/>
          <w:szCs w:val="22"/>
        </w:rPr>
        <w:t xml:space="preserve">Уведомления и извещения, требования,  односторонний  отказ  от исполнения  Договора,  а также иные документы, подлежащие передаче одной из Сторон другой Стороне по Договору (далее – </w:t>
      </w:r>
      <w:r w:rsidRPr="00941BF0">
        <w:rPr>
          <w:b/>
          <w:sz w:val="22"/>
          <w:szCs w:val="22"/>
        </w:rPr>
        <w:lastRenderedPageBreak/>
        <w:t>«Уведомления»</w:t>
      </w:r>
      <w:r w:rsidRPr="00941BF0">
        <w:rPr>
          <w:sz w:val="22"/>
          <w:szCs w:val="22"/>
        </w:rPr>
        <w:t xml:space="preserve">), подлежат передаче способом, предусмотренным Договором. </w:t>
      </w:r>
      <w:proofErr w:type="gramStart"/>
      <w:r w:rsidRPr="00941BF0">
        <w:rPr>
          <w:sz w:val="22"/>
          <w:szCs w:val="22"/>
        </w:rPr>
        <w:t xml:space="preserve">Если способ передачи Уведомлений Договором не установлен, Уведомления могут быть переданы одной Стороной другой Стороне путем их вручения под расписку, посредством направления телеграммы или почтового отправления (по адресам, указанным в </w:t>
      </w:r>
      <w:r>
        <w:rPr>
          <w:sz w:val="22"/>
          <w:szCs w:val="22"/>
        </w:rPr>
        <w:t xml:space="preserve">Разделе 6 </w:t>
      </w:r>
      <w:r w:rsidRPr="00941BF0">
        <w:rPr>
          <w:sz w:val="22"/>
          <w:szCs w:val="22"/>
        </w:rPr>
        <w:t xml:space="preserve"> настоящего Договора соответственно, либо иным адресам, которые будут указаны одной Стороной другой Стороне в письменной форме), либо иным способом, дополнительно согласованным Сторонами.</w:t>
      </w:r>
      <w:proofErr w:type="gramEnd"/>
    </w:p>
    <w:p w:rsidR="00941BF0" w:rsidRPr="00941BF0" w:rsidRDefault="00941BF0" w:rsidP="00941BF0">
      <w:pPr>
        <w:spacing w:line="240" w:lineRule="exact"/>
        <w:ind w:firstLine="709"/>
        <w:jc w:val="both"/>
        <w:rPr>
          <w:sz w:val="22"/>
          <w:szCs w:val="22"/>
        </w:rPr>
      </w:pPr>
      <w:r w:rsidRPr="00941BF0">
        <w:rPr>
          <w:sz w:val="22"/>
          <w:szCs w:val="22"/>
        </w:rPr>
        <w:t xml:space="preserve">Все Уведомления (и иные юридически значимые сообщения, с которыми закон и/или Договор связывает гражданско-правовые последствия для другой Стороны), влекут гражданско-правовые последствия для лица, которому они направлены (получающей Стороне), с момента доставки соответствующего Уведомления получающей Стороне или ее представителю. </w:t>
      </w:r>
    </w:p>
    <w:p w:rsidR="00941BF0" w:rsidRPr="00941BF0" w:rsidRDefault="00941BF0" w:rsidP="00941BF0">
      <w:pPr>
        <w:spacing w:line="240" w:lineRule="exact"/>
        <w:ind w:firstLine="709"/>
        <w:jc w:val="both"/>
        <w:rPr>
          <w:sz w:val="22"/>
          <w:szCs w:val="22"/>
        </w:rPr>
      </w:pPr>
      <w:r w:rsidRPr="00941BF0">
        <w:rPr>
          <w:sz w:val="22"/>
          <w:szCs w:val="22"/>
        </w:rPr>
        <w:t>Уведомление и иное юридически значимое сообщение считается доставленным и в тех случаях, если оно поступило лицу, которому оно направлено (получающей Стороне), но по обстоятельствам, зависящим от получающей Стороны, не было ей вручено или получающая Сторона не ознакомилась с ним.</w:t>
      </w:r>
    </w:p>
    <w:p w:rsidR="000A597C" w:rsidRPr="00017209" w:rsidRDefault="000A597C" w:rsidP="000A597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40"/>
        <w:jc w:val="both"/>
        <w:rPr>
          <w:color w:val="000000"/>
          <w:sz w:val="22"/>
          <w:szCs w:val="22"/>
        </w:rPr>
      </w:pPr>
      <w:r w:rsidRPr="00017209">
        <w:rPr>
          <w:color w:val="000000"/>
          <w:sz w:val="22"/>
          <w:szCs w:val="22"/>
        </w:rPr>
        <w:t>5.</w:t>
      </w:r>
      <w:r w:rsidR="00941BF0">
        <w:rPr>
          <w:color w:val="000000"/>
          <w:sz w:val="22"/>
          <w:szCs w:val="22"/>
        </w:rPr>
        <w:t>6</w:t>
      </w:r>
      <w:r w:rsidRPr="00017209">
        <w:rPr>
          <w:color w:val="000000"/>
          <w:sz w:val="22"/>
          <w:szCs w:val="22"/>
        </w:rPr>
        <w:t>. Настоящий Договор считается исполненным при выполнении Сторонами взаимных обязательств.</w:t>
      </w:r>
    </w:p>
    <w:p w:rsidR="000A597C" w:rsidRPr="00017209" w:rsidRDefault="000A597C" w:rsidP="000A597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40"/>
        <w:jc w:val="both"/>
        <w:rPr>
          <w:color w:val="000000"/>
          <w:sz w:val="22"/>
          <w:szCs w:val="22"/>
        </w:rPr>
      </w:pPr>
      <w:r w:rsidRPr="00017209">
        <w:rPr>
          <w:color w:val="000000"/>
          <w:sz w:val="22"/>
          <w:szCs w:val="22"/>
        </w:rPr>
        <w:t>5.</w:t>
      </w:r>
      <w:r w:rsidR="00941BF0">
        <w:rPr>
          <w:color w:val="000000"/>
          <w:sz w:val="22"/>
          <w:szCs w:val="22"/>
        </w:rPr>
        <w:t>7</w:t>
      </w:r>
      <w:r w:rsidRPr="00017209">
        <w:rPr>
          <w:color w:val="000000"/>
          <w:sz w:val="22"/>
          <w:szCs w:val="22"/>
        </w:rPr>
        <w:t xml:space="preserve">. Настоящий </w:t>
      </w:r>
      <w:r w:rsidR="00640A74" w:rsidRPr="00017209">
        <w:rPr>
          <w:color w:val="000000"/>
          <w:sz w:val="22"/>
          <w:szCs w:val="22"/>
        </w:rPr>
        <w:t xml:space="preserve">Договор </w:t>
      </w:r>
      <w:r w:rsidRPr="00017209">
        <w:rPr>
          <w:color w:val="000000"/>
          <w:sz w:val="22"/>
          <w:szCs w:val="22"/>
        </w:rPr>
        <w:t xml:space="preserve">составлен в двух экземплярах, имеющих равную юридическую силу, по одному для каждой из Сторон. </w:t>
      </w:r>
    </w:p>
    <w:p w:rsidR="000A597C" w:rsidRDefault="000A597C" w:rsidP="000A597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22"/>
          <w:szCs w:val="22"/>
        </w:rPr>
      </w:pPr>
    </w:p>
    <w:p w:rsidR="00576D4D" w:rsidRPr="00576D4D" w:rsidRDefault="00576D4D" w:rsidP="006D52A9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  <w:sz w:val="22"/>
          <w:szCs w:val="22"/>
        </w:rPr>
      </w:pPr>
      <w:r w:rsidRPr="00576D4D">
        <w:rPr>
          <w:b/>
          <w:sz w:val="22"/>
          <w:szCs w:val="22"/>
        </w:rPr>
        <w:t>АДРЕСА И РЕКВИЗИТЫ СТОРОН</w:t>
      </w:r>
    </w:p>
    <w:p w:rsidR="00576D4D" w:rsidRPr="00576D4D" w:rsidRDefault="00576D4D" w:rsidP="00576D4D">
      <w:pPr>
        <w:pStyle w:val="a8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left="1068"/>
        <w:rPr>
          <w:b/>
          <w:color w:val="000000"/>
          <w:sz w:val="22"/>
          <w:szCs w:val="22"/>
        </w:rPr>
      </w:pPr>
    </w:p>
    <w:p w:rsidR="00981799" w:rsidRDefault="00017209" w:rsidP="006D4E6B">
      <w:pPr>
        <w:keepNext/>
        <w:keepLines/>
        <w:tabs>
          <w:tab w:val="left" w:pos="6718"/>
        </w:tabs>
        <w:outlineLvl w:val="1"/>
        <w:rPr>
          <w:b/>
          <w:sz w:val="22"/>
          <w:szCs w:val="22"/>
        </w:rPr>
      </w:pPr>
      <w:bookmarkStart w:id="1" w:name="bookmark11"/>
      <w:r w:rsidRPr="00017209">
        <w:rPr>
          <w:b/>
          <w:bCs/>
          <w:sz w:val="22"/>
          <w:szCs w:val="22"/>
        </w:rPr>
        <w:t xml:space="preserve">                                                      </w:t>
      </w:r>
      <w:r w:rsidR="00BC7974">
        <w:rPr>
          <w:b/>
          <w:bCs/>
          <w:sz w:val="22"/>
          <w:szCs w:val="22"/>
        </w:rPr>
        <w:t xml:space="preserve">     </w:t>
      </w:r>
      <w:bookmarkEnd w:id="1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9"/>
        <w:gridCol w:w="5224"/>
      </w:tblGrid>
      <w:tr w:rsidR="00F52E0C" w:rsidRPr="00F52E0C" w:rsidTr="00085B9D">
        <w:trPr>
          <w:jc w:val="center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E0C" w:rsidRPr="00F52E0C" w:rsidRDefault="006D4E6B" w:rsidP="00F52E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5"/>
              </w:rPr>
            </w:pPr>
            <w:r>
              <w:rPr>
                <w:b/>
                <w:color w:val="000000"/>
                <w:spacing w:val="-15"/>
                <w:u w:val="single"/>
              </w:rPr>
              <w:t>ЦЕДЕНТ</w:t>
            </w:r>
            <w:r w:rsidR="00F52E0C" w:rsidRPr="00F52E0C">
              <w:rPr>
                <w:b/>
                <w:color w:val="000000"/>
                <w:spacing w:val="-15"/>
                <w:u w:val="single"/>
              </w:rPr>
              <w:t>:</w:t>
            </w:r>
            <w:r w:rsidR="00F52E0C" w:rsidRPr="00F52E0C">
              <w:rPr>
                <w:b/>
                <w:color w:val="000000"/>
                <w:spacing w:val="-15"/>
              </w:rPr>
              <w:t xml:space="preserve"> </w:t>
            </w:r>
          </w:p>
          <w:p w:rsidR="00F52E0C" w:rsidRPr="00F52E0C" w:rsidRDefault="00412684" w:rsidP="00F52E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</w:t>
            </w:r>
            <w:r w:rsidR="00F52E0C" w:rsidRPr="00F52E0C">
              <w:rPr>
                <w:b/>
              </w:rPr>
              <w:t>О «Г</w:t>
            </w:r>
            <w:r>
              <w:rPr>
                <w:b/>
              </w:rPr>
              <w:t>П «Статус</w:t>
            </w:r>
            <w:r w:rsidR="00F52E0C" w:rsidRPr="00F52E0C">
              <w:rPr>
                <w:b/>
              </w:rPr>
              <w:t>»</w:t>
            </w:r>
          </w:p>
          <w:p w:rsidR="00F52E0C" w:rsidRPr="00F52E0C" w:rsidRDefault="00F52E0C" w:rsidP="00F52E0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52E0C">
              <w:t>Адрес (место нахождения): 115035, г. Москва, ул. Садовническая, д. 76/71, стр. 4</w:t>
            </w:r>
            <w:proofErr w:type="gramEnd"/>
          </w:p>
          <w:p w:rsidR="00412684" w:rsidRDefault="00412684" w:rsidP="004126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ОГРН 1037709040489</w:t>
            </w:r>
          </w:p>
          <w:p w:rsidR="00412684" w:rsidRDefault="00412684" w:rsidP="004126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ИНН 7705500365 КПП 770501001</w:t>
            </w:r>
          </w:p>
          <w:p w:rsidR="00412684" w:rsidRDefault="00412684" w:rsidP="0041268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Р</w:t>
            </w:r>
            <w:proofErr w:type="gramEnd"/>
            <w:r>
              <w:t xml:space="preserve">/с 40702810400080000553 </w:t>
            </w:r>
          </w:p>
          <w:p w:rsidR="00412684" w:rsidRDefault="00412684" w:rsidP="004126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 Нижегородском филиале ПАО Банка «ФК Открытие» г. Нижний Новгород</w:t>
            </w:r>
          </w:p>
          <w:p w:rsidR="00412684" w:rsidRDefault="00412684" w:rsidP="004126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К/с 30101810300000000881</w:t>
            </w:r>
          </w:p>
          <w:p w:rsidR="00F52E0C" w:rsidRPr="00F52E0C" w:rsidRDefault="00412684" w:rsidP="004126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БИК 042282881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2E0C" w:rsidRPr="00F52E0C" w:rsidRDefault="006D4E6B" w:rsidP="00F52E0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15"/>
                <w:u w:val="single"/>
              </w:rPr>
            </w:pPr>
            <w:r w:rsidRPr="006D4E6B">
              <w:rPr>
                <w:b/>
                <w:color w:val="000000"/>
                <w:spacing w:val="-15"/>
                <w:u w:val="single"/>
              </w:rPr>
              <w:t>ЦЕССИОНАРИЙ</w:t>
            </w:r>
            <w:r w:rsidR="00F52E0C" w:rsidRPr="00F52E0C">
              <w:rPr>
                <w:b/>
                <w:color w:val="000000"/>
                <w:spacing w:val="-15"/>
                <w:u w:val="single"/>
              </w:rPr>
              <w:t xml:space="preserve">:  </w:t>
            </w:r>
          </w:p>
          <w:p w:rsidR="00F52E0C" w:rsidRPr="00F52E0C" w:rsidRDefault="00F52E0C" w:rsidP="00D1115A"/>
        </w:tc>
      </w:tr>
      <w:tr w:rsidR="00F52E0C" w:rsidRPr="00F52E0C" w:rsidTr="00085B9D">
        <w:trPr>
          <w:trHeight w:val="838"/>
          <w:jc w:val="center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E0C" w:rsidRPr="00F52E0C" w:rsidRDefault="00F52E0C" w:rsidP="00F52E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8"/>
              </w:rPr>
            </w:pPr>
            <w:r w:rsidRPr="00F52E0C">
              <w:rPr>
                <w:color w:val="000000"/>
                <w:spacing w:val="-8"/>
              </w:rPr>
              <w:t>Конкурсный управляющий</w:t>
            </w:r>
          </w:p>
          <w:p w:rsidR="00F52E0C" w:rsidRPr="00F52E0C" w:rsidRDefault="00F52E0C" w:rsidP="00F52E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F52E0C" w:rsidRPr="00F52E0C" w:rsidRDefault="00F52E0C" w:rsidP="00F52E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52E0C">
              <w:rPr>
                <w:bCs/>
              </w:rPr>
              <w:t xml:space="preserve">_____________   </w:t>
            </w:r>
            <w:r w:rsidR="00412684">
              <w:t>О.Ф. Вдовин</w:t>
            </w:r>
          </w:p>
          <w:p w:rsidR="00F52E0C" w:rsidRPr="00F52E0C" w:rsidRDefault="00F52E0C" w:rsidP="00F52E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5"/>
                <w:u w:val="single"/>
              </w:rPr>
            </w:pPr>
            <w:r w:rsidRPr="00F52E0C">
              <w:rPr>
                <w:bCs/>
              </w:rPr>
              <w:t>М.П.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2E0C" w:rsidRPr="00F52E0C" w:rsidRDefault="00F52E0C" w:rsidP="00F52E0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8"/>
              </w:rPr>
            </w:pPr>
          </w:p>
          <w:p w:rsidR="00F52E0C" w:rsidRPr="00F52E0C" w:rsidRDefault="00F52E0C" w:rsidP="00F52E0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8"/>
              </w:rPr>
            </w:pPr>
          </w:p>
        </w:tc>
      </w:tr>
    </w:tbl>
    <w:p w:rsidR="00F52E0C" w:rsidRPr="00F52E0C" w:rsidRDefault="00F52E0C" w:rsidP="00F52E0C">
      <w:pPr>
        <w:tabs>
          <w:tab w:val="left" w:pos="180"/>
        </w:tabs>
        <w:rPr>
          <w:b/>
        </w:rPr>
      </w:pPr>
    </w:p>
    <w:p w:rsidR="00981799" w:rsidRDefault="00981799" w:rsidP="00576D4D">
      <w:pPr>
        <w:jc w:val="center"/>
        <w:rPr>
          <w:b/>
          <w:sz w:val="22"/>
          <w:szCs w:val="22"/>
        </w:rPr>
      </w:pPr>
    </w:p>
    <w:p w:rsidR="00981799" w:rsidRDefault="00981799" w:rsidP="00576D4D">
      <w:pPr>
        <w:jc w:val="center"/>
        <w:rPr>
          <w:b/>
          <w:sz w:val="22"/>
          <w:szCs w:val="22"/>
        </w:rPr>
      </w:pPr>
    </w:p>
    <w:p w:rsidR="00F52E0C" w:rsidRDefault="00F52E0C" w:rsidP="00576D4D">
      <w:pPr>
        <w:jc w:val="center"/>
        <w:rPr>
          <w:b/>
          <w:sz w:val="22"/>
          <w:szCs w:val="22"/>
        </w:rPr>
      </w:pPr>
    </w:p>
    <w:p w:rsidR="00F52E0C" w:rsidRDefault="00F52E0C" w:rsidP="00941BF0">
      <w:pPr>
        <w:rPr>
          <w:b/>
          <w:sz w:val="22"/>
          <w:szCs w:val="22"/>
        </w:rPr>
      </w:pPr>
    </w:p>
    <w:sectPr w:rsidR="00F52E0C" w:rsidSect="00F52E0C">
      <w:footerReference w:type="even" r:id="rId8"/>
      <w:footerReference w:type="default" r:id="rId9"/>
      <w:footerReference w:type="first" r:id="rId10"/>
      <w:pgSz w:w="11906" w:h="16838" w:code="9"/>
      <w:pgMar w:top="1134" w:right="42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65" w:rsidRDefault="00140765">
      <w:r>
        <w:separator/>
      </w:r>
    </w:p>
  </w:endnote>
  <w:endnote w:type="continuationSeparator" w:id="0">
    <w:p w:rsidR="00140765" w:rsidRDefault="0014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11" w:rsidRDefault="000549B8" w:rsidP="003D59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5711" w:rsidRDefault="00151C7D" w:rsidP="003D59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11" w:rsidRPr="00CE1BE8" w:rsidRDefault="000549B8" w:rsidP="003E1157">
    <w:pPr>
      <w:pStyle w:val="a3"/>
      <w:tabs>
        <w:tab w:val="clear" w:pos="4677"/>
        <w:tab w:val="clear" w:pos="9355"/>
        <w:tab w:val="center" w:pos="709"/>
      </w:tabs>
      <w:ind w:right="360"/>
      <w:rPr>
        <w:lang w:val="en-US"/>
      </w:rPr>
    </w:pPr>
    <w:r>
      <w:tab/>
    </w:r>
    <w:r>
      <w:rPr>
        <w:sz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11" w:rsidRDefault="000549B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1C7D">
      <w:rPr>
        <w:noProof/>
      </w:rPr>
      <w:t>1</w:t>
    </w:r>
    <w:r>
      <w:fldChar w:fldCharType="end"/>
    </w:r>
  </w:p>
  <w:p w:rsidR="00B25711" w:rsidRPr="00CE1BE8" w:rsidRDefault="000549B8" w:rsidP="003E1157">
    <w:pPr>
      <w:pStyle w:val="a3"/>
      <w:tabs>
        <w:tab w:val="clear" w:pos="4677"/>
        <w:tab w:val="clear" w:pos="9355"/>
        <w:tab w:val="center" w:pos="709"/>
      </w:tabs>
      <w:ind w:right="360"/>
      <w:rPr>
        <w:lang w:val="en-US"/>
      </w:rPr>
    </w:pPr>
    <w:r>
      <w:tab/>
    </w:r>
    <w:r>
      <w:rPr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65" w:rsidRDefault="00140765">
      <w:r>
        <w:separator/>
      </w:r>
    </w:p>
  </w:footnote>
  <w:footnote w:type="continuationSeparator" w:id="0">
    <w:p w:rsidR="00140765" w:rsidRDefault="0014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FDC"/>
    <w:multiLevelType w:val="hybridMultilevel"/>
    <w:tmpl w:val="254E8108"/>
    <w:lvl w:ilvl="0" w:tplc="B4A00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7351AE"/>
    <w:multiLevelType w:val="multilevel"/>
    <w:tmpl w:val="9362B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5DF96509"/>
    <w:multiLevelType w:val="multilevel"/>
    <w:tmpl w:val="AF0AB6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</w:abstractNum>
  <w:abstractNum w:abstractNumId="3">
    <w:nsid w:val="693B3F31"/>
    <w:multiLevelType w:val="multilevel"/>
    <w:tmpl w:val="66BCC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7C"/>
    <w:rsid w:val="00002A7F"/>
    <w:rsid w:val="00004D92"/>
    <w:rsid w:val="00010D91"/>
    <w:rsid w:val="00011A2E"/>
    <w:rsid w:val="00012E94"/>
    <w:rsid w:val="000135CD"/>
    <w:rsid w:val="00017209"/>
    <w:rsid w:val="00020C43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1"/>
    <w:rsid w:val="0003782E"/>
    <w:rsid w:val="00041129"/>
    <w:rsid w:val="00043682"/>
    <w:rsid w:val="000439F9"/>
    <w:rsid w:val="00050D81"/>
    <w:rsid w:val="000549B8"/>
    <w:rsid w:val="00061E76"/>
    <w:rsid w:val="00062FD1"/>
    <w:rsid w:val="00064E22"/>
    <w:rsid w:val="000650ED"/>
    <w:rsid w:val="00067596"/>
    <w:rsid w:val="00067655"/>
    <w:rsid w:val="0007047A"/>
    <w:rsid w:val="000705EE"/>
    <w:rsid w:val="00072E78"/>
    <w:rsid w:val="00073DD2"/>
    <w:rsid w:val="00076A16"/>
    <w:rsid w:val="00087B70"/>
    <w:rsid w:val="00091088"/>
    <w:rsid w:val="00096543"/>
    <w:rsid w:val="000978E3"/>
    <w:rsid w:val="00097A33"/>
    <w:rsid w:val="00097F3C"/>
    <w:rsid w:val="000A597C"/>
    <w:rsid w:val="000A7D26"/>
    <w:rsid w:val="000A7D3C"/>
    <w:rsid w:val="000B09BA"/>
    <w:rsid w:val="000B1138"/>
    <w:rsid w:val="000B1BEA"/>
    <w:rsid w:val="000B775A"/>
    <w:rsid w:val="000C3D60"/>
    <w:rsid w:val="000C4F87"/>
    <w:rsid w:val="000C6260"/>
    <w:rsid w:val="000C75B2"/>
    <w:rsid w:val="000D0215"/>
    <w:rsid w:val="000D25FD"/>
    <w:rsid w:val="000D747D"/>
    <w:rsid w:val="000E5FCF"/>
    <w:rsid w:val="000E6929"/>
    <w:rsid w:val="000E7BE7"/>
    <w:rsid w:val="000F1D81"/>
    <w:rsid w:val="000F4567"/>
    <w:rsid w:val="000F5086"/>
    <w:rsid w:val="000F6491"/>
    <w:rsid w:val="000F714C"/>
    <w:rsid w:val="0010022B"/>
    <w:rsid w:val="001019A1"/>
    <w:rsid w:val="00104956"/>
    <w:rsid w:val="0011494D"/>
    <w:rsid w:val="00116599"/>
    <w:rsid w:val="00117062"/>
    <w:rsid w:val="00120184"/>
    <w:rsid w:val="00123F22"/>
    <w:rsid w:val="00124CA2"/>
    <w:rsid w:val="00127AF5"/>
    <w:rsid w:val="00133E40"/>
    <w:rsid w:val="001378DD"/>
    <w:rsid w:val="00140765"/>
    <w:rsid w:val="00143092"/>
    <w:rsid w:val="00144FE5"/>
    <w:rsid w:val="00147608"/>
    <w:rsid w:val="001514CF"/>
    <w:rsid w:val="00151C7D"/>
    <w:rsid w:val="001553B7"/>
    <w:rsid w:val="00160D36"/>
    <w:rsid w:val="00165EEB"/>
    <w:rsid w:val="0016660E"/>
    <w:rsid w:val="00172DBB"/>
    <w:rsid w:val="00175AE1"/>
    <w:rsid w:val="00175B94"/>
    <w:rsid w:val="001765E0"/>
    <w:rsid w:val="00180503"/>
    <w:rsid w:val="001830DD"/>
    <w:rsid w:val="001844F6"/>
    <w:rsid w:val="00190705"/>
    <w:rsid w:val="00190BB2"/>
    <w:rsid w:val="001925EF"/>
    <w:rsid w:val="00194B94"/>
    <w:rsid w:val="00196EB0"/>
    <w:rsid w:val="00197A33"/>
    <w:rsid w:val="001A17D1"/>
    <w:rsid w:val="001A28C7"/>
    <w:rsid w:val="001A6B59"/>
    <w:rsid w:val="001B04AC"/>
    <w:rsid w:val="001B117E"/>
    <w:rsid w:val="001B3D9E"/>
    <w:rsid w:val="001B56BF"/>
    <w:rsid w:val="001B6B83"/>
    <w:rsid w:val="001C0EC0"/>
    <w:rsid w:val="001C683B"/>
    <w:rsid w:val="001C68A7"/>
    <w:rsid w:val="001D108F"/>
    <w:rsid w:val="001D30FE"/>
    <w:rsid w:val="001D4362"/>
    <w:rsid w:val="001D5C37"/>
    <w:rsid w:val="001F1745"/>
    <w:rsid w:val="001F56FD"/>
    <w:rsid w:val="002055BB"/>
    <w:rsid w:val="002070DD"/>
    <w:rsid w:val="00207579"/>
    <w:rsid w:val="00211350"/>
    <w:rsid w:val="00215698"/>
    <w:rsid w:val="0021657E"/>
    <w:rsid w:val="00220B71"/>
    <w:rsid w:val="0022170A"/>
    <w:rsid w:val="00221947"/>
    <w:rsid w:val="00222F88"/>
    <w:rsid w:val="00226077"/>
    <w:rsid w:val="0022799D"/>
    <w:rsid w:val="00227AC0"/>
    <w:rsid w:val="0023737F"/>
    <w:rsid w:val="002416C2"/>
    <w:rsid w:val="0024215B"/>
    <w:rsid w:val="00243455"/>
    <w:rsid w:val="00247917"/>
    <w:rsid w:val="0025084A"/>
    <w:rsid w:val="0025125D"/>
    <w:rsid w:val="00251F9C"/>
    <w:rsid w:val="00252B7D"/>
    <w:rsid w:val="00255B15"/>
    <w:rsid w:val="00256E47"/>
    <w:rsid w:val="002613C2"/>
    <w:rsid w:val="00275C73"/>
    <w:rsid w:val="0029037A"/>
    <w:rsid w:val="002918C2"/>
    <w:rsid w:val="00291D8B"/>
    <w:rsid w:val="00294440"/>
    <w:rsid w:val="002B0AD9"/>
    <w:rsid w:val="002B2485"/>
    <w:rsid w:val="002B64A3"/>
    <w:rsid w:val="002B7B19"/>
    <w:rsid w:val="002C02B9"/>
    <w:rsid w:val="002C4906"/>
    <w:rsid w:val="002C7A4D"/>
    <w:rsid w:val="002D0DDA"/>
    <w:rsid w:val="002D4743"/>
    <w:rsid w:val="002D5D09"/>
    <w:rsid w:val="002E12E5"/>
    <w:rsid w:val="002E1778"/>
    <w:rsid w:val="002E2751"/>
    <w:rsid w:val="002E5DB2"/>
    <w:rsid w:val="002E76C4"/>
    <w:rsid w:val="002F1173"/>
    <w:rsid w:val="002F1E5D"/>
    <w:rsid w:val="002F2D4F"/>
    <w:rsid w:val="002F7C42"/>
    <w:rsid w:val="002F7FE1"/>
    <w:rsid w:val="003013F6"/>
    <w:rsid w:val="003021C4"/>
    <w:rsid w:val="003049B3"/>
    <w:rsid w:val="00310B99"/>
    <w:rsid w:val="0031473B"/>
    <w:rsid w:val="003209DD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711D7"/>
    <w:rsid w:val="00372F1E"/>
    <w:rsid w:val="003756CD"/>
    <w:rsid w:val="00376F2E"/>
    <w:rsid w:val="00380E7D"/>
    <w:rsid w:val="0038270F"/>
    <w:rsid w:val="00382900"/>
    <w:rsid w:val="00383909"/>
    <w:rsid w:val="00384A6E"/>
    <w:rsid w:val="00385A37"/>
    <w:rsid w:val="003872E1"/>
    <w:rsid w:val="00391440"/>
    <w:rsid w:val="00391796"/>
    <w:rsid w:val="00392A3B"/>
    <w:rsid w:val="003959EF"/>
    <w:rsid w:val="00397C71"/>
    <w:rsid w:val="003A0449"/>
    <w:rsid w:val="003A170C"/>
    <w:rsid w:val="003A495E"/>
    <w:rsid w:val="003B142C"/>
    <w:rsid w:val="003B2C79"/>
    <w:rsid w:val="003B5524"/>
    <w:rsid w:val="003B5FC5"/>
    <w:rsid w:val="003B6FB5"/>
    <w:rsid w:val="003C4DC8"/>
    <w:rsid w:val="003C737B"/>
    <w:rsid w:val="003D05A3"/>
    <w:rsid w:val="003D2C67"/>
    <w:rsid w:val="003D7616"/>
    <w:rsid w:val="003E04BF"/>
    <w:rsid w:val="003E0CCE"/>
    <w:rsid w:val="003E173C"/>
    <w:rsid w:val="003E74DB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2684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44A9"/>
    <w:rsid w:val="00452AF6"/>
    <w:rsid w:val="0045535B"/>
    <w:rsid w:val="00463ECC"/>
    <w:rsid w:val="0046791F"/>
    <w:rsid w:val="00471519"/>
    <w:rsid w:val="00477644"/>
    <w:rsid w:val="004801B0"/>
    <w:rsid w:val="0048386A"/>
    <w:rsid w:val="00485406"/>
    <w:rsid w:val="00486103"/>
    <w:rsid w:val="004863F2"/>
    <w:rsid w:val="00495FD5"/>
    <w:rsid w:val="00496045"/>
    <w:rsid w:val="00496AE7"/>
    <w:rsid w:val="00497DC2"/>
    <w:rsid w:val="004A036B"/>
    <w:rsid w:val="004A292A"/>
    <w:rsid w:val="004A4AA6"/>
    <w:rsid w:val="004A65B1"/>
    <w:rsid w:val="004A7B24"/>
    <w:rsid w:val="004C078E"/>
    <w:rsid w:val="004C1182"/>
    <w:rsid w:val="004C6921"/>
    <w:rsid w:val="004D061B"/>
    <w:rsid w:val="004D0704"/>
    <w:rsid w:val="004D3D64"/>
    <w:rsid w:val="004D6B7B"/>
    <w:rsid w:val="004E3FCD"/>
    <w:rsid w:val="004E5A05"/>
    <w:rsid w:val="004F5116"/>
    <w:rsid w:val="004F773B"/>
    <w:rsid w:val="00501E08"/>
    <w:rsid w:val="00503BF5"/>
    <w:rsid w:val="00504FD2"/>
    <w:rsid w:val="00505533"/>
    <w:rsid w:val="00514622"/>
    <w:rsid w:val="00516486"/>
    <w:rsid w:val="00520AE7"/>
    <w:rsid w:val="00520F57"/>
    <w:rsid w:val="00524C80"/>
    <w:rsid w:val="005251C5"/>
    <w:rsid w:val="00532605"/>
    <w:rsid w:val="00533703"/>
    <w:rsid w:val="005364D6"/>
    <w:rsid w:val="005376F0"/>
    <w:rsid w:val="00543BAB"/>
    <w:rsid w:val="00543F5C"/>
    <w:rsid w:val="00546F0A"/>
    <w:rsid w:val="00557619"/>
    <w:rsid w:val="0056117A"/>
    <w:rsid w:val="00561708"/>
    <w:rsid w:val="00563B29"/>
    <w:rsid w:val="0056617A"/>
    <w:rsid w:val="0056765C"/>
    <w:rsid w:val="005732A9"/>
    <w:rsid w:val="005762F7"/>
    <w:rsid w:val="00576D4D"/>
    <w:rsid w:val="00582093"/>
    <w:rsid w:val="00582E9F"/>
    <w:rsid w:val="00583971"/>
    <w:rsid w:val="00583E8A"/>
    <w:rsid w:val="00592C83"/>
    <w:rsid w:val="00593851"/>
    <w:rsid w:val="0059744E"/>
    <w:rsid w:val="005A105B"/>
    <w:rsid w:val="005B2D5B"/>
    <w:rsid w:val="005B31F1"/>
    <w:rsid w:val="005C0582"/>
    <w:rsid w:val="005C1507"/>
    <w:rsid w:val="005C2585"/>
    <w:rsid w:val="005C34BB"/>
    <w:rsid w:val="005C3A04"/>
    <w:rsid w:val="005C677D"/>
    <w:rsid w:val="005C726D"/>
    <w:rsid w:val="005D0A60"/>
    <w:rsid w:val="005D2CEE"/>
    <w:rsid w:val="005D407F"/>
    <w:rsid w:val="005D5463"/>
    <w:rsid w:val="005D7162"/>
    <w:rsid w:val="005E1CF2"/>
    <w:rsid w:val="005E497C"/>
    <w:rsid w:val="005F0708"/>
    <w:rsid w:val="005F0887"/>
    <w:rsid w:val="005F1269"/>
    <w:rsid w:val="005F312F"/>
    <w:rsid w:val="005F7239"/>
    <w:rsid w:val="005F7FBE"/>
    <w:rsid w:val="006011BD"/>
    <w:rsid w:val="00601FDF"/>
    <w:rsid w:val="00603C45"/>
    <w:rsid w:val="0060478B"/>
    <w:rsid w:val="00610169"/>
    <w:rsid w:val="00611FDE"/>
    <w:rsid w:val="00614D95"/>
    <w:rsid w:val="00616AD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75FA"/>
    <w:rsid w:val="00640A74"/>
    <w:rsid w:val="00640BC4"/>
    <w:rsid w:val="0064392C"/>
    <w:rsid w:val="00643A9B"/>
    <w:rsid w:val="006513D6"/>
    <w:rsid w:val="006515C6"/>
    <w:rsid w:val="00653BE2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373D"/>
    <w:rsid w:val="006873D7"/>
    <w:rsid w:val="00690D91"/>
    <w:rsid w:val="006910D3"/>
    <w:rsid w:val="00692551"/>
    <w:rsid w:val="00695148"/>
    <w:rsid w:val="00695314"/>
    <w:rsid w:val="00695D1D"/>
    <w:rsid w:val="00696755"/>
    <w:rsid w:val="0069742C"/>
    <w:rsid w:val="00697FC3"/>
    <w:rsid w:val="006B08AB"/>
    <w:rsid w:val="006B0A66"/>
    <w:rsid w:val="006B29B5"/>
    <w:rsid w:val="006B69BF"/>
    <w:rsid w:val="006B7548"/>
    <w:rsid w:val="006C7B4D"/>
    <w:rsid w:val="006D31A6"/>
    <w:rsid w:val="006D4372"/>
    <w:rsid w:val="006D45FA"/>
    <w:rsid w:val="006D4E6B"/>
    <w:rsid w:val="006D52A9"/>
    <w:rsid w:val="006D6CB4"/>
    <w:rsid w:val="006E3AE6"/>
    <w:rsid w:val="006E58F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313F8"/>
    <w:rsid w:val="00733059"/>
    <w:rsid w:val="00734F7F"/>
    <w:rsid w:val="00735915"/>
    <w:rsid w:val="00735B26"/>
    <w:rsid w:val="00737723"/>
    <w:rsid w:val="00737C79"/>
    <w:rsid w:val="00740786"/>
    <w:rsid w:val="00742DE8"/>
    <w:rsid w:val="0074496F"/>
    <w:rsid w:val="00744CCC"/>
    <w:rsid w:val="00750A9B"/>
    <w:rsid w:val="00752130"/>
    <w:rsid w:val="00754714"/>
    <w:rsid w:val="00757DC5"/>
    <w:rsid w:val="0076110D"/>
    <w:rsid w:val="00762C67"/>
    <w:rsid w:val="00763662"/>
    <w:rsid w:val="007657C4"/>
    <w:rsid w:val="00771F41"/>
    <w:rsid w:val="00773545"/>
    <w:rsid w:val="007763A1"/>
    <w:rsid w:val="00776A91"/>
    <w:rsid w:val="0078031F"/>
    <w:rsid w:val="0078250D"/>
    <w:rsid w:val="00782778"/>
    <w:rsid w:val="00785CEA"/>
    <w:rsid w:val="00785ED5"/>
    <w:rsid w:val="007933B0"/>
    <w:rsid w:val="00794BD0"/>
    <w:rsid w:val="007A1F2B"/>
    <w:rsid w:val="007A2825"/>
    <w:rsid w:val="007A535D"/>
    <w:rsid w:val="007A6DA5"/>
    <w:rsid w:val="007B3E24"/>
    <w:rsid w:val="007C1218"/>
    <w:rsid w:val="007C4CB8"/>
    <w:rsid w:val="007C6E26"/>
    <w:rsid w:val="007D2982"/>
    <w:rsid w:val="007D57B9"/>
    <w:rsid w:val="007E1451"/>
    <w:rsid w:val="007E4734"/>
    <w:rsid w:val="007F0A24"/>
    <w:rsid w:val="007F1850"/>
    <w:rsid w:val="007F3334"/>
    <w:rsid w:val="007F4A42"/>
    <w:rsid w:val="007F4CA6"/>
    <w:rsid w:val="0080197D"/>
    <w:rsid w:val="008030D6"/>
    <w:rsid w:val="00803B3D"/>
    <w:rsid w:val="00810200"/>
    <w:rsid w:val="008120F2"/>
    <w:rsid w:val="00812420"/>
    <w:rsid w:val="00814E7C"/>
    <w:rsid w:val="008200F9"/>
    <w:rsid w:val="00823258"/>
    <w:rsid w:val="0082543E"/>
    <w:rsid w:val="00830101"/>
    <w:rsid w:val="00830543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60233"/>
    <w:rsid w:val="00866310"/>
    <w:rsid w:val="00866A10"/>
    <w:rsid w:val="00867D51"/>
    <w:rsid w:val="00871764"/>
    <w:rsid w:val="0087646A"/>
    <w:rsid w:val="00877759"/>
    <w:rsid w:val="00880F2C"/>
    <w:rsid w:val="008827EF"/>
    <w:rsid w:val="00890EA9"/>
    <w:rsid w:val="00897F2B"/>
    <w:rsid w:val="008A651C"/>
    <w:rsid w:val="008A65DB"/>
    <w:rsid w:val="008A66B9"/>
    <w:rsid w:val="008B2636"/>
    <w:rsid w:val="008B6043"/>
    <w:rsid w:val="008C537E"/>
    <w:rsid w:val="008C6327"/>
    <w:rsid w:val="008D328C"/>
    <w:rsid w:val="008D3BB2"/>
    <w:rsid w:val="008E071E"/>
    <w:rsid w:val="008E55FB"/>
    <w:rsid w:val="008E5DBA"/>
    <w:rsid w:val="008E5FB6"/>
    <w:rsid w:val="008F062B"/>
    <w:rsid w:val="008F088F"/>
    <w:rsid w:val="008F3D0F"/>
    <w:rsid w:val="008F7F21"/>
    <w:rsid w:val="00901BDF"/>
    <w:rsid w:val="00901C4B"/>
    <w:rsid w:val="00903AC2"/>
    <w:rsid w:val="00903F82"/>
    <w:rsid w:val="00904406"/>
    <w:rsid w:val="00905F51"/>
    <w:rsid w:val="00915A27"/>
    <w:rsid w:val="0092032A"/>
    <w:rsid w:val="00921386"/>
    <w:rsid w:val="00921838"/>
    <w:rsid w:val="00921D17"/>
    <w:rsid w:val="00925079"/>
    <w:rsid w:val="009303CF"/>
    <w:rsid w:val="00937C32"/>
    <w:rsid w:val="009419C1"/>
    <w:rsid w:val="00941BF0"/>
    <w:rsid w:val="009458B7"/>
    <w:rsid w:val="00947E96"/>
    <w:rsid w:val="00953769"/>
    <w:rsid w:val="00961E9E"/>
    <w:rsid w:val="009629C1"/>
    <w:rsid w:val="00965A2C"/>
    <w:rsid w:val="00971AF2"/>
    <w:rsid w:val="00972B95"/>
    <w:rsid w:val="009764D6"/>
    <w:rsid w:val="00981048"/>
    <w:rsid w:val="009812A7"/>
    <w:rsid w:val="009812D2"/>
    <w:rsid w:val="00981799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B4FC1"/>
    <w:rsid w:val="009B71AA"/>
    <w:rsid w:val="009B749D"/>
    <w:rsid w:val="009D06DA"/>
    <w:rsid w:val="009D409C"/>
    <w:rsid w:val="009E05B2"/>
    <w:rsid w:val="009E0E26"/>
    <w:rsid w:val="009E19BD"/>
    <w:rsid w:val="009E2B8E"/>
    <w:rsid w:val="009F0613"/>
    <w:rsid w:val="009F0F2A"/>
    <w:rsid w:val="009F3E65"/>
    <w:rsid w:val="009F4A31"/>
    <w:rsid w:val="009F53B0"/>
    <w:rsid w:val="00A036CA"/>
    <w:rsid w:val="00A16B7F"/>
    <w:rsid w:val="00A20C54"/>
    <w:rsid w:val="00A21712"/>
    <w:rsid w:val="00A22706"/>
    <w:rsid w:val="00A248F9"/>
    <w:rsid w:val="00A26622"/>
    <w:rsid w:val="00A31F58"/>
    <w:rsid w:val="00A42E13"/>
    <w:rsid w:val="00A43209"/>
    <w:rsid w:val="00A432DF"/>
    <w:rsid w:val="00A470BC"/>
    <w:rsid w:val="00A537F3"/>
    <w:rsid w:val="00A6111D"/>
    <w:rsid w:val="00A64D35"/>
    <w:rsid w:val="00A65A13"/>
    <w:rsid w:val="00A74315"/>
    <w:rsid w:val="00A822C2"/>
    <w:rsid w:val="00A8370E"/>
    <w:rsid w:val="00A839D3"/>
    <w:rsid w:val="00A9249C"/>
    <w:rsid w:val="00A9775F"/>
    <w:rsid w:val="00A97D9E"/>
    <w:rsid w:val="00AA0347"/>
    <w:rsid w:val="00AA0681"/>
    <w:rsid w:val="00AA11E2"/>
    <w:rsid w:val="00AA36BF"/>
    <w:rsid w:val="00AA3B77"/>
    <w:rsid w:val="00AA4DBA"/>
    <w:rsid w:val="00AA69CF"/>
    <w:rsid w:val="00AB1CD8"/>
    <w:rsid w:val="00AB5773"/>
    <w:rsid w:val="00AB60F2"/>
    <w:rsid w:val="00AB6636"/>
    <w:rsid w:val="00AC0100"/>
    <w:rsid w:val="00AC02A6"/>
    <w:rsid w:val="00AC08C6"/>
    <w:rsid w:val="00AC2A99"/>
    <w:rsid w:val="00AC3EE4"/>
    <w:rsid w:val="00AC66B4"/>
    <w:rsid w:val="00AD5031"/>
    <w:rsid w:val="00AD5251"/>
    <w:rsid w:val="00AD528A"/>
    <w:rsid w:val="00AD6225"/>
    <w:rsid w:val="00AE1777"/>
    <w:rsid w:val="00AE4D9F"/>
    <w:rsid w:val="00AE5FE8"/>
    <w:rsid w:val="00B104DF"/>
    <w:rsid w:val="00B13B76"/>
    <w:rsid w:val="00B175D0"/>
    <w:rsid w:val="00B2429C"/>
    <w:rsid w:val="00B242DA"/>
    <w:rsid w:val="00B252BD"/>
    <w:rsid w:val="00B27E73"/>
    <w:rsid w:val="00B327C0"/>
    <w:rsid w:val="00B339C0"/>
    <w:rsid w:val="00B37450"/>
    <w:rsid w:val="00B377E0"/>
    <w:rsid w:val="00B43B2C"/>
    <w:rsid w:val="00B44611"/>
    <w:rsid w:val="00B46E98"/>
    <w:rsid w:val="00B47B05"/>
    <w:rsid w:val="00B51CB7"/>
    <w:rsid w:val="00B530C6"/>
    <w:rsid w:val="00B5676A"/>
    <w:rsid w:val="00B60399"/>
    <w:rsid w:val="00B626C6"/>
    <w:rsid w:val="00B66C2C"/>
    <w:rsid w:val="00B7151C"/>
    <w:rsid w:val="00B74445"/>
    <w:rsid w:val="00B77FA3"/>
    <w:rsid w:val="00B82932"/>
    <w:rsid w:val="00B87023"/>
    <w:rsid w:val="00BA1615"/>
    <w:rsid w:val="00BA4BD4"/>
    <w:rsid w:val="00BA5751"/>
    <w:rsid w:val="00BB4B53"/>
    <w:rsid w:val="00BC2BA3"/>
    <w:rsid w:val="00BC7974"/>
    <w:rsid w:val="00BC797B"/>
    <w:rsid w:val="00BD04C2"/>
    <w:rsid w:val="00BD0F8B"/>
    <w:rsid w:val="00BD205F"/>
    <w:rsid w:val="00BD55F6"/>
    <w:rsid w:val="00BD6B02"/>
    <w:rsid w:val="00BE1CB8"/>
    <w:rsid w:val="00BE3D41"/>
    <w:rsid w:val="00BE77DF"/>
    <w:rsid w:val="00BF4A1D"/>
    <w:rsid w:val="00BF75A5"/>
    <w:rsid w:val="00BF7B8F"/>
    <w:rsid w:val="00C0020A"/>
    <w:rsid w:val="00C039FC"/>
    <w:rsid w:val="00C0565C"/>
    <w:rsid w:val="00C10107"/>
    <w:rsid w:val="00C141F3"/>
    <w:rsid w:val="00C161BA"/>
    <w:rsid w:val="00C1639A"/>
    <w:rsid w:val="00C17329"/>
    <w:rsid w:val="00C21D2C"/>
    <w:rsid w:val="00C21E22"/>
    <w:rsid w:val="00C25180"/>
    <w:rsid w:val="00C26132"/>
    <w:rsid w:val="00C31832"/>
    <w:rsid w:val="00C321C8"/>
    <w:rsid w:val="00C41934"/>
    <w:rsid w:val="00C44234"/>
    <w:rsid w:val="00C51506"/>
    <w:rsid w:val="00C51BF7"/>
    <w:rsid w:val="00C53052"/>
    <w:rsid w:val="00C53781"/>
    <w:rsid w:val="00C5600C"/>
    <w:rsid w:val="00C566CA"/>
    <w:rsid w:val="00C60F86"/>
    <w:rsid w:val="00C61395"/>
    <w:rsid w:val="00C61849"/>
    <w:rsid w:val="00C61F2E"/>
    <w:rsid w:val="00C62C12"/>
    <w:rsid w:val="00C630B9"/>
    <w:rsid w:val="00C678CF"/>
    <w:rsid w:val="00C72116"/>
    <w:rsid w:val="00C72ED1"/>
    <w:rsid w:val="00C77F47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28DC"/>
    <w:rsid w:val="00CA3F42"/>
    <w:rsid w:val="00CA4D6B"/>
    <w:rsid w:val="00CA5C1A"/>
    <w:rsid w:val="00CA6FCC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15A"/>
    <w:rsid w:val="00D11946"/>
    <w:rsid w:val="00D12DD6"/>
    <w:rsid w:val="00D26F95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5621"/>
    <w:rsid w:val="00D4698C"/>
    <w:rsid w:val="00D47C6F"/>
    <w:rsid w:val="00D50419"/>
    <w:rsid w:val="00D51112"/>
    <w:rsid w:val="00D51F24"/>
    <w:rsid w:val="00D629D2"/>
    <w:rsid w:val="00D65D28"/>
    <w:rsid w:val="00D71A88"/>
    <w:rsid w:val="00D7433F"/>
    <w:rsid w:val="00D7479B"/>
    <w:rsid w:val="00D75CE6"/>
    <w:rsid w:val="00D77369"/>
    <w:rsid w:val="00D8083B"/>
    <w:rsid w:val="00D81EC7"/>
    <w:rsid w:val="00D82BED"/>
    <w:rsid w:val="00D84806"/>
    <w:rsid w:val="00D86403"/>
    <w:rsid w:val="00D87183"/>
    <w:rsid w:val="00D95E55"/>
    <w:rsid w:val="00D96093"/>
    <w:rsid w:val="00DA06AF"/>
    <w:rsid w:val="00DA3D00"/>
    <w:rsid w:val="00DA4E25"/>
    <w:rsid w:val="00DA58A4"/>
    <w:rsid w:val="00DB1058"/>
    <w:rsid w:val="00DB65CC"/>
    <w:rsid w:val="00DC2436"/>
    <w:rsid w:val="00DC494F"/>
    <w:rsid w:val="00DC6A9F"/>
    <w:rsid w:val="00DC6B8D"/>
    <w:rsid w:val="00DC7A07"/>
    <w:rsid w:val="00DD4A7A"/>
    <w:rsid w:val="00DD5BA9"/>
    <w:rsid w:val="00DD6866"/>
    <w:rsid w:val="00DE27E7"/>
    <w:rsid w:val="00DE41E5"/>
    <w:rsid w:val="00DE78ED"/>
    <w:rsid w:val="00DF07F7"/>
    <w:rsid w:val="00DF09D0"/>
    <w:rsid w:val="00DF4027"/>
    <w:rsid w:val="00DF4981"/>
    <w:rsid w:val="00DF52A2"/>
    <w:rsid w:val="00DF67A8"/>
    <w:rsid w:val="00DF7A12"/>
    <w:rsid w:val="00E01489"/>
    <w:rsid w:val="00E0459D"/>
    <w:rsid w:val="00E0595D"/>
    <w:rsid w:val="00E1604C"/>
    <w:rsid w:val="00E21114"/>
    <w:rsid w:val="00E21621"/>
    <w:rsid w:val="00E21F31"/>
    <w:rsid w:val="00E26086"/>
    <w:rsid w:val="00E3142B"/>
    <w:rsid w:val="00E3300A"/>
    <w:rsid w:val="00E37AD9"/>
    <w:rsid w:val="00E408F6"/>
    <w:rsid w:val="00E40A63"/>
    <w:rsid w:val="00E41B60"/>
    <w:rsid w:val="00E42642"/>
    <w:rsid w:val="00E437F8"/>
    <w:rsid w:val="00E43AF3"/>
    <w:rsid w:val="00E456DF"/>
    <w:rsid w:val="00E466D6"/>
    <w:rsid w:val="00E47CF5"/>
    <w:rsid w:val="00E52BB0"/>
    <w:rsid w:val="00E55FAD"/>
    <w:rsid w:val="00E561E8"/>
    <w:rsid w:val="00E623D4"/>
    <w:rsid w:val="00E649E8"/>
    <w:rsid w:val="00E651F5"/>
    <w:rsid w:val="00E67268"/>
    <w:rsid w:val="00E708BA"/>
    <w:rsid w:val="00E72919"/>
    <w:rsid w:val="00E729FD"/>
    <w:rsid w:val="00E77A6D"/>
    <w:rsid w:val="00E826F9"/>
    <w:rsid w:val="00E86D2B"/>
    <w:rsid w:val="00E90163"/>
    <w:rsid w:val="00EA1171"/>
    <w:rsid w:val="00EA1DAC"/>
    <w:rsid w:val="00EA315C"/>
    <w:rsid w:val="00EA3832"/>
    <w:rsid w:val="00EA3D84"/>
    <w:rsid w:val="00EA4F5C"/>
    <w:rsid w:val="00EA582E"/>
    <w:rsid w:val="00EB2934"/>
    <w:rsid w:val="00EC0690"/>
    <w:rsid w:val="00EC1A86"/>
    <w:rsid w:val="00EC20F0"/>
    <w:rsid w:val="00EC3481"/>
    <w:rsid w:val="00ED1D75"/>
    <w:rsid w:val="00ED44AC"/>
    <w:rsid w:val="00ED74A4"/>
    <w:rsid w:val="00EE37C1"/>
    <w:rsid w:val="00EF0166"/>
    <w:rsid w:val="00EF23F8"/>
    <w:rsid w:val="00EF4922"/>
    <w:rsid w:val="00EF6B5F"/>
    <w:rsid w:val="00EF764C"/>
    <w:rsid w:val="00F15F46"/>
    <w:rsid w:val="00F168C5"/>
    <w:rsid w:val="00F17059"/>
    <w:rsid w:val="00F207F0"/>
    <w:rsid w:val="00F20E5A"/>
    <w:rsid w:val="00F2207B"/>
    <w:rsid w:val="00F238B8"/>
    <w:rsid w:val="00F261A3"/>
    <w:rsid w:val="00F26346"/>
    <w:rsid w:val="00F265FE"/>
    <w:rsid w:val="00F26CF3"/>
    <w:rsid w:val="00F30726"/>
    <w:rsid w:val="00F325C9"/>
    <w:rsid w:val="00F3454A"/>
    <w:rsid w:val="00F34F6D"/>
    <w:rsid w:val="00F364A6"/>
    <w:rsid w:val="00F42D10"/>
    <w:rsid w:val="00F45E11"/>
    <w:rsid w:val="00F4768C"/>
    <w:rsid w:val="00F51428"/>
    <w:rsid w:val="00F51649"/>
    <w:rsid w:val="00F52E0C"/>
    <w:rsid w:val="00F52F0C"/>
    <w:rsid w:val="00F54AC4"/>
    <w:rsid w:val="00F567E2"/>
    <w:rsid w:val="00F57A76"/>
    <w:rsid w:val="00F61A37"/>
    <w:rsid w:val="00F61AA9"/>
    <w:rsid w:val="00F6567C"/>
    <w:rsid w:val="00F65C00"/>
    <w:rsid w:val="00F65E8A"/>
    <w:rsid w:val="00F71AEF"/>
    <w:rsid w:val="00F7397A"/>
    <w:rsid w:val="00F84043"/>
    <w:rsid w:val="00F90461"/>
    <w:rsid w:val="00F975D1"/>
    <w:rsid w:val="00FA304A"/>
    <w:rsid w:val="00FA4CC6"/>
    <w:rsid w:val="00FA7C9A"/>
    <w:rsid w:val="00FB03FF"/>
    <w:rsid w:val="00FB11BD"/>
    <w:rsid w:val="00FB1D4C"/>
    <w:rsid w:val="00FB31DA"/>
    <w:rsid w:val="00FB691E"/>
    <w:rsid w:val="00FB729A"/>
    <w:rsid w:val="00FB7326"/>
    <w:rsid w:val="00FC0F82"/>
    <w:rsid w:val="00FC37B1"/>
    <w:rsid w:val="00FC4622"/>
    <w:rsid w:val="00FD0E6D"/>
    <w:rsid w:val="00FD5C22"/>
    <w:rsid w:val="00FD62DF"/>
    <w:rsid w:val="00FD6EE6"/>
    <w:rsid w:val="00FD7640"/>
    <w:rsid w:val="00FE074B"/>
    <w:rsid w:val="00FE189C"/>
    <w:rsid w:val="00FE20BB"/>
    <w:rsid w:val="00FE3CE2"/>
    <w:rsid w:val="00FE4D5F"/>
    <w:rsid w:val="00FE6E6F"/>
    <w:rsid w:val="00FF1ED7"/>
    <w:rsid w:val="00FF397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59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5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597C"/>
  </w:style>
  <w:style w:type="paragraph" w:styleId="a6">
    <w:name w:val="Body Text"/>
    <w:aliases w:val=" Знак,Основной текст Знак1,текст таблицы Знак,Основной текст Знак Знак,Основной текст Знак1 Знак Знак,Основной текст Знак Знак Знак Знак,Основной текст Знак Знак1,текст таблицы, Знак Знак2, Знак Знак1 Знак"/>
    <w:basedOn w:val="a"/>
    <w:link w:val="2"/>
    <w:rsid w:val="000A597C"/>
    <w:pPr>
      <w:jc w:val="both"/>
    </w:pPr>
  </w:style>
  <w:style w:type="character" w:customStyle="1" w:styleId="a7">
    <w:name w:val="Основной текст Знак"/>
    <w:basedOn w:val="a0"/>
    <w:rsid w:val="000A5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A59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A5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Знак2"/>
    <w:aliases w:val=" Знак Знак,Основной текст Знак1 Знак,текст таблицы Знак Знак,Основной текст Знак Знак Знак,Основной текст Знак1 Знак Знак Знак,Основной текст Знак Знак Знак Знак Знак,Основной текст Знак Знак1 Знак,текст таблицы Знак1"/>
    <w:link w:val="a6"/>
    <w:rsid w:val="000A5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59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ntitypropinputtextfield">
    <w:name w:val="entitypropinputtextfield"/>
    <w:basedOn w:val="a0"/>
    <w:rsid w:val="000A597C"/>
  </w:style>
  <w:style w:type="paragraph" w:styleId="a8">
    <w:name w:val="List Paragraph"/>
    <w:basedOn w:val="a"/>
    <w:uiPriority w:val="34"/>
    <w:qFormat/>
    <w:rsid w:val="00A42E13"/>
    <w:pPr>
      <w:ind w:left="720"/>
      <w:contextualSpacing/>
    </w:pPr>
  </w:style>
  <w:style w:type="paragraph" w:customStyle="1" w:styleId="210">
    <w:name w:val="Знак Знак2 Знак Знак Знак Знак Знак Знак1 Знак Знак Знак Знак Знак Знак"/>
    <w:basedOn w:val="a"/>
    <w:autoRedefine/>
    <w:rsid w:val="0047151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1">
    <w:name w:val="Основной текст с отступом 31"/>
    <w:basedOn w:val="a"/>
    <w:rsid w:val="00A65A1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C37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7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85E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5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41B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41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59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5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597C"/>
  </w:style>
  <w:style w:type="paragraph" w:styleId="a6">
    <w:name w:val="Body Text"/>
    <w:aliases w:val=" Знак,Основной текст Знак1,текст таблицы Знак,Основной текст Знак Знак,Основной текст Знак1 Знак Знак,Основной текст Знак Знак Знак Знак,Основной текст Знак Знак1,текст таблицы, Знак Знак2, Знак Знак1 Знак"/>
    <w:basedOn w:val="a"/>
    <w:link w:val="2"/>
    <w:rsid w:val="000A597C"/>
    <w:pPr>
      <w:jc w:val="both"/>
    </w:pPr>
  </w:style>
  <w:style w:type="character" w:customStyle="1" w:styleId="a7">
    <w:name w:val="Основной текст Знак"/>
    <w:basedOn w:val="a0"/>
    <w:rsid w:val="000A5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A59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A5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Знак2"/>
    <w:aliases w:val=" Знак Знак,Основной текст Знак1 Знак,текст таблицы Знак Знак,Основной текст Знак Знак Знак,Основной текст Знак1 Знак Знак Знак,Основной текст Знак Знак Знак Знак Знак,Основной текст Знак Знак1 Знак,текст таблицы Знак1"/>
    <w:link w:val="a6"/>
    <w:rsid w:val="000A5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59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ntitypropinputtextfield">
    <w:name w:val="entitypropinputtextfield"/>
    <w:basedOn w:val="a0"/>
    <w:rsid w:val="000A597C"/>
  </w:style>
  <w:style w:type="paragraph" w:styleId="a8">
    <w:name w:val="List Paragraph"/>
    <w:basedOn w:val="a"/>
    <w:uiPriority w:val="34"/>
    <w:qFormat/>
    <w:rsid w:val="00A42E13"/>
    <w:pPr>
      <w:ind w:left="720"/>
      <w:contextualSpacing/>
    </w:pPr>
  </w:style>
  <w:style w:type="paragraph" w:customStyle="1" w:styleId="210">
    <w:name w:val="Знак Знак2 Знак Знак Знак Знак Знак Знак1 Знак Знак Знак Знак Знак Знак"/>
    <w:basedOn w:val="a"/>
    <w:autoRedefine/>
    <w:rsid w:val="0047151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1">
    <w:name w:val="Основной текст с отступом 31"/>
    <w:basedOn w:val="a"/>
    <w:rsid w:val="00A65A1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C37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7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85E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5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41B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41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cxgco8UJL8xCGodNV4mjH3yf6x2vksyxStfQQv6ToSo=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p2tefeDWvP7Klp//2kspwdk5jR9WIUTdsC7owfTPIAw=</DigestValue>
    </Reference>
  </SignedInfo>
  <SignatureValue>fO6luiMPqHg3fzTGP4uFuF74FI2VhNvpT5nmPWHoDpg7DvqFO/HupYmJKauP/sKr
ZhG9gFSvfk+7cmC4DamDsg==</SignatureValue>
  <KeyInfo>
    <X509Data>
      <X509Certificate>MIIKiTCCCjigAwIBAgIKMtNp1AACAAB/CTAIBgYqhQMCAgMwggGMMRgwFgYFKoUD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ZWQpMB4XDTE1MDgwNDEyMDAwMFoXDTE2MDgwNDEyMDEwMFowggHnMRowGAYIKoUD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WJfkEPeiTQ+23GqNwNG4ttkAuEE=</DigestValue>
      </Reference>
      <Reference URI="/word/document.xml?ContentType=application/vnd.openxmlformats-officedocument.wordprocessingml.document.main+xml">
        <DigestMethod Algorithm="http://www.w3.org/2000/09/xmldsig#sha1"/>
        <DigestValue>xxtQ0kDUhijg6ZduB/AEKL8BZZw=</DigestValue>
      </Reference>
      <Reference URI="/word/endnotes.xml?ContentType=application/vnd.openxmlformats-officedocument.wordprocessingml.endnotes+xml">
        <DigestMethod Algorithm="http://www.w3.org/2000/09/xmldsig#sha1"/>
        <DigestValue>DCInMy51Walg2MQEl08TrzCYNlI=</DigestValue>
      </Reference>
      <Reference URI="/word/fontTable.xml?ContentType=application/vnd.openxmlformats-officedocument.wordprocessingml.fontTable+xml">
        <DigestMethod Algorithm="http://www.w3.org/2000/09/xmldsig#sha1"/>
        <DigestValue>szAEbmifZ4j5NU+tfxKlrry3Jaw=</DigestValue>
      </Reference>
      <Reference URI="/word/footer1.xml?ContentType=application/vnd.openxmlformats-officedocument.wordprocessingml.footer+xml">
        <DigestMethod Algorithm="http://www.w3.org/2000/09/xmldsig#sha1"/>
        <DigestValue>wnhVk2c5GPNtQLLM1gZME08vVD4=</DigestValue>
      </Reference>
      <Reference URI="/word/footer2.xml?ContentType=application/vnd.openxmlformats-officedocument.wordprocessingml.footer+xml">
        <DigestMethod Algorithm="http://www.w3.org/2000/09/xmldsig#sha1"/>
        <DigestValue>iGEdbtTNgt7qyY/iiFQp3HDEOCc=</DigestValue>
      </Reference>
      <Reference URI="/word/footer3.xml?ContentType=application/vnd.openxmlformats-officedocument.wordprocessingml.footer+xml">
        <DigestMethod Algorithm="http://www.w3.org/2000/09/xmldsig#sha1"/>
        <DigestValue>iYrXXy20YDi+WXTHGLcRDj7WUzg=</DigestValue>
      </Reference>
      <Reference URI="/word/footnotes.xml?ContentType=application/vnd.openxmlformats-officedocument.wordprocessingml.footnotes+xml">
        <DigestMethod Algorithm="http://www.w3.org/2000/09/xmldsig#sha1"/>
        <DigestValue>RYR82DY6L+UYFw1K6uLravwYgZw=</DigestValue>
      </Reference>
      <Reference URI="/word/numbering.xml?ContentType=application/vnd.openxmlformats-officedocument.wordprocessingml.numbering+xml">
        <DigestMethod Algorithm="http://www.w3.org/2000/09/xmldsig#sha1"/>
        <DigestValue>FG9jjwcLaE2Vbl72W4goYSIFwR0=</DigestValue>
      </Reference>
      <Reference URI="/word/settings.xml?ContentType=application/vnd.openxmlformats-officedocument.wordprocessingml.settings+xml">
        <DigestMethod Algorithm="http://www.w3.org/2000/09/xmldsig#sha1"/>
        <DigestValue>+jqVLq2NpE1mFbAEQ57pS+bIYXk=</DigestValue>
      </Reference>
      <Reference URI="/word/styles.xml?ContentType=application/vnd.openxmlformats-officedocument.wordprocessingml.styles+xml">
        <DigestMethod Algorithm="http://www.w3.org/2000/09/xmldsig#sha1"/>
        <DigestValue>z4WTioFQuqk8OLWdjGyUzwluLxs=</DigestValue>
      </Reference>
      <Reference URI="/word/stylesWithEffects.xml?ContentType=application/vnd.ms-word.stylesWithEffects+xml">
        <DigestMethod Algorithm="http://www.w3.org/2000/09/xmldsig#sha1"/>
        <DigestValue>krk2ndxHJ4K+HcAazkJhyiJqCcg=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2015-12-29T08:24:02Z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2015-12-29T08:24:02Z</xd:SigningTime>
          <xd:SigningCertificate>
            <xd:Cert>
              <xd:CertDigest>
                <DigestMethod Algorithm="http://www.w3.org/2000/09/xmldsig#sha1"/>
                <DigestValue>1nepJQLnMTPzw/1x2H3u2ijp6LA=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240018212863112611135241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Gerasimova Svetlana O.</cp:lastModifiedBy>
  <cp:revision>11</cp:revision>
  <cp:lastPrinted>2015-12-25T10:11:00Z</cp:lastPrinted>
  <dcterms:created xsi:type="dcterms:W3CDTF">2015-08-31T10:38:00Z</dcterms:created>
  <dcterms:modified xsi:type="dcterms:W3CDTF">2015-12-29T08:13:00Z</dcterms:modified>
</cp:coreProperties>
</file>