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C8" w:rsidRPr="001061C8" w:rsidRDefault="001061C8" w:rsidP="001061C8">
      <w:pPr>
        <w:pStyle w:val="a8"/>
        <w:jc w:val="right"/>
        <w:rPr>
          <w:sz w:val="22"/>
          <w:szCs w:val="22"/>
        </w:rPr>
      </w:pPr>
      <w:r w:rsidRPr="001061C8">
        <w:rPr>
          <w:sz w:val="22"/>
          <w:szCs w:val="22"/>
        </w:rPr>
        <w:t>Проект (лот №</w:t>
      </w:r>
      <w:r w:rsidR="00B64BCE">
        <w:rPr>
          <w:sz w:val="22"/>
          <w:szCs w:val="22"/>
        </w:rPr>
        <w:t>2</w:t>
      </w:r>
      <w:r w:rsidRPr="001061C8">
        <w:rPr>
          <w:sz w:val="22"/>
          <w:szCs w:val="22"/>
        </w:rPr>
        <w:t>)</w:t>
      </w:r>
    </w:p>
    <w:p w:rsidR="001061C8" w:rsidRPr="001061C8" w:rsidRDefault="001061C8">
      <w:pPr>
        <w:pStyle w:val="a8"/>
        <w:rPr>
          <w:sz w:val="22"/>
          <w:szCs w:val="22"/>
        </w:rPr>
      </w:pPr>
    </w:p>
    <w:p w:rsidR="00A92F9C" w:rsidRPr="001061C8" w:rsidRDefault="00A92F9C">
      <w:pPr>
        <w:pStyle w:val="a8"/>
        <w:rPr>
          <w:sz w:val="22"/>
          <w:szCs w:val="22"/>
        </w:rPr>
      </w:pPr>
      <w:r w:rsidRPr="001061C8">
        <w:rPr>
          <w:sz w:val="22"/>
          <w:szCs w:val="22"/>
        </w:rPr>
        <w:t>ДОГОВОР</w:t>
      </w:r>
    </w:p>
    <w:p w:rsidR="00A92F9C" w:rsidRPr="001061C8" w:rsidRDefault="00A92F9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 xml:space="preserve">купли-продажи </w:t>
      </w:r>
      <w:r w:rsidR="006D1485" w:rsidRPr="001061C8">
        <w:rPr>
          <w:rFonts w:ascii="Times New Roman CYR" w:hAnsi="Times New Roman CYR"/>
          <w:b/>
          <w:sz w:val="22"/>
          <w:szCs w:val="22"/>
        </w:rPr>
        <w:t>имущества</w:t>
      </w:r>
    </w:p>
    <w:p w:rsidR="00A92F9C" w:rsidRPr="001061C8" w:rsidRDefault="00A92F9C">
      <w:pPr>
        <w:rPr>
          <w:rFonts w:ascii="Times New Roman CYR" w:hAnsi="Times New Roman CYR"/>
          <w:b/>
          <w:sz w:val="22"/>
          <w:szCs w:val="22"/>
        </w:rPr>
      </w:pPr>
    </w:p>
    <w:p w:rsidR="00A92F9C" w:rsidRPr="001061C8" w:rsidRDefault="00A92F9C">
      <w:pPr>
        <w:jc w:val="center"/>
        <w:rPr>
          <w:b/>
          <w:sz w:val="22"/>
          <w:szCs w:val="22"/>
        </w:rPr>
      </w:pPr>
      <w:r w:rsidRPr="001061C8">
        <w:rPr>
          <w:b/>
          <w:sz w:val="22"/>
          <w:szCs w:val="22"/>
        </w:rPr>
        <w:t xml:space="preserve">Липецкая область </w:t>
      </w:r>
      <w:r w:rsidR="009B6005" w:rsidRPr="001061C8">
        <w:rPr>
          <w:b/>
          <w:sz w:val="22"/>
          <w:szCs w:val="22"/>
        </w:rPr>
        <w:t xml:space="preserve">город </w:t>
      </w:r>
      <w:r w:rsidR="00800AEE" w:rsidRPr="001061C8">
        <w:rPr>
          <w:b/>
          <w:sz w:val="22"/>
          <w:szCs w:val="22"/>
        </w:rPr>
        <w:t>Липецк</w:t>
      </w:r>
    </w:p>
    <w:p w:rsidR="00A92F9C" w:rsidRPr="001061C8" w:rsidRDefault="00F26E3E">
      <w:pPr>
        <w:jc w:val="center"/>
        <w:rPr>
          <w:b/>
          <w:sz w:val="22"/>
          <w:szCs w:val="22"/>
        </w:rPr>
      </w:pPr>
      <w:r w:rsidRPr="001061C8">
        <w:rPr>
          <w:b/>
          <w:sz w:val="22"/>
          <w:szCs w:val="22"/>
        </w:rPr>
        <w:t>«____» __________________________</w:t>
      </w:r>
      <w:r w:rsidR="00A92F9C" w:rsidRPr="001061C8">
        <w:rPr>
          <w:b/>
          <w:sz w:val="22"/>
          <w:szCs w:val="22"/>
        </w:rPr>
        <w:t>года</w:t>
      </w:r>
    </w:p>
    <w:p w:rsidR="00A92F9C" w:rsidRPr="001061C8" w:rsidRDefault="00D70F9A" w:rsidP="00D70F9A">
      <w:pPr>
        <w:tabs>
          <w:tab w:val="left" w:pos="5985"/>
        </w:tabs>
        <w:jc w:val="both"/>
        <w:rPr>
          <w:sz w:val="22"/>
          <w:szCs w:val="22"/>
        </w:rPr>
      </w:pPr>
      <w:r w:rsidRPr="001061C8">
        <w:rPr>
          <w:sz w:val="22"/>
          <w:szCs w:val="22"/>
        </w:rPr>
        <w:tab/>
      </w:r>
    </w:p>
    <w:p w:rsidR="00A92F9C" w:rsidRPr="001061C8" w:rsidRDefault="00AE4C9A" w:rsidP="00FE711A">
      <w:pPr>
        <w:spacing w:line="276" w:lineRule="auto"/>
        <w:ind w:firstLine="567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="00FE711A" w:rsidRPr="001061C8">
        <w:rPr>
          <w:b/>
          <w:sz w:val="22"/>
          <w:szCs w:val="22"/>
        </w:rPr>
        <w:t xml:space="preserve"> «Липецкий мукомольный завод</w:t>
      </w:r>
      <w:r w:rsidRPr="001061C8">
        <w:rPr>
          <w:b/>
          <w:sz w:val="22"/>
          <w:szCs w:val="22"/>
        </w:rPr>
        <w:t>»</w:t>
      </w:r>
      <w:r w:rsidR="000B0742" w:rsidRPr="001061C8">
        <w:rPr>
          <w:sz w:val="22"/>
          <w:szCs w:val="22"/>
        </w:rPr>
        <w:t xml:space="preserve"> Носиков Геннадий Владимирович, действующий на основании </w:t>
      </w:r>
      <w:r w:rsidR="00FE711A" w:rsidRPr="001061C8">
        <w:rPr>
          <w:sz w:val="22"/>
          <w:szCs w:val="22"/>
        </w:rPr>
        <w:t>Решения Арбитражного суда Липецкой области от 12 августа 2014 г. по делу А36-3454/2013,  Определения Арбитражного суда Липецкой области от 12 августа  2014 года по делу А36-3454/2013, именуемый в дальнейшем «</w:t>
      </w:r>
      <w:r w:rsidR="009F2452" w:rsidRPr="001061C8">
        <w:rPr>
          <w:sz w:val="22"/>
          <w:szCs w:val="22"/>
        </w:rPr>
        <w:t>Продавец</w:t>
      </w:r>
      <w:r w:rsidR="00FE711A" w:rsidRPr="001061C8">
        <w:rPr>
          <w:sz w:val="22"/>
          <w:szCs w:val="22"/>
        </w:rPr>
        <w:t xml:space="preserve">», </w:t>
      </w:r>
      <w:r w:rsidR="000B0742" w:rsidRPr="001061C8">
        <w:rPr>
          <w:sz w:val="22"/>
          <w:szCs w:val="22"/>
        </w:rPr>
        <w:t>с одной стороны</w:t>
      </w:r>
      <w:r w:rsidR="00A92F9C" w:rsidRPr="001061C8">
        <w:rPr>
          <w:rFonts w:ascii="Times New Roman CYR" w:hAnsi="Times New Roman CYR"/>
          <w:sz w:val="22"/>
          <w:szCs w:val="22"/>
        </w:rPr>
        <w:t>,  и</w:t>
      </w:r>
    </w:p>
    <w:p w:rsidR="00A92F9C" w:rsidRPr="001061C8" w:rsidRDefault="00F26E3E" w:rsidP="001E75F8">
      <w:pPr>
        <w:spacing w:line="276" w:lineRule="auto"/>
        <w:jc w:val="both"/>
        <w:rPr>
          <w:sz w:val="22"/>
          <w:szCs w:val="22"/>
        </w:rPr>
      </w:pPr>
      <w:r w:rsidRPr="001061C8">
        <w:rPr>
          <w:b/>
          <w:sz w:val="22"/>
          <w:szCs w:val="22"/>
        </w:rPr>
        <w:t>_____________________________________________</w:t>
      </w:r>
      <w:r w:rsidR="00A92F9C" w:rsidRPr="001061C8">
        <w:rPr>
          <w:sz w:val="22"/>
          <w:szCs w:val="22"/>
        </w:rPr>
        <w:t xml:space="preserve"> </w:t>
      </w:r>
      <w:r w:rsidR="006A2D71" w:rsidRPr="001061C8">
        <w:rPr>
          <w:sz w:val="22"/>
          <w:szCs w:val="22"/>
        </w:rPr>
        <w:t>(место нахождения</w:t>
      </w:r>
      <w:r w:rsidR="00961616" w:rsidRPr="001061C8">
        <w:rPr>
          <w:sz w:val="22"/>
          <w:szCs w:val="22"/>
        </w:rPr>
        <w:t xml:space="preserve">: </w:t>
      </w:r>
      <w:r w:rsidRPr="001061C8">
        <w:rPr>
          <w:sz w:val="22"/>
          <w:szCs w:val="22"/>
        </w:rPr>
        <w:t>____________________</w:t>
      </w:r>
      <w:r w:rsidR="00961616" w:rsidRPr="001061C8">
        <w:rPr>
          <w:sz w:val="22"/>
          <w:szCs w:val="22"/>
        </w:rPr>
        <w:t xml:space="preserve">, </w:t>
      </w:r>
      <w:r w:rsidR="007950F8" w:rsidRPr="001061C8">
        <w:rPr>
          <w:sz w:val="22"/>
          <w:szCs w:val="22"/>
        </w:rPr>
        <w:t xml:space="preserve"> ОГРН </w:t>
      </w:r>
      <w:r w:rsidRPr="001061C8">
        <w:rPr>
          <w:bCs/>
          <w:sz w:val="22"/>
          <w:szCs w:val="22"/>
        </w:rPr>
        <w:t>___________________, ИНН ___________________/КПП ___________________________</w:t>
      </w:r>
      <w:r w:rsidR="00C22115" w:rsidRPr="001061C8">
        <w:rPr>
          <w:sz w:val="22"/>
          <w:szCs w:val="22"/>
        </w:rPr>
        <w:t>,</w:t>
      </w:r>
      <w:r w:rsidR="00961616" w:rsidRPr="001061C8">
        <w:rPr>
          <w:sz w:val="22"/>
          <w:szCs w:val="22"/>
        </w:rPr>
        <w:t xml:space="preserve">  </w:t>
      </w:r>
      <w:r w:rsidR="00A92F9C" w:rsidRPr="001061C8">
        <w:rPr>
          <w:sz w:val="22"/>
          <w:szCs w:val="22"/>
        </w:rPr>
        <w:t>именуем</w:t>
      </w:r>
      <w:r w:rsidR="006A2D71" w:rsidRPr="001061C8">
        <w:rPr>
          <w:sz w:val="22"/>
          <w:szCs w:val="22"/>
        </w:rPr>
        <w:t>ое</w:t>
      </w:r>
      <w:r w:rsidR="00A92F9C" w:rsidRPr="001061C8">
        <w:rPr>
          <w:sz w:val="22"/>
          <w:szCs w:val="22"/>
        </w:rPr>
        <w:t xml:space="preserve"> в дальнейшем «Покупатель», в лице </w:t>
      </w:r>
      <w:r w:rsidRPr="001061C8">
        <w:rPr>
          <w:sz w:val="22"/>
          <w:szCs w:val="22"/>
        </w:rPr>
        <w:t>_______________________________________</w:t>
      </w:r>
      <w:r w:rsidR="00A92F9C" w:rsidRPr="001061C8">
        <w:rPr>
          <w:sz w:val="22"/>
          <w:szCs w:val="22"/>
        </w:rPr>
        <w:t xml:space="preserve">, действующего на основании </w:t>
      </w:r>
      <w:r w:rsidRPr="001061C8">
        <w:rPr>
          <w:sz w:val="22"/>
          <w:szCs w:val="22"/>
        </w:rPr>
        <w:t>_______________________________</w:t>
      </w:r>
      <w:r w:rsidR="00A92F9C" w:rsidRPr="001061C8">
        <w:rPr>
          <w:sz w:val="22"/>
          <w:szCs w:val="22"/>
        </w:rPr>
        <w:t>, с другой стороны,</w:t>
      </w:r>
    </w:p>
    <w:p w:rsidR="00A92F9C" w:rsidRPr="001061C8" w:rsidRDefault="00A92F9C" w:rsidP="00FE711A">
      <w:pPr>
        <w:spacing w:line="276" w:lineRule="auto"/>
        <w:ind w:firstLine="567"/>
        <w:jc w:val="both"/>
        <w:rPr>
          <w:sz w:val="22"/>
          <w:szCs w:val="22"/>
        </w:rPr>
      </w:pPr>
      <w:r w:rsidRPr="001061C8">
        <w:rPr>
          <w:sz w:val="22"/>
          <w:szCs w:val="22"/>
        </w:rPr>
        <w:t>заключили настоящий договор о нижеследующем:</w:t>
      </w:r>
    </w:p>
    <w:p w:rsidR="00A92F9C" w:rsidRPr="001061C8" w:rsidRDefault="00A92F9C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1.</w:t>
      </w:r>
      <w:r w:rsidR="00774E78" w:rsidRPr="001061C8"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  <w:r w:rsidRPr="001061C8">
        <w:rPr>
          <w:sz w:val="22"/>
          <w:szCs w:val="22"/>
        </w:rPr>
        <w:t>1.1. Продавец передает в собственность Поку</w:t>
      </w:r>
      <w:r w:rsidR="00B64BCE">
        <w:rPr>
          <w:sz w:val="22"/>
          <w:szCs w:val="22"/>
        </w:rPr>
        <w:t>пателя  лот № 2</w:t>
      </w:r>
      <w:r w:rsidRPr="001061C8">
        <w:rPr>
          <w:sz w:val="22"/>
          <w:szCs w:val="22"/>
        </w:rPr>
        <w:t>, проданный на основании протокола № ___ о результатах проведения первых торго</w:t>
      </w:r>
      <w:r w:rsidR="00D80D48" w:rsidRPr="001061C8">
        <w:rPr>
          <w:sz w:val="22"/>
          <w:szCs w:val="22"/>
        </w:rPr>
        <w:t>в по пр</w:t>
      </w:r>
      <w:r w:rsidR="00B32F91" w:rsidRPr="001061C8">
        <w:rPr>
          <w:sz w:val="22"/>
          <w:szCs w:val="22"/>
        </w:rPr>
        <w:t>одаже имущества ООО «Липецкий мукомольный завод)</w:t>
      </w:r>
      <w:r w:rsidRPr="001061C8">
        <w:rPr>
          <w:sz w:val="22"/>
          <w:szCs w:val="22"/>
        </w:rPr>
        <w:t xml:space="preserve"> (лот. №</w:t>
      </w:r>
      <w:r w:rsidR="00B64BCE">
        <w:rPr>
          <w:sz w:val="22"/>
          <w:szCs w:val="22"/>
        </w:rPr>
        <w:t>2</w:t>
      </w:r>
      <w:r w:rsidRPr="001061C8">
        <w:rPr>
          <w:sz w:val="22"/>
          <w:szCs w:val="22"/>
        </w:rPr>
        <w:t>) от _______________года, в состав которого входит имущество согласно приложения №1: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  <w:r w:rsidRPr="001061C8">
        <w:rPr>
          <w:sz w:val="22"/>
          <w:szCs w:val="22"/>
        </w:rPr>
        <w:t>1.2. Покупатель обязуется уплатить Продавцу за Имущество денежную сумму (цену), указанную в п. 3 договора.</w:t>
      </w:r>
    </w:p>
    <w:p w:rsidR="00774E78" w:rsidRPr="001061C8" w:rsidRDefault="00774E78" w:rsidP="00FE711A">
      <w:pPr>
        <w:pStyle w:val="aa"/>
        <w:spacing w:line="276" w:lineRule="auto"/>
        <w:rPr>
          <w:sz w:val="22"/>
          <w:szCs w:val="22"/>
        </w:rPr>
      </w:pPr>
    </w:p>
    <w:p w:rsidR="00774E78" w:rsidRPr="001061C8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2.</w:t>
      </w:r>
      <w:r w:rsidR="00774E78" w:rsidRPr="001061C8">
        <w:rPr>
          <w:rFonts w:ascii="Times New Roman CYR" w:hAnsi="Times New Roman CYR"/>
          <w:b/>
          <w:sz w:val="22"/>
          <w:szCs w:val="22"/>
        </w:rPr>
        <w:t>Обязанности сторон</w:t>
      </w:r>
    </w:p>
    <w:p w:rsidR="00774E78" w:rsidRPr="001061C8" w:rsidRDefault="00774E78" w:rsidP="00FE711A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Продавец обязуется: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2.1.1.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774E78" w:rsidRPr="001061C8" w:rsidRDefault="00774E78" w:rsidP="00FE711A">
      <w:pPr>
        <w:numPr>
          <w:ilvl w:val="0"/>
          <w:numId w:val="8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Передать Покупателю все документы, относящиеся к Имуществу.</w:t>
      </w:r>
    </w:p>
    <w:p w:rsidR="00774E78" w:rsidRPr="001061C8" w:rsidRDefault="00774E78" w:rsidP="00FE711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Покупатель обязуется</w:t>
      </w:r>
      <w:r w:rsidRPr="001061C8">
        <w:rPr>
          <w:sz w:val="22"/>
          <w:szCs w:val="22"/>
        </w:rPr>
        <w:t>: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Осуществить приемку Имущества в соответствии с настоящим договором.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Уплатить за Имущество его цену в соответствии с п. 3.3. договора.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774E78" w:rsidRPr="001061C8" w:rsidRDefault="00774E78" w:rsidP="00FE711A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Имущества, в том числе по уплате коммунальных платежей.</w:t>
      </w:r>
    </w:p>
    <w:p w:rsidR="00774E78" w:rsidRPr="001061C8" w:rsidRDefault="00774E78" w:rsidP="00FE711A">
      <w:pPr>
        <w:spacing w:line="276" w:lineRule="auto"/>
        <w:ind w:left="720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3.</w:t>
      </w:r>
      <w:r w:rsidR="00774E78" w:rsidRPr="001061C8">
        <w:rPr>
          <w:rFonts w:ascii="Times New Roman CYR" w:hAnsi="Times New Roman CYR"/>
          <w:b/>
          <w:sz w:val="22"/>
          <w:szCs w:val="22"/>
        </w:rPr>
        <w:t>Сумма договора и порядок расчетов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sz w:val="22"/>
          <w:szCs w:val="22"/>
        </w:rPr>
        <w:t>3.1.</w:t>
      </w:r>
      <w:r w:rsidRPr="001061C8">
        <w:rPr>
          <w:rFonts w:ascii="Times New Roman CYR" w:hAnsi="Times New Roman CYR"/>
          <w:sz w:val="22"/>
          <w:szCs w:val="22"/>
        </w:rPr>
        <w:t xml:space="preserve"> Цена Имущества, указанного в п.1.1. настоящего договора, составляет __________________  (________________________________________</w:t>
      </w:r>
      <w:r w:rsidR="00B32F91" w:rsidRPr="001061C8">
        <w:rPr>
          <w:rFonts w:ascii="Times New Roman CYR" w:hAnsi="Times New Roman CYR"/>
          <w:sz w:val="22"/>
          <w:szCs w:val="22"/>
        </w:rPr>
        <w:t xml:space="preserve">___________) рублей, без </w:t>
      </w:r>
      <w:r w:rsidRPr="001061C8">
        <w:rPr>
          <w:rFonts w:ascii="Times New Roman CYR" w:hAnsi="Times New Roman CYR"/>
          <w:sz w:val="22"/>
          <w:szCs w:val="22"/>
        </w:rPr>
        <w:t xml:space="preserve"> НДС:</w:t>
      </w:r>
    </w:p>
    <w:p w:rsidR="00774E78" w:rsidRPr="00DB61B1" w:rsidRDefault="00774E78" w:rsidP="00DB61B1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___________________ г. задаток в размере</w:t>
      </w:r>
      <w:r w:rsidR="00C2220C" w:rsidRPr="001061C8">
        <w:rPr>
          <w:rFonts w:ascii="Times New Roman CYR" w:hAnsi="Times New Roman CYR"/>
          <w:sz w:val="22"/>
          <w:szCs w:val="22"/>
        </w:rPr>
        <w:t xml:space="preserve"> </w:t>
      </w:r>
      <w:r w:rsidR="00971DDE">
        <w:rPr>
          <w:rFonts w:ascii="Times New Roman CYR" w:hAnsi="Times New Roman CYR"/>
          <w:sz w:val="22"/>
          <w:szCs w:val="22"/>
        </w:rPr>
        <w:t>____________</w:t>
      </w:r>
      <w:r w:rsidR="0022777E" w:rsidRPr="0022777E">
        <w:rPr>
          <w:b/>
          <w:sz w:val="22"/>
          <w:szCs w:val="22"/>
        </w:rPr>
        <w:t>(</w:t>
      </w:r>
      <w:r w:rsidR="00971DDE">
        <w:rPr>
          <w:b/>
          <w:sz w:val="22"/>
          <w:szCs w:val="22"/>
        </w:rPr>
        <w:t>____________________________________________________</w:t>
      </w:r>
      <w:r w:rsidR="0022777E" w:rsidRPr="0022777E">
        <w:rPr>
          <w:b/>
          <w:sz w:val="22"/>
          <w:szCs w:val="22"/>
        </w:rPr>
        <w:t xml:space="preserve">) </w:t>
      </w:r>
      <w:r w:rsidR="0022777E" w:rsidRPr="00971DDE">
        <w:rPr>
          <w:sz w:val="22"/>
          <w:szCs w:val="22"/>
        </w:rPr>
        <w:t xml:space="preserve">рублей </w:t>
      </w:r>
      <w:r w:rsidR="00971DDE" w:rsidRPr="00971DDE">
        <w:rPr>
          <w:sz w:val="22"/>
          <w:szCs w:val="22"/>
        </w:rPr>
        <w:t>____</w:t>
      </w:r>
      <w:r w:rsidR="0022777E" w:rsidRPr="00971DDE">
        <w:rPr>
          <w:sz w:val="22"/>
          <w:szCs w:val="22"/>
        </w:rPr>
        <w:t xml:space="preserve"> копе</w:t>
      </w:r>
      <w:r w:rsidR="00971DDE" w:rsidRPr="00971DDE">
        <w:rPr>
          <w:sz w:val="22"/>
          <w:szCs w:val="22"/>
        </w:rPr>
        <w:t>е</w:t>
      </w:r>
      <w:r w:rsidR="0022777E" w:rsidRPr="00971DDE">
        <w:rPr>
          <w:sz w:val="22"/>
          <w:szCs w:val="22"/>
        </w:rPr>
        <w:t>к</w:t>
      </w:r>
      <w:r w:rsidR="00B64BCE" w:rsidRPr="00971DDE">
        <w:rPr>
          <w:sz w:val="24"/>
          <w:szCs w:val="24"/>
        </w:rPr>
        <w:t>, без НДС</w:t>
      </w:r>
      <w:r w:rsidR="00B64BCE" w:rsidRPr="00B64BCE">
        <w:rPr>
          <w:b/>
          <w:sz w:val="24"/>
          <w:szCs w:val="24"/>
        </w:rPr>
        <w:t xml:space="preserve"> </w:t>
      </w:r>
      <w:r w:rsidR="00E02EB1" w:rsidRPr="00B64BCE">
        <w:rPr>
          <w:sz w:val="24"/>
          <w:szCs w:val="24"/>
        </w:rPr>
        <w:t>засчитывается</w:t>
      </w:r>
      <w:r w:rsidR="00E02EB1" w:rsidRPr="00E02EB1">
        <w:rPr>
          <w:sz w:val="22"/>
          <w:szCs w:val="22"/>
        </w:rPr>
        <w:t xml:space="preserve"> </w:t>
      </w:r>
      <w:r w:rsidRPr="00E02EB1">
        <w:rPr>
          <w:rFonts w:ascii="Times New Roman CYR" w:hAnsi="Times New Roman CYR"/>
          <w:sz w:val="22"/>
          <w:szCs w:val="22"/>
        </w:rPr>
        <w:t>в счет</w:t>
      </w:r>
      <w:r w:rsidR="00E02EB1" w:rsidRPr="00E02EB1">
        <w:rPr>
          <w:rFonts w:ascii="Times New Roman CYR" w:hAnsi="Times New Roman CYR"/>
          <w:sz w:val="22"/>
          <w:szCs w:val="22"/>
        </w:rPr>
        <w:t xml:space="preserve"> </w:t>
      </w:r>
      <w:r w:rsidRPr="00E02EB1">
        <w:rPr>
          <w:rFonts w:ascii="Times New Roman CYR" w:hAnsi="Times New Roman CYR"/>
          <w:sz w:val="22"/>
          <w:szCs w:val="22"/>
        </w:rPr>
        <w:t>оплаты</w:t>
      </w:r>
      <w:r w:rsidRPr="001061C8">
        <w:rPr>
          <w:rFonts w:ascii="Times New Roman CYR" w:hAnsi="Times New Roman CYR"/>
          <w:sz w:val="22"/>
          <w:szCs w:val="22"/>
        </w:rPr>
        <w:t xml:space="preserve"> указанного в п.1 настоящего договора имущества. </w:t>
      </w:r>
    </w:p>
    <w:p w:rsidR="00774E78" w:rsidRPr="001061C8" w:rsidRDefault="00774E78" w:rsidP="00FE711A">
      <w:pPr>
        <w:pStyle w:val="a6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 xml:space="preserve">3.3. Оставшаяся часть оплаты по </w:t>
      </w:r>
      <w:r w:rsidR="009F2452" w:rsidRPr="001061C8">
        <w:rPr>
          <w:rFonts w:ascii="Times New Roman CYR" w:hAnsi="Times New Roman CYR"/>
          <w:sz w:val="22"/>
          <w:szCs w:val="22"/>
        </w:rPr>
        <w:t>д</w:t>
      </w:r>
      <w:r w:rsidRPr="001061C8">
        <w:rPr>
          <w:rFonts w:ascii="Times New Roman CYR" w:hAnsi="Times New Roman CYR"/>
          <w:sz w:val="22"/>
          <w:szCs w:val="22"/>
        </w:rPr>
        <w:t>оговору в размере ____________________ (_______________________________) рублей 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1061C8">
        <w:rPr>
          <w:rFonts w:eastAsia="Arial" w:cs="Arial"/>
          <w:sz w:val="22"/>
          <w:szCs w:val="22"/>
        </w:rPr>
        <w:t xml:space="preserve"> </w:t>
      </w:r>
      <w:r w:rsidR="00C949B2" w:rsidRPr="001061C8">
        <w:rPr>
          <w:sz w:val="22"/>
          <w:szCs w:val="22"/>
        </w:rPr>
        <w:t>получатель ООО «Липецкий мукомольный завод», ИНН 4824024938</w:t>
      </w:r>
      <w:r w:rsidR="00A201C6" w:rsidRPr="001061C8">
        <w:rPr>
          <w:sz w:val="22"/>
          <w:szCs w:val="22"/>
        </w:rPr>
        <w:t>, КПП 4818</w:t>
      </w:r>
      <w:r w:rsidRPr="001061C8">
        <w:rPr>
          <w:sz w:val="22"/>
          <w:szCs w:val="22"/>
        </w:rPr>
        <w:t>01001, р/с 40702810</w:t>
      </w:r>
      <w:r w:rsidR="009F2452" w:rsidRPr="001061C8">
        <w:rPr>
          <w:sz w:val="22"/>
          <w:szCs w:val="22"/>
        </w:rPr>
        <w:t>900060000752</w:t>
      </w:r>
      <w:r w:rsidR="0022777E">
        <w:rPr>
          <w:sz w:val="22"/>
          <w:szCs w:val="22"/>
        </w:rPr>
        <w:t>, П</w:t>
      </w:r>
      <w:r w:rsidRPr="001061C8">
        <w:rPr>
          <w:sz w:val="22"/>
          <w:szCs w:val="22"/>
        </w:rPr>
        <w:t>АО «Липецккомбанк» г. Липецк, БИК 044206704, к/с 30101810700000000704.</w:t>
      </w:r>
    </w:p>
    <w:p w:rsidR="009F2452" w:rsidRPr="001061C8" w:rsidRDefault="009F2452" w:rsidP="00FE711A">
      <w:pPr>
        <w:spacing w:line="276" w:lineRule="auto"/>
        <w:jc w:val="center"/>
        <w:rPr>
          <w:rFonts w:ascii="Times New Roman CYR" w:hAnsi="Times New Roman CYR"/>
          <w:sz w:val="22"/>
          <w:szCs w:val="22"/>
        </w:rPr>
      </w:pPr>
    </w:p>
    <w:p w:rsidR="00774E78" w:rsidRPr="001061C8" w:rsidRDefault="009F2452" w:rsidP="00FE711A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4.</w:t>
      </w:r>
      <w:r w:rsidR="00774E78" w:rsidRPr="001061C8">
        <w:rPr>
          <w:rFonts w:ascii="Times New Roman CYR" w:hAnsi="Times New Roman CYR"/>
          <w:b/>
          <w:sz w:val="22"/>
          <w:szCs w:val="22"/>
        </w:rPr>
        <w:t xml:space="preserve"> Право собственности на Имущество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4.1. Имущество принадлежит Продавцу на праве собственности.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4.2.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5.</w:t>
      </w:r>
      <w:r w:rsidR="00774E78" w:rsidRPr="001061C8">
        <w:rPr>
          <w:rFonts w:ascii="Times New Roman CYR" w:hAnsi="Times New Roman CYR"/>
          <w:b/>
          <w:sz w:val="22"/>
          <w:szCs w:val="22"/>
        </w:rPr>
        <w:t>Ответственность сторон</w:t>
      </w:r>
    </w:p>
    <w:p w:rsidR="00774E78" w:rsidRPr="001061C8" w:rsidRDefault="00774E78" w:rsidP="001061C8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1061C8">
        <w:rPr>
          <w:sz w:val="22"/>
          <w:szCs w:val="22"/>
        </w:rPr>
        <w:t xml:space="preserve"> </w:t>
      </w:r>
    </w:p>
    <w:p w:rsidR="00774E78" w:rsidRPr="001061C8" w:rsidRDefault="00774E78" w:rsidP="001061C8">
      <w:pPr>
        <w:numPr>
          <w:ilvl w:val="0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1061C8">
        <w:rPr>
          <w:sz w:val="22"/>
          <w:szCs w:val="22"/>
        </w:rPr>
        <w:t>В случае неисполнения Покупателем п. 3.3. настоящего договора, Продавец вправе отказаться от исполнения договора в одностороннем порядке. В этом случае в</w:t>
      </w:r>
      <w:r w:rsidRPr="001061C8">
        <w:rPr>
          <w:rFonts w:ascii="Times New Roman CYR" w:hAnsi="Times New Roman CYR"/>
          <w:sz w:val="22"/>
          <w:szCs w:val="22"/>
        </w:rPr>
        <w:t xml:space="preserve">несенный Покупателем на основании договора о задатке от ___________________ г. задаток </w:t>
      </w:r>
      <w:r w:rsidRPr="001061C8">
        <w:rPr>
          <w:sz w:val="22"/>
          <w:szCs w:val="22"/>
        </w:rPr>
        <w:t>не возвращается Покупателю.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6.</w:t>
      </w:r>
      <w:r w:rsidR="00774E78" w:rsidRPr="001061C8">
        <w:rPr>
          <w:rFonts w:ascii="Times New Roman CYR" w:hAnsi="Times New Roman CYR"/>
          <w:b/>
          <w:sz w:val="22"/>
          <w:szCs w:val="22"/>
        </w:rPr>
        <w:t>Порядок разрешения споров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6.1. Споры, которые могут возникнуть при исполнении настоящего договора, передаются на рассмотрение Арбитражного суда Липецкой области.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7.</w:t>
      </w:r>
      <w:r w:rsidR="00774E78" w:rsidRPr="001061C8">
        <w:rPr>
          <w:rFonts w:ascii="Times New Roman CYR" w:hAnsi="Times New Roman CYR"/>
          <w:b/>
          <w:sz w:val="22"/>
          <w:szCs w:val="22"/>
        </w:rPr>
        <w:t>Заключительные положения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7.1. Настоящий договор составлен в трех подлинных экземплярах, имеющих одинаковую юридическую силу.</w:t>
      </w:r>
    </w:p>
    <w:p w:rsidR="00774E78" w:rsidRPr="001061C8" w:rsidRDefault="00774E78" w:rsidP="00FE711A">
      <w:pPr>
        <w:spacing w:line="276" w:lineRule="auto"/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1061C8">
        <w:rPr>
          <w:rFonts w:ascii="Times New Roman CYR" w:hAnsi="Times New Roman CYR"/>
          <w:sz w:val="22"/>
          <w:szCs w:val="22"/>
        </w:rPr>
        <w:t>7.2.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774E78" w:rsidRPr="001061C8" w:rsidRDefault="00774E78" w:rsidP="00FE711A">
      <w:pPr>
        <w:spacing w:line="276" w:lineRule="auto"/>
        <w:jc w:val="both"/>
        <w:rPr>
          <w:sz w:val="22"/>
          <w:szCs w:val="22"/>
        </w:rPr>
      </w:pPr>
    </w:p>
    <w:p w:rsidR="00774E78" w:rsidRPr="001061C8" w:rsidRDefault="009F2452" w:rsidP="009F2452">
      <w:pPr>
        <w:spacing w:line="276" w:lineRule="auto"/>
        <w:jc w:val="center"/>
        <w:rPr>
          <w:rFonts w:ascii="Times New Roman CYR" w:hAnsi="Times New Roman CYR"/>
          <w:b/>
          <w:sz w:val="22"/>
          <w:szCs w:val="22"/>
        </w:rPr>
      </w:pPr>
      <w:r w:rsidRPr="001061C8">
        <w:rPr>
          <w:rFonts w:ascii="Times New Roman CYR" w:hAnsi="Times New Roman CYR"/>
          <w:b/>
          <w:sz w:val="22"/>
          <w:szCs w:val="22"/>
        </w:rPr>
        <w:t>8.</w:t>
      </w:r>
      <w:r w:rsidR="00774E78" w:rsidRPr="001061C8">
        <w:rPr>
          <w:rFonts w:ascii="Times New Roman CYR" w:hAnsi="Times New Roman CYR"/>
          <w:b/>
          <w:sz w:val="22"/>
          <w:szCs w:val="22"/>
        </w:rPr>
        <w:t>Адреса, реквизиты и подписи сторон</w:t>
      </w:r>
    </w:p>
    <w:tbl>
      <w:tblPr>
        <w:tblW w:w="9747" w:type="dxa"/>
        <w:tblLayout w:type="fixed"/>
        <w:tblLook w:val="0000"/>
      </w:tblPr>
      <w:tblGrid>
        <w:gridCol w:w="5184"/>
        <w:gridCol w:w="4563"/>
      </w:tblGrid>
      <w:tr w:rsidR="00881777" w:rsidRPr="001061C8" w:rsidTr="0047374F">
        <w:trPr>
          <w:trHeight w:val="3434"/>
        </w:trPr>
        <w:tc>
          <w:tcPr>
            <w:tcW w:w="5184" w:type="dxa"/>
          </w:tcPr>
          <w:p w:rsidR="00881777" w:rsidRPr="001061C8" w:rsidRDefault="009F2452" w:rsidP="002337F6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ПРОДАВЕЦ</w:t>
            </w:r>
          </w:p>
          <w:p w:rsidR="00881777" w:rsidRPr="001061C8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ООО  «Липецкий мукомольный завод»</w:t>
            </w:r>
          </w:p>
          <w:p w:rsidR="00881777" w:rsidRPr="001061C8" w:rsidRDefault="00881777" w:rsidP="002337F6">
            <w:pPr>
              <w:pStyle w:val="a6"/>
              <w:rPr>
                <w:b/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 xml:space="preserve"> Липецкая область, г. Чаплыгин, ул.Полевая, 2А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ИНН 4824024938 КПП 481801001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р/с 40702810900060000752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 xml:space="preserve">в </w:t>
            </w:r>
            <w:r w:rsidR="0022777E">
              <w:rPr>
                <w:sz w:val="22"/>
                <w:szCs w:val="22"/>
              </w:rPr>
              <w:t>П</w:t>
            </w:r>
            <w:r w:rsidRPr="001061C8">
              <w:rPr>
                <w:sz w:val="22"/>
                <w:szCs w:val="22"/>
              </w:rPr>
              <w:t>АО «Липецккомбанк» г. Липецк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БИК 044206704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К/с 30101810700000000704</w:t>
            </w:r>
          </w:p>
          <w:p w:rsidR="00881777" w:rsidRPr="001061C8" w:rsidRDefault="00881777" w:rsidP="002337F6">
            <w:pPr>
              <w:pStyle w:val="a6"/>
              <w:rPr>
                <w:sz w:val="22"/>
                <w:szCs w:val="22"/>
              </w:rPr>
            </w:pPr>
          </w:p>
          <w:p w:rsidR="00881777" w:rsidRPr="001061C8" w:rsidRDefault="00881777" w:rsidP="00E2443E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Конкурсный управляющий</w:t>
            </w:r>
          </w:p>
          <w:p w:rsidR="00881777" w:rsidRPr="001061C8" w:rsidRDefault="00881777" w:rsidP="00E2443E">
            <w:pPr>
              <w:rPr>
                <w:sz w:val="22"/>
                <w:szCs w:val="22"/>
              </w:rPr>
            </w:pPr>
          </w:p>
          <w:p w:rsidR="00881777" w:rsidRPr="001061C8" w:rsidRDefault="00881777" w:rsidP="00E2443E">
            <w:pPr>
              <w:rPr>
                <w:b/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_________________/</w:t>
            </w:r>
            <w:r w:rsidRPr="001061C8">
              <w:rPr>
                <w:b/>
                <w:sz w:val="22"/>
                <w:szCs w:val="22"/>
              </w:rPr>
              <w:t>Г.В.Носиков/</w:t>
            </w:r>
          </w:p>
        </w:tc>
        <w:tc>
          <w:tcPr>
            <w:tcW w:w="4563" w:type="dxa"/>
          </w:tcPr>
          <w:p w:rsidR="00881777" w:rsidRPr="001061C8" w:rsidRDefault="00881777" w:rsidP="006172C6">
            <w:pPr>
              <w:pStyle w:val="3"/>
              <w:tabs>
                <w:tab w:val="clear" w:pos="720"/>
              </w:tabs>
              <w:snapToGri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1061C8">
              <w:rPr>
                <w:rFonts w:ascii="Times New Roman CYR" w:hAnsi="Times New Roman CYR"/>
                <w:sz w:val="22"/>
                <w:szCs w:val="22"/>
              </w:rPr>
              <w:t>ПОКУПАТЕЛЬ</w:t>
            </w:r>
          </w:p>
          <w:p w:rsidR="00881777" w:rsidRPr="001061C8" w:rsidRDefault="00881777">
            <w:pPr>
              <w:rPr>
                <w:sz w:val="22"/>
                <w:szCs w:val="22"/>
              </w:rPr>
            </w:pPr>
            <w:r w:rsidRPr="001061C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sz w:val="22"/>
                <w:szCs w:val="22"/>
              </w:rPr>
            </w:pPr>
          </w:p>
          <w:p w:rsidR="00881777" w:rsidRPr="001061C8" w:rsidRDefault="00881777">
            <w:pPr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_______________________ /_____________/</w:t>
            </w:r>
          </w:p>
          <w:p w:rsidR="00881777" w:rsidRPr="001061C8" w:rsidRDefault="00881777">
            <w:pPr>
              <w:jc w:val="both"/>
              <w:rPr>
                <w:b/>
                <w:sz w:val="22"/>
                <w:szCs w:val="22"/>
              </w:rPr>
            </w:pPr>
            <w:r w:rsidRPr="001061C8">
              <w:rPr>
                <w:b/>
                <w:sz w:val="22"/>
                <w:szCs w:val="22"/>
              </w:rPr>
              <w:t>М.П.</w:t>
            </w:r>
          </w:p>
        </w:tc>
      </w:tr>
    </w:tbl>
    <w:p w:rsidR="00A92F9C" w:rsidRPr="001061C8" w:rsidRDefault="00A92F9C" w:rsidP="00881777">
      <w:pPr>
        <w:rPr>
          <w:sz w:val="22"/>
          <w:szCs w:val="22"/>
        </w:rPr>
      </w:pPr>
    </w:p>
    <w:sectPr w:rsidR="00A92F9C" w:rsidRPr="001061C8" w:rsidSect="0040583B">
      <w:headerReference w:type="default" r:id="rId7"/>
      <w:footnotePr>
        <w:pos w:val="beneathText"/>
      </w:footnotePr>
      <w:pgSz w:w="11905" w:h="16837"/>
      <w:pgMar w:top="567" w:right="851" w:bottom="709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CF" w:rsidRDefault="00DF35CF">
      <w:r>
        <w:separator/>
      </w:r>
    </w:p>
  </w:endnote>
  <w:endnote w:type="continuationSeparator" w:id="1">
    <w:p w:rsidR="00DF35CF" w:rsidRDefault="00DF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CF" w:rsidRDefault="00DF35CF">
      <w:r>
        <w:separator/>
      </w:r>
    </w:p>
  </w:footnote>
  <w:footnote w:type="continuationSeparator" w:id="1">
    <w:p w:rsidR="00DF35CF" w:rsidRDefault="00DF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C1" w:rsidRDefault="001A33D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D79C1" w:rsidRDefault="001A33D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7D79C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71DD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81A2C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9702D178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BB3A5896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E63416C4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5">
    <w:nsid w:val="00000006"/>
    <w:multiLevelType w:val="singleLevel"/>
    <w:tmpl w:val="3B9AF3D2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1C787E6C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3C29CDE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F0A6B048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0">
    <w:nsid w:val="0000000B"/>
    <w:multiLevelType w:val="singleLevel"/>
    <w:tmpl w:val="F3406CF6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92F9C"/>
    <w:rsid w:val="000A5715"/>
    <w:rsid w:val="000B0742"/>
    <w:rsid w:val="000E5A2E"/>
    <w:rsid w:val="001061C8"/>
    <w:rsid w:val="00114DA8"/>
    <w:rsid w:val="0013213E"/>
    <w:rsid w:val="00137748"/>
    <w:rsid w:val="001A33DC"/>
    <w:rsid w:val="001A4A1F"/>
    <w:rsid w:val="001C713F"/>
    <w:rsid w:val="001E75F8"/>
    <w:rsid w:val="001F0CB0"/>
    <w:rsid w:val="001F4DA7"/>
    <w:rsid w:val="00211AEE"/>
    <w:rsid w:val="00223B1D"/>
    <w:rsid w:val="0022777E"/>
    <w:rsid w:val="002337F6"/>
    <w:rsid w:val="00276296"/>
    <w:rsid w:val="002B509D"/>
    <w:rsid w:val="002C08C2"/>
    <w:rsid w:val="002F4042"/>
    <w:rsid w:val="00316820"/>
    <w:rsid w:val="00345296"/>
    <w:rsid w:val="003E599A"/>
    <w:rsid w:val="0040583B"/>
    <w:rsid w:val="004108DC"/>
    <w:rsid w:val="00443A72"/>
    <w:rsid w:val="00447A5F"/>
    <w:rsid w:val="004529D4"/>
    <w:rsid w:val="0047374F"/>
    <w:rsid w:val="00496C9A"/>
    <w:rsid w:val="004B3163"/>
    <w:rsid w:val="004C1DE9"/>
    <w:rsid w:val="004D7697"/>
    <w:rsid w:val="004F529F"/>
    <w:rsid w:val="004F530E"/>
    <w:rsid w:val="00510426"/>
    <w:rsid w:val="00526952"/>
    <w:rsid w:val="005364A2"/>
    <w:rsid w:val="0054230D"/>
    <w:rsid w:val="00554618"/>
    <w:rsid w:val="00554FAF"/>
    <w:rsid w:val="0058289D"/>
    <w:rsid w:val="005854FC"/>
    <w:rsid w:val="005A7B13"/>
    <w:rsid w:val="006172C6"/>
    <w:rsid w:val="0062764C"/>
    <w:rsid w:val="00643BC2"/>
    <w:rsid w:val="00676483"/>
    <w:rsid w:val="00685162"/>
    <w:rsid w:val="006A2D71"/>
    <w:rsid w:val="006D1485"/>
    <w:rsid w:val="007110BD"/>
    <w:rsid w:val="00754A5A"/>
    <w:rsid w:val="00765958"/>
    <w:rsid w:val="00774E78"/>
    <w:rsid w:val="007950F8"/>
    <w:rsid w:val="007B6EEC"/>
    <w:rsid w:val="007D79C1"/>
    <w:rsid w:val="00800AEE"/>
    <w:rsid w:val="008314CE"/>
    <w:rsid w:val="0084174F"/>
    <w:rsid w:val="008439B6"/>
    <w:rsid w:val="00846F9F"/>
    <w:rsid w:val="00851690"/>
    <w:rsid w:val="00856B4D"/>
    <w:rsid w:val="00857658"/>
    <w:rsid w:val="00881777"/>
    <w:rsid w:val="00884BEB"/>
    <w:rsid w:val="008F7BE0"/>
    <w:rsid w:val="00961616"/>
    <w:rsid w:val="00971325"/>
    <w:rsid w:val="00971DDE"/>
    <w:rsid w:val="0097612F"/>
    <w:rsid w:val="00987CBE"/>
    <w:rsid w:val="009B6005"/>
    <w:rsid w:val="009F2452"/>
    <w:rsid w:val="009F2538"/>
    <w:rsid w:val="00A201C6"/>
    <w:rsid w:val="00A310E0"/>
    <w:rsid w:val="00A51981"/>
    <w:rsid w:val="00A7208A"/>
    <w:rsid w:val="00A726D7"/>
    <w:rsid w:val="00A74F68"/>
    <w:rsid w:val="00A7562F"/>
    <w:rsid w:val="00A92F9C"/>
    <w:rsid w:val="00A97B5B"/>
    <w:rsid w:val="00A97D50"/>
    <w:rsid w:val="00AD2ED2"/>
    <w:rsid w:val="00AE4C9A"/>
    <w:rsid w:val="00B04CC0"/>
    <w:rsid w:val="00B13FAA"/>
    <w:rsid w:val="00B256CE"/>
    <w:rsid w:val="00B32F91"/>
    <w:rsid w:val="00B41D59"/>
    <w:rsid w:val="00B42D77"/>
    <w:rsid w:val="00B46B36"/>
    <w:rsid w:val="00B56BFA"/>
    <w:rsid w:val="00B64BCE"/>
    <w:rsid w:val="00B667C7"/>
    <w:rsid w:val="00B6695A"/>
    <w:rsid w:val="00B72BB0"/>
    <w:rsid w:val="00B946FA"/>
    <w:rsid w:val="00BC6AAB"/>
    <w:rsid w:val="00BD20A7"/>
    <w:rsid w:val="00BD2CD7"/>
    <w:rsid w:val="00BF53F0"/>
    <w:rsid w:val="00C22115"/>
    <w:rsid w:val="00C2220C"/>
    <w:rsid w:val="00C43000"/>
    <w:rsid w:val="00C63530"/>
    <w:rsid w:val="00C949B2"/>
    <w:rsid w:val="00D14063"/>
    <w:rsid w:val="00D2513D"/>
    <w:rsid w:val="00D629C2"/>
    <w:rsid w:val="00D70F9A"/>
    <w:rsid w:val="00D80D48"/>
    <w:rsid w:val="00DB61B1"/>
    <w:rsid w:val="00DF35CF"/>
    <w:rsid w:val="00E02EB1"/>
    <w:rsid w:val="00E2443E"/>
    <w:rsid w:val="00E27E53"/>
    <w:rsid w:val="00E3443B"/>
    <w:rsid w:val="00E85B70"/>
    <w:rsid w:val="00E912D7"/>
    <w:rsid w:val="00EE5C5A"/>
    <w:rsid w:val="00EE7ABD"/>
    <w:rsid w:val="00F26E3E"/>
    <w:rsid w:val="00F37E2B"/>
    <w:rsid w:val="00F52C3F"/>
    <w:rsid w:val="00FA1858"/>
    <w:rsid w:val="00FA3254"/>
    <w:rsid w:val="00FB4D54"/>
    <w:rsid w:val="00FD77FF"/>
    <w:rsid w:val="00FE196D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1F0CB0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F0CB0"/>
    <w:pPr>
      <w:keepNext/>
      <w:tabs>
        <w:tab w:val="num" w:pos="72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1F0CB0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0CB0"/>
    <w:rPr>
      <w:b w:val="0"/>
      <w:i w:val="0"/>
      <w:sz w:val="20"/>
    </w:rPr>
  </w:style>
  <w:style w:type="character" w:customStyle="1" w:styleId="WW8Num3z0">
    <w:name w:val="WW8Num3z0"/>
    <w:rsid w:val="001F0CB0"/>
    <w:rPr>
      <w:b w:val="0"/>
      <w:i w:val="0"/>
      <w:sz w:val="20"/>
    </w:rPr>
  </w:style>
  <w:style w:type="character" w:customStyle="1" w:styleId="WW8Num4z0">
    <w:name w:val="WW8Num4z0"/>
    <w:rsid w:val="001F0CB0"/>
    <w:rPr>
      <w:b w:val="0"/>
      <w:i w:val="0"/>
      <w:sz w:val="20"/>
    </w:rPr>
  </w:style>
  <w:style w:type="character" w:customStyle="1" w:styleId="WW8Num5z0">
    <w:name w:val="WW8Num5z0"/>
    <w:rsid w:val="001F0CB0"/>
    <w:rPr>
      <w:b w:val="0"/>
      <w:i w:val="0"/>
      <w:sz w:val="20"/>
    </w:rPr>
  </w:style>
  <w:style w:type="character" w:customStyle="1" w:styleId="WW8Num6z0">
    <w:name w:val="WW8Num6z0"/>
    <w:rsid w:val="001F0CB0"/>
    <w:rPr>
      <w:b w:val="0"/>
      <w:i w:val="0"/>
      <w:sz w:val="20"/>
    </w:rPr>
  </w:style>
  <w:style w:type="character" w:customStyle="1" w:styleId="WW8Num7z0">
    <w:name w:val="WW8Num7z0"/>
    <w:rsid w:val="001F0CB0"/>
    <w:rPr>
      <w:b w:val="0"/>
      <w:i w:val="0"/>
      <w:sz w:val="20"/>
    </w:rPr>
  </w:style>
  <w:style w:type="character" w:customStyle="1" w:styleId="WW8Num8z0">
    <w:name w:val="WW8Num8z0"/>
    <w:rsid w:val="001F0CB0"/>
    <w:rPr>
      <w:b w:val="0"/>
      <w:i w:val="0"/>
      <w:sz w:val="20"/>
    </w:rPr>
  </w:style>
  <w:style w:type="character" w:customStyle="1" w:styleId="WW8Num9z0">
    <w:name w:val="WW8Num9z0"/>
    <w:rsid w:val="001F0CB0"/>
    <w:rPr>
      <w:b w:val="0"/>
      <w:i w:val="0"/>
      <w:sz w:val="20"/>
    </w:rPr>
  </w:style>
  <w:style w:type="character" w:customStyle="1" w:styleId="WW8Num10z0">
    <w:name w:val="WW8Num10z0"/>
    <w:rsid w:val="001F0CB0"/>
    <w:rPr>
      <w:b w:val="0"/>
      <w:i w:val="0"/>
      <w:sz w:val="20"/>
    </w:rPr>
  </w:style>
  <w:style w:type="character" w:customStyle="1" w:styleId="WW8Num11z0">
    <w:name w:val="WW8Num11z0"/>
    <w:rsid w:val="001F0CB0"/>
    <w:rPr>
      <w:b w:val="0"/>
      <w:i w:val="0"/>
      <w:sz w:val="20"/>
    </w:rPr>
  </w:style>
  <w:style w:type="character" w:customStyle="1" w:styleId="20">
    <w:name w:val="Основной шрифт абзаца2"/>
    <w:rsid w:val="001F0CB0"/>
  </w:style>
  <w:style w:type="character" w:customStyle="1" w:styleId="Absatz-Standardschriftart">
    <w:name w:val="Absatz-Standardschriftart"/>
    <w:rsid w:val="001F0CB0"/>
  </w:style>
  <w:style w:type="character" w:customStyle="1" w:styleId="WW-Absatz-Standardschriftart">
    <w:name w:val="WW-Absatz-Standardschriftart"/>
    <w:rsid w:val="001F0CB0"/>
  </w:style>
  <w:style w:type="character" w:customStyle="1" w:styleId="WW8Num1z0">
    <w:name w:val="WW8Num1z0"/>
    <w:rsid w:val="001F0CB0"/>
    <w:rPr>
      <w:b w:val="0"/>
      <w:i w:val="0"/>
      <w:sz w:val="20"/>
    </w:rPr>
  </w:style>
  <w:style w:type="character" w:customStyle="1" w:styleId="1">
    <w:name w:val="Основной шрифт абзаца1"/>
    <w:rsid w:val="001F0CB0"/>
  </w:style>
  <w:style w:type="character" w:styleId="a3">
    <w:name w:val="page number"/>
    <w:basedOn w:val="1"/>
    <w:semiHidden/>
    <w:rsid w:val="001F0CB0"/>
  </w:style>
  <w:style w:type="character" w:customStyle="1" w:styleId="a4">
    <w:name w:val="Символ нумерации"/>
    <w:rsid w:val="001F0CB0"/>
  </w:style>
  <w:style w:type="paragraph" w:customStyle="1" w:styleId="a5">
    <w:name w:val="Заголовок"/>
    <w:basedOn w:val="a"/>
    <w:next w:val="a6"/>
    <w:rsid w:val="001F0C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1F0CB0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semiHidden/>
    <w:rsid w:val="001F0CB0"/>
    <w:rPr>
      <w:rFonts w:ascii="Arial" w:hAnsi="Arial" w:cs="Tahoma"/>
    </w:rPr>
  </w:style>
  <w:style w:type="paragraph" w:customStyle="1" w:styleId="21">
    <w:name w:val="Название2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F0CB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1F0C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1F0CB0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1F0CB0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1F0CB0"/>
    <w:pPr>
      <w:jc w:val="center"/>
    </w:pPr>
    <w:rPr>
      <w:i/>
      <w:iCs/>
    </w:rPr>
  </w:style>
  <w:style w:type="paragraph" w:styleId="aa">
    <w:name w:val="Body Text Indent"/>
    <w:basedOn w:val="a"/>
    <w:rsid w:val="001F0CB0"/>
    <w:pPr>
      <w:ind w:firstLine="720"/>
      <w:jc w:val="both"/>
    </w:pPr>
    <w:rPr>
      <w:rFonts w:ascii="Times New Roman CYR" w:hAnsi="Times New Roman CYR"/>
    </w:rPr>
  </w:style>
  <w:style w:type="paragraph" w:styleId="ab">
    <w:name w:val="header"/>
    <w:basedOn w:val="a"/>
    <w:semiHidden/>
    <w:rsid w:val="001F0CB0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1F0CB0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F0CB0"/>
    <w:pPr>
      <w:suppressLineNumbers/>
    </w:pPr>
  </w:style>
  <w:style w:type="paragraph" w:customStyle="1" w:styleId="ae">
    <w:name w:val="Заголовок таблицы"/>
    <w:basedOn w:val="ad"/>
    <w:rsid w:val="001F0CB0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F0CB0"/>
  </w:style>
  <w:style w:type="paragraph" w:styleId="af0">
    <w:name w:val="footer"/>
    <w:basedOn w:val="a"/>
    <w:link w:val="af1"/>
    <w:uiPriority w:val="99"/>
    <w:semiHidden/>
    <w:unhideWhenUsed/>
    <w:rsid w:val="008417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417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Kfu6QqbH3R3xvP/pCAmG8K98RizlGzCkyq0ci2xg8Nk=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aD1Cx0uanGeqUCqvtdyN1aLgP5N5+lH3wrFwxuPU1Vu7bQA64JIeUp5DlgYp58FsBAYxva5c
    I6ZSRMonynfQ9w==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4/OdDBwUb2qsO4zZyLGQxH2rN8c=</DigestValue>
      </Reference>
      <Reference URI="/word/endnotes.xml?ContentType=application/vnd.openxmlformats-officedocument.wordprocessingml.endnotes+xml">
        <DigestMethod Algorithm="http://www.w3.org/2000/09/xmldsig#sha1"/>
        <DigestValue>em4t144E26XSFw2a4TZtrWic0PU=</DigestValue>
      </Reference>
      <Reference URI="/word/fontTable.xml?ContentType=application/vnd.openxmlformats-officedocument.wordprocessingml.fontTable+xml">
        <DigestMethod Algorithm="http://www.w3.org/2000/09/xmldsig#sha1"/>
        <DigestValue>DSVV4H80o22FdfniXxWooYRWUJo=</DigestValue>
      </Reference>
      <Reference URI="/word/footnotes.xml?ContentType=application/vnd.openxmlformats-officedocument.wordprocessingml.footnotes+xml">
        <DigestMethod Algorithm="http://www.w3.org/2000/09/xmldsig#sha1"/>
        <DigestValue>Ez2XIGTTsp2MACrUY9InJ2NJQas=</DigestValue>
      </Reference>
      <Reference URI="/word/header1.xml?ContentType=application/vnd.openxmlformats-officedocument.wordprocessingml.header+xml">
        <DigestMethod Algorithm="http://www.w3.org/2000/09/xmldsig#sha1"/>
        <DigestValue>tVQdJLazhGTRJzBcolZAuVKKGm0=</DigestValue>
      </Reference>
      <Reference URI="/word/numbering.xml?ContentType=application/vnd.openxmlformats-officedocument.wordprocessingml.numbering+xml">
        <DigestMethod Algorithm="http://www.w3.org/2000/09/xmldsig#sha1"/>
        <DigestValue>3PCEukDN4Uu7dCKbBG0bVICVfag=</DigestValue>
      </Reference>
      <Reference URI="/word/settings.xml?ContentType=application/vnd.openxmlformats-officedocument.wordprocessingml.settings+xml">
        <DigestMethod Algorithm="http://www.w3.org/2000/09/xmldsig#sha1"/>
        <DigestValue>BgmZ8zmWsWTwdo2PH4//QmT1zN8=</DigestValue>
      </Reference>
      <Reference URI="/word/styles.xml?ContentType=application/vnd.openxmlformats-officedocument.wordprocessingml.styles+xml">
        <DigestMethod Algorithm="http://www.w3.org/2000/09/xmldsig#sha1"/>
        <DigestValue>2Ftm5vNu0Apo/DHX0Vg6t2Pknlc=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2016-04-21T09:06:50Z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5</cp:revision>
  <cp:lastPrinted>2013-11-19T10:41:00Z</cp:lastPrinted>
  <dcterms:created xsi:type="dcterms:W3CDTF">2015-03-19T08:19:00Z</dcterms:created>
  <dcterms:modified xsi:type="dcterms:W3CDTF">2016-04-21T09:01:00Z</dcterms:modified>
</cp:coreProperties>
</file>