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66"/>
        <w:gridCol w:w="501"/>
        <w:gridCol w:w="181"/>
        <w:gridCol w:w="264"/>
        <w:gridCol w:w="344"/>
        <w:gridCol w:w="1281"/>
        <w:gridCol w:w="1283"/>
        <w:gridCol w:w="1686"/>
      </w:tblGrid>
      <w:tr w:rsidR="00D60FE4" w:rsidRPr="00974BB3" w:rsidTr="00D60FE4">
        <w:trPr>
          <w:trHeight w:val="315"/>
        </w:trPr>
        <w:tc>
          <w:tcPr>
            <w:tcW w:w="9923" w:type="dxa"/>
            <w:gridSpan w:val="9"/>
            <w:shd w:val="clear" w:color="000000" w:fill="FABF8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74BB3">
              <w:rPr>
                <w:rFonts w:ascii="Calibri" w:hAnsi="Calibri"/>
                <w:b/>
                <w:bCs/>
                <w:color w:val="000000"/>
              </w:rPr>
              <w:t>Объекты недвижимости:</w:t>
            </w:r>
          </w:p>
        </w:tc>
      </w:tr>
      <w:tr w:rsidR="00D60FE4" w:rsidRPr="00974BB3" w:rsidTr="00D60FE4">
        <w:trPr>
          <w:trHeight w:val="1028"/>
        </w:trPr>
        <w:tc>
          <w:tcPr>
            <w:tcW w:w="817" w:type="dxa"/>
            <w:shd w:val="clear" w:color="000000" w:fill="FABF8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74BB3">
              <w:rPr>
                <w:rFonts w:ascii="Calibri" w:hAnsi="Calibri"/>
                <w:b/>
                <w:bCs/>
                <w:color w:val="000000"/>
              </w:rPr>
              <w:t>№ п/п</w:t>
            </w:r>
          </w:p>
        </w:tc>
        <w:tc>
          <w:tcPr>
            <w:tcW w:w="9106" w:type="dxa"/>
            <w:gridSpan w:val="8"/>
            <w:shd w:val="clear" w:color="000000" w:fill="FABF8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74BB3">
              <w:rPr>
                <w:rFonts w:ascii="Calibri" w:hAnsi="Calibri"/>
                <w:b/>
                <w:bCs/>
                <w:color w:val="000000"/>
              </w:rPr>
              <w:t>Наименование объектов оценки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Склад металлический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Главный корпус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Инженерный корпус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АБК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Инженерный корпус – помещение актового зала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АБК (столовая)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Цех №11 – блок вспомогательных служб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Котельная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Вагон склад металла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Компрессорная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Металлический гараж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Зарядный пункт для электропогрузки и аккумуляторной погрузки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Хоз. блок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Склад масел и химикатов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Контрольный пост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Склад кислородных  и  ацетиленовых баллонов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Кислородно – газификационная станция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Склад металла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Павильон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Ремонтно -строительный цех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Котельная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Освещение промплощадки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24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Водонапорная башня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Градирня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Установка МРЖК-7м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Резервуар на 1000 м куб.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Резервуар H-1,25 м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Резервуар H-3,2 м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Резервуар 3,2 м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Резервуар И-2,5 м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Резервуар И-2,0 м -2м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Резервуар И-1,0 м (3шт)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Мазутохранилище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Станция регазификации жидкого газа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Насосно-фильтровальная станция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Фильтр 2600 мм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Дымовая труба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Стальной резервуар емк.1000 мкуб.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Резервуар ТРЖК 2У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Резервуар на 50 м куб.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Резервуар 500 м куб.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Резервуар для воды емк.500 мкуб.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Резервуар 1000 м куб.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Внутриплощадочные ж.д. пути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Внутризаводские ж.д. пути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Площадка козлового крана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Площадка козлового крана и ж.д.пути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49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Внеплощадочные автодороги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Тротуары промплощадки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Внутренние автодороги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Автодороги и площадки внутренние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Внутриплощадочные автодороги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Внутризаводские автодороги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Ёмкость V-2м 3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Ёмкость V-2м 3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Ёмкость V-2м 3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Ёмкость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Ёмкость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Ёмкость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Ёмкость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Кабина остекленная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Кабина остекленная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Кабина остекленная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Кабина остекленная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Кабина остекленная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Кабина остекленная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Кабина остекленная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Бункер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Минигрядирня МП-10/20 С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Водозабор скважина № 3 (№ 44/01)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Водозаборная скважина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Дымовая труба (к газовой котельной)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vMerge w:val="restart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74</w:t>
            </w:r>
          </w:p>
        </w:tc>
        <w:tc>
          <w:tcPr>
            <w:tcW w:w="4067" w:type="dxa"/>
            <w:gridSpan w:val="2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Газопровод высокого давления</w:t>
            </w:r>
          </w:p>
        </w:tc>
        <w:tc>
          <w:tcPr>
            <w:tcW w:w="5039" w:type="dxa"/>
            <w:gridSpan w:val="6"/>
            <w:vMerge w:val="restart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vMerge/>
            <w:vAlign w:val="center"/>
            <w:hideMark/>
          </w:tcPr>
          <w:p w:rsidR="00D60FE4" w:rsidRPr="00974BB3" w:rsidRDefault="00D60FE4" w:rsidP="00D60F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67" w:type="dxa"/>
            <w:gridSpan w:val="2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Газопровод среднего давления</w:t>
            </w:r>
          </w:p>
        </w:tc>
        <w:tc>
          <w:tcPr>
            <w:tcW w:w="5039" w:type="dxa"/>
            <w:gridSpan w:val="6"/>
            <w:vMerge/>
            <w:vAlign w:val="center"/>
            <w:hideMark/>
          </w:tcPr>
          <w:p w:rsidR="00D60FE4" w:rsidRPr="00974BB3" w:rsidRDefault="00D60FE4" w:rsidP="00D60FE4">
            <w:pPr>
              <w:rPr>
                <w:rFonts w:ascii="Calibri" w:hAnsi="Calibri"/>
                <w:color w:val="000000"/>
              </w:rPr>
            </w:pP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vMerge/>
            <w:vAlign w:val="center"/>
            <w:hideMark/>
          </w:tcPr>
          <w:p w:rsidR="00D60FE4" w:rsidRPr="00974BB3" w:rsidRDefault="00D60FE4" w:rsidP="00D60F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67" w:type="dxa"/>
            <w:gridSpan w:val="2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ГСГО (Шкафный газорегуляторный пункт)</w:t>
            </w:r>
          </w:p>
        </w:tc>
        <w:tc>
          <w:tcPr>
            <w:tcW w:w="5039" w:type="dxa"/>
            <w:gridSpan w:val="6"/>
            <w:vMerge/>
            <w:vAlign w:val="center"/>
            <w:hideMark/>
          </w:tcPr>
          <w:p w:rsidR="00D60FE4" w:rsidRPr="00974BB3" w:rsidRDefault="00D60FE4" w:rsidP="00D60FE4">
            <w:pPr>
              <w:rPr>
                <w:rFonts w:ascii="Calibri" w:hAnsi="Calibri"/>
                <w:color w:val="000000"/>
              </w:rPr>
            </w:pP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vMerge/>
            <w:vAlign w:val="center"/>
            <w:hideMark/>
          </w:tcPr>
          <w:p w:rsidR="00D60FE4" w:rsidRPr="00974BB3" w:rsidRDefault="00D60FE4" w:rsidP="00D60F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67" w:type="dxa"/>
            <w:gridSpan w:val="2"/>
            <w:shd w:val="clear" w:color="auto" w:fill="auto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ГРПШ (Газорегуляторный пункт шкафной)</w:t>
            </w:r>
          </w:p>
        </w:tc>
        <w:tc>
          <w:tcPr>
            <w:tcW w:w="5039" w:type="dxa"/>
            <w:gridSpan w:val="6"/>
            <w:vMerge/>
            <w:vAlign w:val="center"/>
            <w:hideMark/>
          </w:tcPr>
          <w:p w:rsidR="00D60FE4" w:rsidRPr="00974BB3" w:rsidRDefault="00D60FE4" w:rsidP="00D60FE4">
            <w:pPr>
              <w:rPr>
                <w:rFonts w:ascii="Calibri" w:hAnsi="Calibri"/>
                <w:color w:val="000000"/>
              </w:rPr>
            </w:pP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9106" w:type="dxa"/>
            <w:gridSpan w:val="8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Подкрановые пути эл.тали г/п 500 кг</w:t>
            </w:r>
          </w:p>
        </w:tc>
      </w:tr>
      <w:tr w:rsidR="00D60FE4" w:rsidRPr="00974BB3" w:rsidTr="00D60FE4">
        <w:trPr>
          <w:trHeight w:val="315"/>
        </w:trPr>
        <w:tc>
          <w:tcPr>
            <w:tcW w:w="9923" w:type="dxa"/>
            <w:gridSpan w:val="9"/>
            <w:shd w:val="clear" w:color="000000" w:fill="FABF8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74BB3">
              <w:rPr>
                <w:rFonts w:ascii="Calibri" w:hAnsi="Calibri"/>
                <w:b/>
                <w:bCs/>
                <w:color w:val="000000"/>
              </w:rPr>
              <w:t>Оборудование:</w:t>
            </w:r>
          </w:p>
        </w:tc>
      </w:tr>
      <w:tr w:rsidR="00452E2F" w:rsidRPr="00974BB3" w:rsidTr="00452E2F">
        <w:trPr>
          <w:trHeight w:val="2066"/>
        </w:trPr>
        <w:tc>
          <w:tcPr>
            <w:tcW w:w="817" w:type="dxa"/>
            <w:shd w:val="clear" w:color="000000" w:fill="FABF8F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74BB3">
              <w:rPr>
                <w:rFonts w:ascii="Calibri" w:hAnsi="Calibri"/>
                <w:b/>
                <w:bCs/>
                <w:color w:val="000000"/>
              </w:rPr>
              <w:t>№ п/п</w:t>
            </w:r>
          </w:p>
        </w:tc>
        <w:tc>
          <w:tcPr>
            <w:tcW w:w="3566" w:type="dxa"/>
            <w:shd w:val="clear" w:color="000000" w:fill="FABF8F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74BB3">
              <w:rPr>
                <w:rFonts w:ascii="Calibri" w:hAnsi="Calibri"/>
                <w:b/>
                <w:bCs/>
                <w:color w:val="000000"/>
              </w:rPr>
              <w:t>Наименование объектов оценки</w:t>
            </w:r>
          </w:p>
        </w:tc>
        <w:tc>
          <w:tcPr>
            <w:tcW w:w="1290" w:type="dxa"/>
            <w:gridSpan w:val="4"/>
            <w:shd w:val="clear" w:color="000000" w:fill="FABF8F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74BB3">
              <w:rPr>
                <w:rFonts w:ascii="Calibri" w:hAnsi="Calibri"/>
                <w:b/>
                <w:bCs/>
                <w:color w:val="000000"/>
              </w:rPr>
              <w:t>Год выпуска</w:t>
            </w:r>
          </w:p>
        </w:tc>
        <w:tc>
          <w:tcPr>
            <w:tcW w:w="4250" w:type="dxa"/>
            <w:gridSpan w:val="3"/>
            <w:shd w:val="clear" w:color="000000" w:fill="FABF8F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74BB3">
              <w:rPr>
                <w:rFonts w:ascii="Calibri" w:hAnsi="Calibri"/>
                <w:b/>
                <w:bCs/>
                <w:color w:val="000000"/>
              </w:rPr>
              <w:t>Инв. номер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эл.оборудование 2КТП*630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402672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трансформатор ТМ3-630/6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402673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трансформатор ТМ3-630/6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402674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конденсаторные установки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402675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конденсаторные установки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402676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конденсаторные установки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402677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конденсаторные установки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402678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распред. пункты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402684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распред. пункты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402685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теплогенератор ТГ А-30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402697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аппарат Фисоник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402701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котел ДЕ10/14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402702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токарно-карусельный ст-к 1531М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410166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токарно-винторезный ст-к 16К20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410262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90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кран-балка с напольным управлением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410272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кран-балка с эл.талью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410273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кран однобалочный L 16.2 мг/п 3 т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410274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однобалочный кран с эл.талью 119816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410277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однобалочный кран 40090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410278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кран подвесной 2-х опорный L 10.2 г/п 3т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410279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кран подвесной 3-х опорный г/п 3т. L16.2м.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410282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токарно-винторезный ст-к 16К 20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410293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горизонтально-фрезерный ст-к 6н81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410320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радиально-сверлильный ст-к п/а 2М55Н3163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410347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радиально-сверлильный ст-к 2м55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410358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токарно-винторезный ст-к 16К20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410389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токарно-винторезный ст-к 16К20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410390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токарно-винторезный ст-к 16К 20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410391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радиально-сверлильный ст-к 2м55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410432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координатно-расточной ст-к 2431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410454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заточной п/а ЗЕ 692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410462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Б-шлифовальный ст-к ВШ 665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410492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токарно-винторезный ст-к 16К20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410526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токарный авт-т 1А240-6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410544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верт.-сверлильный ст-к 2н 135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410550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пресс С1126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410564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113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токарный п/а 1А240П-6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410568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кран подвесной 3-х опорный г/п 3т. L-16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410574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однобалочный кран с эл.талью2А3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410575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однобалочный кран с эл.талью и подкранового пути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410581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кран однобалочный L 10.2 мг/п3 т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410583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измельчитель пластмасс м ИПУ-2М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410598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однобалочный кран с эл.талью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410599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кран с эл.талью г/п 3т.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410600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кран-балка с напольным управлением ТЭ-3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410659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верт.-сверлильный ст-к 2Р135Ф-2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410663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верт.-сверлильный ст-к с ЧПУ 2Р135Ф2-1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410687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токарно-винторезный ст-к 16К 20М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410688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хонинговальный ст-к 3822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410691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верт.-сверлильный ст-к с ЧПУ м 2Р135Ф2-1С17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410699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верт.-сверлильный ст-к с ЧПУ м 2Р135Ф2-1С17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410701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верт.-сверлильный ст-к м 2Р135Ф2-1С16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410712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ст-к м 16К 20М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410717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ст-к 3М184И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410722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консольный кран с эл.талью г/п 0,5 т.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410742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кран однобалочный г/п-3т.L-16.2м.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410820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кран-балка г/п2т. L-16.2 ВБИ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410821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135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тележный конвейер КА-572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410822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однобалочный кран с эл.талью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410823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однобалочный кран с эл.талью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410824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однобалочный кран с эл.талью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410825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однобалочный кран с эл.талью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410826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кран-балка с эл.талью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410836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кран консольный г/п1т.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410844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однобалочный кран с эл.талью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410853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однобалочный кран с эл. талью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410854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подвесной кран 2А-3 162-7.5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410865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однобалочный кран с эл.талью г/п 1.0т.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410867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кран-балка 26767 с эл.талью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410870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кран-балка L 8.4 г/п 1.0т.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410874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лифт грузовой г/п 100кг.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410905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лифт грузовой г/п 100т.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410906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манипуляторы КШ-63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410918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пресс гидравлический м П 313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410929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радиально-сверлильный ст-к 2М55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410931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вн.шлифовальный ст-к 3К 227П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410937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горизонтально-фрезерный ст-к м 6Т80Ш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410947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токарно-винторезный ст-к м 16К20М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410969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кругло шлифовальный ст-к 3М 132В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410970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отрезной ножовочный ст-к 8Б72К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410976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158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п/а отделочно-расточной горизонт. 2706ВОС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410983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токарный 6-ти шпиндельный п/а 1Б240П-6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410987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манипулятор КШ-160 М1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411024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агрегатный ст-к 12А856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411030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агрегатный ст-к 12А855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411031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полировальный ст-к 3Б854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411063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токарно-винторезный ст-к 16К20М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411073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кран мостовой г/п 1т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411079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кран мостовой г/п 3.2 т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411082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токарно-винторезный ст-к 16К25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411085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токарно-винторезный механизир. ст-к 16К 20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411089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токарно-винторезный механизир. ст-к 16К 20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411090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токарно-винторезный механизир. ст-к м 16К 20М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411100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кругло-шлифовальный ст-к м 3М 153А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411104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пресс гидравлический 2ГПД2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411107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верт.-сверлильный ст-к 2Н 125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411111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верт.-сверлильный ст-к м 2н 125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411112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верт.-сверлильный ст-к 2Н 125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411113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абразивно-отрезной ст-к м 8В-240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411118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радиально-сверлильный ст-к 2М55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411120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токарно-винторезный ст-к с ЧПУ м 16К 20Т-1-02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411124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181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спец. токарный многошпиндельный п/а 1Б240П-6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411127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верт.-сверлильный ст-к м 2Н 150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411130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внутришлифовальный ст-к 3М228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411137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верт.-сверлильный ст-к 2н 118-1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411147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вертикально-сверлильный станок 2Н 118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411153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радиально-сверлильный ст-к 2А554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411162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радиально-сверлильный ст-к 2А 554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411163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токарный роботизированный ст-к 16К 20Ф3-Р132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411176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токарный роботизированный ст-к 16К 20Ф3-Р132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411184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токарно-роботизированный ст-к м 16к20Ф3-Р 132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411186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верт.-сверлильный ст-к 2н125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411189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токарный роботизированный ст-к 16К 20ФЗР132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411194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эл.тельфер г/ 1.0 т.с.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411258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пресс гидравлический П 6328 Б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411259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молот м МД-4134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411262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верт.-сверлильный ст-к 2С132ПМ-Ф2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411263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обрабатывающий центр м 220 4ВМ1 Ф4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411280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обрабатывающий центр м 220 4ВМ1 Ф4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411281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экскаватор ЭО2621 11-17 УС 48rus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411287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201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ст-к сверлильно-фрезерный с ЧПУ 2206ВМ4-03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411294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ст-к сверлильно-фрезерный м 2206ВМФ4-03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411295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п/а кругло-шлиф-ый особо-высокой точн. 3А130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411304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вент.установка вытяжная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411310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вент. установка приточная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411311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токарно-револьверный ст-к 1Г 340ПЦ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411318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токарно-револьверный ст-к 1Г340ПЦ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411319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токарно-револьверный ст-к 1Г340ПЦ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411320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верт.-сверлильный ст-к м 2Н135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411327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токарно-револьверный ст-к 1Г 340ПЦ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411333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верт.-сверлильный ст-к м 2н 135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411334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плоскошлифовальный ст-к м 3Л 722В-70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411343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спец. верт.-фрезерный ст-к СФ-35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411353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вытяжные вент.системы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411369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вытяжные вентсистемы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411372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кран однобалочный L 16.0 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411376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кран однобалочный L 18.0 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411377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п/а для вибрационной обработки ВМ-100М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411389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агрегатный ст-к 4ХА9518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411392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агрегатный ст-к 4ХА 9519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411393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225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карусельно-фрезерный ст-к ГФ2223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411395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ст-к токарный с ЧПУ м 16М 30 Ф31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411398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кран однобалочный г/п 3,2 mL -10,5 H-6 M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411399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кран однобалочный 1 те 5.2 м выс.-6 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411400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кран однобалочный г/п 3,2тL 10,5 H 6 m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411401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кран однобалочный г/п 3.2т.L 22.4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411403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токарный 6-ти шпиндельный п/а 1Б 240П 6К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411417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токарный 6-ти шпиндельный п/а 1Б240П-6К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411418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кран-балка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411419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токарно патронно-центровой ст-к с ЧПУ 16А 20ФС39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411429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токарно-патронно-центровой ст-к с ЧПУ 16А 20ФЗ С39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411430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верт.-сверлильный ст-к 2С132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411433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ст-к верт.-сверлильный спец. м МН-18Нн-44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411436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ст-к верт.-сверлильный спец. м Мн 18н-44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411437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ст-к верт.-сверлильный спец. м МH-18H-44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411439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авт-т продольного точения с ЧПУ м ЛА 155 Ф30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411441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авт-т отрезной круглошпильный 8Г 663-100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411460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пресс кривошипный КБ 5530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411464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243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верт.-сверлильный ст-к 2С 132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411468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верт.-сверлильный ст-к м 2С132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411470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п/а доводочный однодисковый 3807В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411479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кран однобалочный г/п 3т с балкой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411480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авт-т отрезной 8Г 663-100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411481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вентиляторы Ц4-70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411489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вентиляторы Ц4-70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411490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вентиляторы Ц4-70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411491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вентиляторы Ц4-70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411492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токарно-револьверный ст-к м 1Е 365 БП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411524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пресс кривошипный КГ 5530-03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411529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верт.-сверлильный ст-к м 2С 132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411538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верт.-сверлильный ст-к 2C132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411540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агрегатный ст-к 11А 598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411545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машина литьевая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411551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плоскошлифовальный ст-к 3Д725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411553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ст-к круглошлиф-ый 3М153АФ11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411554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кран мостовой однобалочныйМО113.2-7.5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411557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многоцел. сверл.-фрезерно-расточной ст.СС2ВО5ПМФ4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411561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верт.-сверлильный ст-к 2С132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411565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точильно-шлифовальный м ЗК 634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411568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авт-т многошпинд. 1Б265н-6К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411569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 xml:space="preserve">кругло шлифовальный п/а 3М153 </w:t>
            </w:r>
            <w:r w:rsidRPr="00974BB3">
              <w:rPr>
                <w:rFonts w:ascii="Calibri" w:hAnsi="Calibri"/>
                <w:color w:val="000000"/>
              </w:rPr>
              <w:lastRenderedPageBreak/>
              <w:t>АФ11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411571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266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пресс для пласт.масс ДЕ 2432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411572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термопластавт-т Д 3136-1000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411573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токарный 6-ти шпиндельный авт-т 1Б240-6К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411575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токарный 6-ти шпиндельный авт-т 1Б240-6К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411576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кран однобалочный г/п 3т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411578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резьбонакатный ст-к А9518Б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411584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верт.-сверлильный ст-к 2С 132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411585</w:t>
            </w:r>
          </w:p>
        </w:tc>
      </w:tr>
      <w:tr w:rsidR="00452E2F" w:rsidRPr="00974BB3" w:rsidTr="00452E2F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кран однобалочный г/п 3т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452E2F" w:rsidRPr="00974BB3" w:rsidRDefault="00452E2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411586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кран однобалочный г/п 3т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411587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подъемник автовышки АГП 2204 ЗИЛ 18-84 ЛПР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411589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карусельно-фрезерный ст-к спец. ГФ32100H107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411592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кран однобалочный опорный 2т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411603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кран однобалочный г/п 3т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411604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кран штабелер г/п 1.0 т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411607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токарно-револьверный ст-к м 1Г 340П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411614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токарно-револьверный ст-к м 1Г 340П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411615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токарно-револьверный ст-к 1Г 340П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411618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токарно-револьверный ст-к м 1Г340П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411619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настольно-сверлильный ст-к м МП8-1655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411634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286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ст-к верт.-сверлильный настольный МП 8-1665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411636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кран штабелёр г/п 1.0т.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411645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компрессор гаражный м С 416М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411650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токарно-винторезный ст-к м 16Д20ПФ1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411656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станок радиально-расточной 2с 150 пмф-4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411659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Сверлильный станок 2Н135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411697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Сверлильный станок 2Н135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411698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Токарный станок 16К20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411699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Станок плоскошлифовальный 3Л722В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411710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Автопогрузчик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411712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Станок токарный 16К20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411714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Станок плоскошлифовальный 3Л722В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411742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Станок токарно-револьверный 1Г340П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411743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Станок токарный 16к  20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411749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Компрессор гаражный стационарный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411752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Станок токарно-винторезный 16К20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411753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Станок токарно-винторезный 16К20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411754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настольно сверл. Станок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411758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Станок токарной модель 1к62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411760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настольно сверл. Станок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411776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306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формы 10шт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412000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весы почтовые 3шт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412028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контейнер кпх 4шт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412031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форма строен 59 шт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412035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весы вт 40/4-500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412036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весы вт-150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412038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формы для сыра 20шт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412039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воздухонагреватель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412040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теплообменник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412041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швейная машинка Чайка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412173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швейная машинка промышл 2шт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412174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телевизор 2шт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412184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Система видеонаблюдения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412191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Воздухонагреватель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412199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Воздухонагреватель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412200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Воздухонагреватель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412201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автомобиль ЗИЛ МСК-Т поливомоечная 4744 ЛПП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412227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автоцистерна пожарная ГАЗ-53А 73-49 ЛПК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412228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Станок 6Р13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412229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Компрессор гаражный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412230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Станок токарной модель 1к62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412235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Станок токарной модель 1к62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412236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Станок токарно-револьверный 1Г340П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412237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 xml:space="preserve">Станок токарно-револьверный </w:t>
            </w:r>
            <w:r w:rsidRPr="00974BB3">
              <w:rPr>
                <w:rFonts w:ascii="Calibri" w:hAnsi="Calibri"/>
                <w:color w:val="000000"/>
              </w:rPr>
              <w:lastRenderedPageBreak/>
              <w:t>1Г340П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2004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412238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330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Печь шахтная ПША 6,9/8 в комплекте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412240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Камера стационарная КСО-110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412241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Смеситель литейный чашечный лабораторный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412275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Установка лабораторная ТУ-2-43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412276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Дизельный погрузчик СРСД25 ЕА 4217УТ 48rus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412278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Компрессор GX5FF-10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412279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Винтовая компрессорная установка SCK 51-08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412289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Винтовая компрессорная установка SCK 51-08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412290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Токарно-револьверный центр с ЧПУ SL-30LТНЕ ввключая стандартное оснащение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412292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Компрессор РЕ100- ТW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412293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Привод с колоколом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420039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моечная машина ВБП-13009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420170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моечная машина САМ-02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420179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моечная машина струйного типа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420180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эл.сварочный п/а А 580М комплект с ВС 600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420236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цистерна ЦЖУ-6-1.8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420241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сварочный трансформаторТДМ-317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420246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насос кислородный 12нСГ-125/20А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420248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 xml:space="preserve">сварочный п/а А-1197 комплект с </w:t>
            </w:r>
            <w:r w:rsidRPr="00974BB3">
              <w:rPr>
                <w:rFonts w:ascii="Calibri" w:hAnsi="Calibri"/>
                <w:color w:val="000000"/>
              </w:rPr>
              <w:lastRenderedPageBreak/>
              <w:t>выпрямителем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420254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349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ванна колокольн.ВК-40 комплект с выпр-м ТЕ400124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420666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350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бетономешалка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420667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351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Полуавтомат сварочный А-547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420671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353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Оборудование для плазменной сварки и резки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420673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354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Моечная машина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420674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355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Моечная машина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420675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356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Моечная машина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420676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357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Мойка высокого давления с подогревом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420677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358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Виброплита STONE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420678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359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Переносная машина газовой резки   SF II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420679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Мозаично-шлифовальная машина GM-245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420680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74BB3">
              <w:rPr>
                <w:rFonts w:ascii="Calibri" w:hAnsi="Calibri"/>
                <w:color w:val="000000"/>
                <w:lang w:val="en-US"/>
              </w:rPr>
              <w:t>TELWIN   SUPERMIG 480 230-400 V (</w:t>
            </w:r>
            <w:r w:rsidRPr="00974BB3">
              <w:rPr>
                <w:rFonts w:ascii="Calibri" w:hAnsi="Calibri"/>
                <w:color w:val="000000"/>
              </w:rPr>
              <w:t>Сварка</w:t>
            </w:r>
            <w:r w:rsidRPr="00974BB3">
              <w:rPr>
                <w:rFonts w:ascii="Calibri" w:hAnsi="Calibri"/>
                <w:color w:val="000000"/>
                <w:lang w:val="en-US"/>
              </w:rPr>
              <w:t xml:space="preserve"> MIG/MAG)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420681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74BB3">
              <w:rPr>
                <w:rFonts w:ascii="Calibri" w:hAnsi="Calibri"/>
                <w:color w:val="000000"/>
                <w:lang w:val="en-US"/>
              </w:rPr>
              <w:t>TELWIN   SUPERMIG 480 230-400 V (</w:t>
            </w:r>
            <w:r w:rsidRPr="00974BB3">
              <w:rPr>
                <w:rFonts w:ascii="Calibri" w:hAnsi="Calibri"/>
                <w:color w:val="000000"/>
              </w:rPr>
              <w:t>Сварка</w:t>
            </w:r>
            <w:r w:rsidRPr="00974BB3">
              <w:rPr>
                <w:rFonts w:ascii="Calibri" w:hAnsi="Calibri"/>
                <w:color w:val="000000"/>
                <w:lang w:val="en-US"/>
              </w:rPr>
              <w:t xml:space="preserve"> MIG/MAG)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420682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Полуавтомат для сварки ПДГ 451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420683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Печь ПП 400/11 в соотв. С ТХ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43091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машина однопозиц. для литья под давл-м Д3134-500П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430045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Машина для литья термопласт.материалов Д 3136-1000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430051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пресс гидравлический м ДГ 2432А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430052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368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цистерна УТК-1.6/0.25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430054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пресс ДГ 2432 А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430055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эл.печь сопротивления САО-6-124/10 со шкафом ШОТ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430062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термопластавт-т Д 3132-250п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430069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термопластавт-т Д 3136-1000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430070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термопластавт-т м ДП 3140-2-4000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430071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Термопластавт-т ДЕ 3327 Ф1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430073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установка верт.-литьевая м СО 288 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430075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газификатор ГУ-0.28/03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430079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стенд вакумирования 4001.000м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430080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эл.печь шахтная СШ3-10/1041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430084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эл.печь шахтная СШ3-10 20/1041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430085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эл.печь камерная СнО-8,16 5/1043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430086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высокочастотная установка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430088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Печь Ц-10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430089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Электропечь СВС2-3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430090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Печь ПЛ 20/12,5 в соотв. С ТХ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430092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тележка рельсовая для перевозки металлопроката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440049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верт. сверлильно-пазовальный ст-к СВА-2М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440079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рама лесопильная Р63-4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440080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установка сушильная УС-3М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440099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пресс для изготовления кирпичаВ-01.000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440110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390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оверлок(швейная машина)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440112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391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деревообрабатывающий ст-к ЦА-2А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440113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392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рама лесопильная (удорожание)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440120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393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Пилорама РПМ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440123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394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холодильный шкаф ШХ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450261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395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холодильный прилавок "Таир"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450264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396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холодильный шкаф ШХ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450346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397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овощерезка ЭРПО-1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450364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398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витрина для гастрономических изделий МГ-2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450407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399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посудомоечная машина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450434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посудомоечная машина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450435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линия по производству колбасыЛПК-1000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450520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линия по производству сливочного масла МЛ-1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450521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термохолодильная установкаТХУ-14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450522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резервуар приёмный для молока типа РПО-2.5-1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450523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резервуар приёмный для обрата типа РПО-2.5-1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450524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мукопросеиватель ПМ-500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450528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шкаф расстроечный ШТР-18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450529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подъёмник дежи ПД-3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450530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тестомес МТМ-140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450531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дежи ДПМ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450532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411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дежи ДПМ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450533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дежи ДПМ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450534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печи хлебопекарные ПХП6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450535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линия ОМ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450536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линия по производству сыра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450542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машина для изготовления макаронных изделий МИМИ-30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450543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установка сушки плодоовощной продукции "Суховей2"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450544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мельничный комплекс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450545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установка ПСМ2-4УКЛ42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450547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Охранно-пожарная сигнализация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450644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установка стоматологическаяУФ-1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460018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аппарат "Тонус-2"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460020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аппарат "Градиент"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460021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аппарат УВЧ-80-3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460022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аппарат "Олимп"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460023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аппарат "Электроника"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460029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аппарат "Электроника"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460030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аппарат КВЧ-ЯВЬ-1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460031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аппарат КВЧ-ЯВЬ-1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460032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генератор ГЧ-141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460033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генератор ГЧ-142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460034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аппарат УЗТ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460035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стоматологическая установка10С-1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460036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 xml:space="preserve">Стенд для испытания пропорциональных </w:t>
            </w:r>
            <w:r w:rsidRPr="00974BB3">
              <w:rPr>
                <w:rFonts w:ascii="Calibri" w:hAnsi="Calibri"/>
                <w:color w:val="000000"/>
              </w:rPr>
              <w:lastRenderedPageBreak/>
              <w:t>распределителей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2007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460049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435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Металлодетектор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470043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лаборатория комплектная ГХЛ-66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470228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пробойная установка ПУС-3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470303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пирометр "Луч"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470318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ККТ ОКА 102К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470323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440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ККТ ОКА 102К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470324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441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Прибор "Экспресс-анализатор" АН 7529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470326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442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Копировальный аппарат Canon iR-2016 (ОГК)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470329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443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Факс Panasonic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470331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444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МиниАТС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470332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445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перфостанция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480229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446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компьютер CELERON 366/64//hdd6.4Gb/Svga4Mb (Зельвник В.В.)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480252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447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компьютер CELERON 566/128//hdd10Gb/Svga4Mb(ОМТС)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480267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448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компьютер CELERON 566/128//hdd10Gb/Svga4Mb(ОГТ)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480268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449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Компьютер TEEN ''INITIUM 2000"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480357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Компьютер TEEN ''OPTIMUS 3000"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480358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Компьютер TEEN "ACTIVUS 4000+"(ОГК)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480360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катодные станции ПСК 06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490032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Установка для обеззараживания воды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490096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 xml:space="preserve">Установка для прочистки труб </w:t>
            </w:r>
            <w:r w:rsidRPr="00974BB3">
              <w:rPr>
                <w:rFonts w:ascii="Calibri" w:hAnsi="Calibri"/>
                <w:color w:val="000000"/>
              </w:rPr>
              <w:lastRenderedPageBreak/>
              <w:t>КПКС-04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2002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490097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455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Установка для промывки труб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490098</w:t>
            </w:r>
          </w:p>
        </w:tc>
      </w:tr>
      <w:tr w:rsidR="00D60FE4" w:rsidRPr="00974BB3" w:rsidTr="00D60FE4">
        <w:trPr>
          <w:trHeight w:val="315"/>
        </w:trPr>
        <w:tc>
          <w:tcPr>
            <w:tcW w:w="9923" w:type="dxa"/>
            <w:gridSpan w:val="9"/>
            <w:shd w:val="clear" w:color="000000" w:fill="FABF8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E252E" w:rsidRPr="00974BB3" w:rsidTr="00696AB7">
        <w:trPr>
          <w:trHeight w:val="540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холодильник Стинол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160030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электросковорода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160034</w:t>
            </w:r>
          </w:p>
        </w:tc>
      </w:tr>
      <w:tr w:rsidR="00BE252E" w:rsidRPr="00974BB3" w:rsidTr="00696AB7">
        <w:trPr>
          <w:trHeight w:val="540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шкаф пекарный ШП ЭСМ-3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160037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стол теннисный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160084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линия ЛПС-2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160096</w:t>
            </w:r>
          </w:p>
        </w:tc>
      </w:tr>
      <w:tr w:rsidR="00BE252E" w:rsidRPr="00974BB3" w:rsidTr="00696AB7">
        <w:trPr>
          <w:trHeight w:val="540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морозильник "Стинол-106"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160098</w:t>
            </w:r>
          </w:p>
        </w:tc>
      </w:tr>
      <w:tr w:rsidR="00BE252E" w:rsidRPr="00974BB3" w:rsidTr="00696AB7">
        <w:trPr>
          <w:trHeight w:val="540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морозильник "Свияга"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160099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морозильник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160100</w:t>
            </w:r>
          </w:p>
        </w:tc>
      </w:tr>
      <w:tr w:rsidR="00BE252E" w:rsidRPr="00974BB3" w:rsidTr="00696AB7">
        <w:trPr>
          <w:trHeight w:val="540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кондиционер ELECTRA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160110</w:t>
            </w:r>
          </w:p>
        </w:tc>
      </w:tr>
      <w:tr w:rsidR="00BE252E" w:rsidRPr="00974BB3" w:rsidTr="00696AB7">
        <w:trPr>
          <w:trHeight w:val="540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Электрокотел ЭПО-60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160111</w:t>
            </w:r>
          </w:p>
        </w:tc>
      </w:tr>
      <w:tr w:rsidR="00BE252E" w:rsidRPr="00974BB3" w:rsidTr="00696AB7">
        <w:trPr>
          <w:trHeight w:val="540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часы Электроника 7-06К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160114</w:t>
            </w:r>
          </w:p>
        </w:tc>
      </w:tr>
      <w:tr w:rsidR="00BE252E" w:rsidRPr="00974BB3" w:rsidTr="00696AB7">
        <w:trPr>
          <w:trHeight w:val="540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часы Электроника 7-06К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160115</w:t>
            </w:r>
          </w:p>
        </w:tc>
      </w:tr>
      <w:tr w:rsidR="00BE252E" w:rsidRPr="00974BB3" w:rsidTr="00696AB7">
        <w:trPr>
          <w:trHeight w:val="540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часы Электроника 7-06К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160116</w:t>
            </w:r>
          </w:p>
        </w:tc>
      </w:tr>
      <w:tr w:rsidR="00BE252E" w:rsidRPr="00974BB3" w:rsidTr="00696AB7">
        <w:trPr>
          <w:trHeight w:val="540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часы Электроника 7-06К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160117</w:t>
            </w:r>
          </w:p>
        </w:tc>
      </w:tr>
      <w:tr w:rsidR="00BE252E" w:rsidRPr="00974BB3" w:rsidTr="00696AB7">
        <w:trPr>
          <w:trHeight w:val="540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470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часы Электроника 7-06К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160118</w:t>
            </w:r>
          </w:p>
        </w:tc>
      </w:tr>
      <w:tr w:rsidR="00BE252E" w:rsidRPr="00974BB3" w:rsidTr="00696AB7">
        <w:trPr>
          <w:trHeight w:val="540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471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часы Электроника 7-06К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160119</w:t>
            </w:r>
          </w:p>
        </w:tc>
      </w:tr>
      <w:tr w:rsidR="00BE252E" w:rsidRPr="00974BB3" w:rsidTr="00696AB7">
        <w:trPr>
          <w:trHeight w:val="540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472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часы Электроника 7-06К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160120</w:t>
            </w:r>
          </w:p>
        </w:tc>
      </w:tr>
      <w:tr w:rsidR="00BE252E" w:rsidRPr="00974BB3" w:rsidTr="00696AB7">
        <w:trPr>
          <w:trHeight w:val="540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473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часы Электроника 7-06К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160121</w:t>
            </w:r>
          </w:p>
        </w:tc>
      </w:tr>
      <w:tr w:rsidR="00BE252E" w:rsidRPr="00974BB3" w:rsidTr="00696AB7">
        <w:trPr>
          <w:trHeight w:val="79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474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Газовый нагреватель"Энтузиаст"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160124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475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деловая мебель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702129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476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мягкая мебель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702130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477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Лестница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702173</w:t>
            </w:r>
          </w:p>
        </w:tc>
      </w:tr>
      <w:tr w:rsidR="00D60FE4" w:rsidRPr="00974BB3" w:rsidTr="00D60FE4">
        <w:trPr>
          <w:trHeight w:val="315"/>
        </w:trPr>
        <w:tc>
          <w:tcPr>
            <w:tcW w:w="9923" w:type="dxa"/>
            <w:gridSpan w:val="9"/>
            <w:shd w:val="clear" w:color="000000" w:fill="FABF8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74BB3">
              <w:rPr>
                <w:rFonts w:ascii="Calibri" w:hAnsi="Calibri"/>
                <w:b/>
                <w:bCs/>
                <w:color w:val="000000"/>
              </w:rPr>
              <w:t>Машины: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478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автомобиль УАЗ-31512 ВО43РУ48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500224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479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автомобиль ГА3-3110  К983КА 48rus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500300</w:t>
            </w:r>
          </w:p>
        </w:tc>
      </w:tr>
      <w:tr w:rsidR="00BE252E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480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автомобиль ГАЗ-33021 Е535ХА48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BE252E" w:rsidRPr="00974BB3" w:rsidRDefault="00BE252E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500301</w:t>
            </w:r>
          </w:p>
        </w:tc>
      </w:tr>
      <w:tr w:rsidR="00D60FE4" w:rsidRPr="00974BB3" w:rsidTr="00D60FE4">
        <w:trPr>
          <w:trHeight w:val="315"/>
        </w:trPr>
        <w:tc>
          <w:tcPr>
            <w:tcW w:w="6954" w:type="dxa"/>
            <w:gridSpan w:val="7"/>
            <w:shd w:val="clear" w:color="000000" w:fill="FBD4B4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74BB3">
              <w:rPr>
                <w:rFonts w:ascii="Calibri" w:hAnsi="Calibri"/>
                <w:b/>
                <w:bCs/>
                <w:color w:val="000000"/>
              </w:rPr>
              <w:t>ИТОГО по инвентаризационной описи 1:</w:t>
            </w:r>
          </w:p>
        </w:tc>
        <w:tc>
          <w:tcPr>
            <w:tcW w:w="1283" w:type="dxa"/>
            <w:shd w:val="clear" w:color="000000" w:fill="FBD4B4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74BB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shd w:val="clear" w:color="000000" w:fill="FBD4B4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74BB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D60FE4" w:rsidRPr="00974BB3" w:rsidTr="00D60FE4">
        <w:trPr>
          <w:trHeight w:val="315"/>
        </w:trPr>
        <w:tc>
          <w:tcPr>
            <w:tcW w:w="9923" w:type="dxa"/>
            <w:gridSpan w:val="9"/>
            <w:shd w:val="clear" w:color="000000" w:fill="FABF8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74BB3">
              <w:rPr>
                <w:rFonts w:ascii="Calibri" w:hAnsi="Calibri"/>
                <w:b/>
                <w:bCs/>
                <w:color w:val="000000"/>
              </w:rPr>
              <w:t xml:space="preserve">Инвентаризационная опись 3: </w:t>
            </w:r>
          </w:p>
        </w:tc>
      </w:tr>
      <w:tr w:rsidR="00D60FE4" w:rsidRPr="00974BB3" w:rsidTr="00D60FE4">
        <w:trPr>
          <w:trHeight w:val="315"/>
        </w:trPr>
        <w:tc>
          <w:tcPr>
            <w:tcW w:w="9923" w:type="dxa"/>
            <w:gridSpan w:val="9"/>
            <w:shd w:val="clear" w:color="000000" w:fill="FABF8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74BB3">
              <w:rPr>
                <w:rFonts w:ascii="Calibri" w:hAnsi="Calibri"/>
                <w:b/>
                <w:bCs/>
                <w:color w:val="000000"/>
              </w:rPr>
              <w:t>Товарно – материальные ценности (готовая продукция)</w:t>
            </w:r>
          </w:p>
        </w:tc>
      </w:tr>
      <w:tr w:rsidR="00BE252E" w:rsidRPr="00974BB3" w:rsidTr="00BE252E">
        <w:trPr>
          <w:trHeight w:val="915"/>
        </w:trPr>
        <w:tc>
          <w:tcPr>
            <w:tcW w:w="817" w:type="dxa"/>
            <w:shd w:val="clear" w:color="000000" w:fill="FABF8F"/>
            <w:hideMark/>
          </w:tcPr>
          <w:p w:rsidR="00BE252E" w:rsidRPr="00974BB3" w:rsidRDefault="00BE252E" w:rsidP="00BE252E">
            <w:pPr>
              <w:rPr>
                <w:rFonts w:ascii="Calibri" w:hAnsi="Calibri"/>
                <w:b/>
                <w:bCs/>
                <w:color w:val="000000"/>
              </w:rPr>
            </w:pPr>
            <w:r w:rsidRPr="00974BB3">
              <w:rPr>
                <w:rFonts w:ascii="Calibri" w:hAnsi="Calibri"/>
                <w:b/>
                <w:bCs/>
                <w:color w:val="000000"/>
              </w:rPr>
              <w:t>№ п/п</w:t>
            </w:r>
          </w:p>
        </w:tc>
        <w:tc>
          <w:tcPr>
            <w:tcW w:w="3566" w:type="dxa"/>
            <w:shd w:val="clear" w:color="000000" w:fill="FABF8F"/>
            <w:hideMark/>
          </w:tcPr>
          <w:p w:rsidR="00BE252E" w:rsidRPr="00974BB3" w:rsidRDefault="00BE252E" w:rsidP="00BE252E">
            <w:pPr>
              <w:rPr>
                <w:rFonts w:ascii="Calibri" w:hAnsi="Calibri"/>
                <w:b/>
                <w:bCs/>
                <w:color w:val="000000"/>
              </w:rPr>
            </w:pPr>
            <w:r w:rsidRPr="00974BB3">
              <w:rPr>
                <w:rFonts w:ascii="Calibri" w:hAnsi="Calibri"/>
                <w:b/>
                <w:bCs/>
                <w:color w:val="000000"/>
              </w:rPr>
              <w:t>Наименование объектов оценки</w:t>
            </w:r>
          </w:p>
        </w:tc>
        <w:tc>
          <w:tcPr>
            <w:tcW w:w="1290" w:type="dxa"/>
            <w:gridSpan w:val="4"/>
            <w:shd w:val="clear" w:color="000000" w:fill="FABF8F"/>
            <w:hideMark/>
          </w:tcPr>
          <w:p w:rsidR="00BE252E" w:rsidRPr="00974BB3" w:rsidRDefault="00BE252E" w:rsidP="00BE252E">
            <w:pPr>
              <w:rPr>
                <w:rFonts w:ascii="Calibri" w:hAnsi="Calibri"/>
                <w:b/>
                <w:bCs/>
                <w:color w:val="000000"/>
              </w:rPr>
            </w:pPr>
            <w:r w:rsidRPr="00974BB3">
              <w:rPr>
                <w:rFonts w:ascii="Calibri" w:hAnsi="Calibri"/>
                <w:b/>
                <w:bCs/>
                <w:color w:val="000000"/>
              </w:rPr>
              <w:t>Кол - во</w:t>
            </w:r>
          </w:p>
        </w:tc>
        <w:tc>
          <w:tcPr>
            <w:tcW w:w="4250" w:type="dxa"/>
            <w:gridSpan w:val="3"/>
            <w:shd w:val="clear" w:color="000000" w:fill="FABF8F"/>
            <w:hideMark/>
          </w:tcPr>
          <w:p w:rsidR="00BE252E" w:rsidRPr="00974BB3" w:rsidRDefault="00BE252E" w:rsidP="00BE252E">
            <w:pPr>
              <w:rPr>
                <w:rFonts w:ascii="Calibri" w:hAnsi="Calibri"/>
                <w:b/>
                <w:bCs/>
                <w:color w:val="000000"/>
              </w:rPr>
            </w:pPr>
            <w:r w:rsidRPr="00974BB3">
              <w:rPr>
                <w:rFonts w:ascii="Calibri" w:hAnsi="Calibri"/>
                <w:b/>
                <w:bCs/>
                <w:color w:val="000000"/>
              </w:rPr>
              <w:t>Единицы измерения</w:t>
            </w:r>
          </w:p>
          <w:p w:rsidR="00BE252E" w:rsidRPr="00974BB3" w:rsidRDefault="00BE252E" w:rsidP="00BE252E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BE252E" w:rsidRPr="00974BB3" w:rsidRDefault="00BE252E" w:rsidP="00BE252E">
            <w:pPr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 </w:t>
            </w:r>
          </w:p>
          <w:p w:rsidR="00BE252E" w:rsidRPr="00974BB3" w:rsidRDefault="00BE252E" w:rsidP="00BE252E">
            <w:pPr>
              <w:rPr>
                <w:rFonts w:ascii="Calibri" w:hAnsi="Calibri"/>
                <w:b/>
                <w:bCs/>
                <w:color w:val="000000"/>
              </w:rPr>
            </w:pPr>
            <w:r w:rsidRPr="00974BB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2Г15-14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6ГРП16.00СП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8ГРП 12.30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Адаптер ЧСЗ-Л.00.040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Адаптер ЧСЗ-Л.501.01.79.01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Блок управления БУ-000000,01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Блок цилиндра 1500.01.100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Болт кордана Б001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6542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ВАЛ  МТ3-80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ВАЛ К-700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Вал  СБР 260.02.00.001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Вал К1500.01.001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Водяной насос НПВ-00.000-01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18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Водяной насос НПВ-00.00М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Втулка цепи Н-000.01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Г/распределитель 2РМ10Э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Г/распределитель РЭ-6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ГЗД10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Гайка корончатая 001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2202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Гайка корончатая 002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828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Гайка футорки ГАЗ лев,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Гайковерт гидравлический буксовой гайки ГГБГ-3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Гидровращатель ГВР-4000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Гидровращатель ГВР-6300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Гидродомкрат ДГ25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Гидродроссель ДОК-06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Гидрозамок ГЗД10А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Гидрозамок ЧУЗ 110.000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Гидроклапан обратный КВRНД-18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Гидроклапан обратный КВRНД-42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Гидроклапан обратный КОЖ -15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Гидроклапан обратный КОЖ -25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Гидроклапан обратный КОЖ Г51-35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Гидроклапан обратный КОЛ083-00</w:t>
            </w:r>
          </w:p>
        </w:tc>
        <w:tc>
          <w:tcPr>
            <w:tcW w:w="946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4594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Гидроклапан обратный КОМ6/3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Гидроклапан обратный КПШ-20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Гидроклапан обратный КПШ-25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 xml:space="preserve">Гидроклапан предохранительный </w:t>
            </w:r>
            <w:r w:rsidRPr="00974BB3">
              <w:rPr>
                <w:rFonts w:ascii="Calibri" w:hAnsi="Calibri"/>
                <w:color w:val="000000"/>
              </w:rPr>
              <w:lastRenderedPageBreak/>
              <w:t>МЗ-122.000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104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Гидроклапан разгрузочный КХД-16/320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Гидроклапан разгрузочный КХД-8/160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Гидропанель ГП 19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Гидропанель ГП 21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Гидропанель ГП 3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Гидропанель ГП2 ВЕ-МКДС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Гидропанель ГП2-00.000.01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Гидропанель ГП6-00.000.01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Гидрораспределитель 1РМ-10-14.134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Гидрораспределитель 1РМ-10-14.134 л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Гидрораспределитель 1РМ10.25.574Ф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Гидрораспределитель 1РМГ10.25.574ФД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Гидрораспределитель 2РМ-12(44) с рукояткой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Гидрораспределитель 2РМЭ-16.23.А1.25/В1.25.А2.25/В2.25.У2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Гидрораспределитель 2РРП-8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Гидрораспределитель 3РМ-12 без рукоятки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Гидрораспределитель 3РМ-12(44) с рукояткой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Гидрораспределитель 6РМ12(без ручек)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130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Гидрораспределитель 6РРП-16.16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Гидрораспределитель Р80-2/3-144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Гидрораспределитель Р80-3/1-221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Гидрораспределитель Р80-3/1-222-3ГГ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Гидрораспределитель Р80-3/1-244 А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Гидрораспределитель Р80-3/2-111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Гидрораспределитель Р80-3/2-444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Гидрораспределитель Р80-3/2-444-(поз.2)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Гидрораспределитель Р80-3/2-444Н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Гидрораспределитель Р80-3/3-444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Гидрораспределитель Р80-3/3-444 УХЛ4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Гидрораспределитель: 2РМЭ-16.21.А1.23/В1.23.А2.9,5/В2.9,5.У2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Гидросистема МКМ3303-02 (без насоса и гидромотора)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Гидросистема МКМ3303-02 без гидрораспределителя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Золотник,пара 5496-880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КЕМ102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КМБ1.01.000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КМБ2.01.000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КОМ102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Каркас фильтра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Клапан наполнения 13КН-63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183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Клапан обратный 50-26-733СП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Клапан обратный КОГ-15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Клапан электромагнитный КРТ0228.00.000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Клапан электромагнитный КРТ5213.00.000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Клапаны наполнения 33КН-63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Ключ рычажный КРЖГ-1.000.000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Ключ рычажный КРЖГ-2.000.000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Ключ рычажный КРЖГ-3.000.000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Ключ рычажный КРЖГ-4.000.000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Ключ рычажный КРЖГ-5.000.000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Колесо  зубч СБР 320.00.00.005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Колесо СБР 320.14.02.001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Коляска КСБ /нескладская/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Корпус МКПВ20/3С-00.001А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Корпус клапана ГСА.К080.040.00.001.00 сб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Корпус клапана К050.160.01.100 СБ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Масленка 1.2Ц9хР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Масленка 1.3Ц9хР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Масленка 1.4.Ц6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Масленка МВ-3/8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Механизм управления У-35.605М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Муфта быстросоединяемая Н.036.69.000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 xml:space="preserve">Направляющая плунжерной пары </w:t>
            </w:r>
            <w:r w:rsidRPr="00974BB3">
              <w:rPr>
                <w:rFonts w:ascii="Calibri" w:hAnsi="Calibri"/>
                <w:color w:val="000000"/>
              </w:rPr>
              <w:lastRenderedPageBreak/>
              <w:t>ЧСЗ-Л.801.02.17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28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208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Направляющая плунжерной пары ЧСЗ-Л.801.02.67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Насос 25Г12-33АМ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Насос ВГ11-11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Насос Г12-32М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Насос Г12-33М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Насос Г12-3М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Насос ГМШ50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Насос НПВ-00.000М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Насос плунжерный НЧ-100.000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Насос ручной гидравлический для домкрата НРГ-1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Насос шестеренный НШ-10/10Г-3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Насос шестеренный НШ-10Г-3ИЛ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Насос шестеренный НШ-32/10-3И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Насос шестеренный НШ-32/10У-3И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Насос шестеренный НШ-32/10У-3ИЛ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Насос шестеренный НШ-40/12-У3И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Насос шестеренный НШ-50У-3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Насос шестеренный НШ-50У-3И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Насос шестеренный НШ-50У-3ИЛ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ПГ66-32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Педаль тормоза 260.24.10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Переходник К1/2"-М30х2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Переходник М30х2-К1"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239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Переходник М30х2-К1/2"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Переходник СГ1.00.10.000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Питатель  2-02-3П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Питатель для станций густой смазки 2-0200-3М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Питатель для станций густой смазки 2-0200-4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Питатель для станций густой смазки 2-0500-3М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Питатель для станций густой смазки 2-0500-4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Питатель для станций густой смазки 2-0500-4М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Питатель для станций густой смазки 2-1000-1К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Питатель для станций густой смазки 2-1000-2К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Питатель для станций густой смазки 2-1000-2М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Питатель для станций густой смазки 2-2500-1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Пневмопробойник ИП 460 3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Полоса из V=6мм ширина 35мм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Предпродажная подготовка клапана КРТ0205.00.000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Пресс брикетировочный ПБ-500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Пресс-масленка 1.2.000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Пресс-масленка 1.3.000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Пробка К1/2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273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Прокладка сменная М1698.02.100 СБ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Прокладка сменная М1698.03.100 СБ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Пружина  ВАЗ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Пружина  ЗАЗ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Пружина  для мотоцикла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Пружина 400А-02-02004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Пружина для дверей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Распределитель 6РМЭ-16.20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Распределитель РКНГ-1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Распределитель РКНГ-9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Распределитель РКНГ24.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Распределитель РКНГ3.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Регулятор расхода МПГ55-24М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Ремонт ГСТ-90 в комплекте с гидромотором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Ремонт МКД С20/32-1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Ремонт НШ-10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Ремонт НШ-100А-3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Ремонт НШ-50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Ремонт НШ-50У-3Л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Ремонт Р-80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Ремонт Р-80-3/1-222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Ремонт Р-80-3/4-222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Ремонт Р160-3/1-222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 xml:space="preserve">Ремонт РВД длинный L 1,2м 22 </w:t>
            </w:r>
            <w:r w:rsidRPr="00974BB3">
              <w:rPr>
                <w:rFonts w:ascii="Calibri" w:hAnsi="Calibri"/>
                <w:color w:val="000000"/>
              </w:rPr>
              <w:lastRenderedPageBreak/>
              <w:t>иностр.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305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Ремонт РВД длинный L 8,5 м 22 иностр.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Ремонт РВД длинный L 9,5м 22 иностр.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Ремонт РВД длинный L 9,5м 27 иностр.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Ремонт гидромотора жатки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 10-28-М20х1,5-1500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 10-28-М20х1,5-2000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 12-25-М22х1,5-1000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 12-25-М22х1,5-2000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 12-25М20х1,5-500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 16-20-М27х1,5-440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 16-20-М27х2-1150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 20-16-М30х2-2000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 20-16-М30х2-460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 20-20-М30х1,5-1850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 20-32-М30х1,5-1000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 20-32-М30х1,5-1500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 20-32М30х1,5-2000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 32-Р40  L 400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 32-Р40  L 430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 32-Р40  L 460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 32-Р40М52х2 L400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 8-30-М16х1,5-2000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 8-30-М22х1,5-450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336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 8-30-М22х1,5-850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 8-32-М18х1,5-2000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 8-35-М16х1,5-2000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Сегмент АДП 3.03 (420989)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Сегмент ЧСЗ-Л 00.015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Тавотница  ручная густой смазки ТРГ-1/8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Тележка склад,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Тормоз задней кол,ВАЗ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Трехсекционный двухходовой кран 3ДК-00.000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Уголок 20*20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Уголок 75*75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Уголок к НШ-32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350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Уголок п НШ-10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B055A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351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Уголок п НШ-50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6B055A" w:rsidRPr="00974BB3" w:rsidRDefault="006B055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A5077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352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Установка для отвинчивания гаек УОГ-1.000.000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A5077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Футорка Газ лев.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A5077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Футорка Газ прав.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A5077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Цистерна ОМ3303-10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A5077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Чугунная отливка стол 02113.01.006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A5077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Шестерня КРН-607А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A5077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Шестерня КРН-609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A5077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Шкворень с двумя втулками  ( ГАЗ-53 )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A5077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369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Шланг Д,10  L-2500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A5077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Шланг ШС-5320-1601230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A5077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Шланг ШС-5320-350.60.60.80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A5077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Шток ЧСЗ-Л.501.01.59.01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A5077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Шток ШЦПП-1.00.00.01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A5077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г/распределитель 4РРП-16.1РМЭ-16.И.В3 ПС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A5077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гидрорапределитель 2РМГ10.25.574ФД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A5077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гидрораспределитель 2РМ10.25.574Ф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60FE4" w:rsidRPr="00974BB3" w:rsidTr="00D60FE4">
        <w:trPr>
          <w:trHeight w:val="600"/>
        </w:trPr>
        <w:tc>
          <w:tcPr>
            <w:tcW w:w="9923" w:type="dxa"/>
            <w:gridSpan w:val="9"/>
            <w:shd w:val="clear" w:color="000000" w:fill="FABF8F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7A5077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Швеллер N 14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81,5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7A5077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Швеллер 30ст3пс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27,848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7A5077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Швеллер 8 ст3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66,6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7A5077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Балка N120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7A5077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Круг д14 ст45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0,44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7A5077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Круг д75 ст 40 50хгт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7A5077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Квадрат 20(6м+нд)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750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7A5077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Круг д34 ст 35х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845,5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7A5077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Квадрат д 40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26,1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7A5077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Круг д 100ст 4х5В2 ОС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7A5077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Круг д 8 стУ1А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49,6809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7A5077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Круг д90ст09г2с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49,9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A5077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Круг д.32 ст09г2с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28,2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7A5077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Труба д 180*25 ст20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583,06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7A5077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31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Труба д 168*8 ст 20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480,85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7A5077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Труба д140х6 ст 20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105,206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7A5077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Труба д 89х5 ст09г2с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27,1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A5077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Труба 80х60х4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7A5077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Труба д 40*6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432,959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7A5077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Труба д 45х4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7A5077" w:rsidRPr="00974BB3" w:rsidRDefault="007A507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D60FE4" w:rsidRPr="00974BB3" w:rsidTr="00D60FE4">
        <w:trPr>
          <w:trHeight w:val="420"/>
        </w:trPr>
        <w:tc>
          <w:tcPr>
            <w:tcW w:w="9923" w:type="dxa"/>
            <w:gridSpan w:val="9"/>
            <w:shd w:val="clear" w:color="000000" w:fill="FABF8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Электроды д4-5 постоян.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Электроды по чугуну д 5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Гвозди строительные / в ассортименте/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510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Винт саморез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Шурупы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Гвозди шиферные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Труба Л-63 д10*1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185,7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Лист л63 л-5мм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356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Аноды камдиевы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144,3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Лист аллюм. Л-5мм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200,25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Труба л 63 22*2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Тр. лат. Л 63 24*1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116,1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Лист аллюм. Л-0,8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63,53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Пр. лат. ЛС-59 д. 16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4,25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Профиль оцынкованный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Лента 02х160 ст.12х10 н10т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9,45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Тр. лат д 12 л63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Тр. латун. Д6*1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19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Труба ад 31 д22*1,5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1,5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Лист меди Л-0,8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Тр. 2х-100к д110*70-1000мм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Труба z-х 125х100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Лигатура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249,96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Лента л-63 0,2*200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1,392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Лента латун. 0,3*300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0,72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Лист ал. 0,5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Лист латун. Д 0,5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5,042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Пруток Д 16т д140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5,8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Лист аллюминевый амл 1,5м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10,9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Боек нижний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Боек верхний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Пруток нерж.д7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Канат  д 14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907999">
        <w:trPr>
          <w:trHeight w:val="391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Труба 48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Пруток стальн. Д22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45,7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Проволока СВ.06х19 н9т д3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 20*13 н10т д10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2,8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Труба д57*3,5 12х18н10т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21,47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S-10мм 20х13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1,3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метр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Круг 20х13 д36мм ст20*1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метр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Кргуг 20*13 д18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Кргуг 40х13 д14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Круг 20х13 д20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44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Круг 20х13 д42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9,16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Круг 20х13 д270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Трубка рез 3*5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 с н/олл д200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метр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Провод резин.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метр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 с н/о д6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метр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Резина листовая Л-20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2266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 с м/о 20(15)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94,94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метр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Шланг вакум.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Шланг РВД д32(28)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 с м/о д32/28/11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метр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 с м/о д16 (36)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85,845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метр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 с м/о д16 (16,5)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312,56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метр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 с м/о д 75(14)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52,284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метр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Ремни 900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Ремни а-1120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Ремни а-1250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Ремни 1100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Ремни а-1600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Ремни -1800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Ремни в-2500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Ремни г-5000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Ремни 5300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 с м/о д8/30-32/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153,658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метр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 с м/о д6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113,844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метр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69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Ремень 630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Ремень-800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Ремень а 1180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Ремень а 1800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Рукава с м/о д20/32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метр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Рукава с м/о д25/40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40,8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метр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Рукава с м/о 16/25-20/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72,005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метр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 с м/о д10/27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124,45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метр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 м/о д20/16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89,47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-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 - 200мм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3,15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метр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Техпластина Л-40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30,6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Крюки 2.0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Сетка полутон. латун. 1,25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9,03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кв.м.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Сетка рабица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Сетка фильтр.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-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Поручень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243,1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метр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Оргстекло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Гаронит Л-2,0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Труба из оргстекла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Капролон д130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3,2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Стеклотекстолит СТЭФ 30мм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54,055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Фторопласт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1,6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Пароизоляция армированная техно НИКОЛЬ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525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силикагель КСКГ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Труба PPRC 50х8,4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метр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94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Войлок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11,309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Лента диэл./лакоткань/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метр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Стекло-лента пэс 0,1*20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38,3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Заклепки 6*17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43,5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Поковка НШ50-023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Поковка НШ 32-023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Вольтометр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Шестерня НШ50-023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Шестерня нш50-024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Гильза ус12001а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Шестерня нш100-3-03,04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г/цилиндр 70х290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Шестерня нш 32-024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Гидроцилиндр 10х90х160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Листы пленки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Панно *Ветка*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к-т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Панно *Деколь*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к-т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Панно *Фрегат*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к-т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Панно *Анет*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к-т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Образцы щитового паркета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Комплект встроенных шкафов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Плитка потолочная пластмассовая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Рубероид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-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Плитка зеркальная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442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Панно*Грибы*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119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Плитка облицов./бои и брак/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10,5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Блоки стеновые из ячеистого бетона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0,7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куб. м.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Фанера ФК 1525*1575 4/4 18мм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Стекло полирован.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213,4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кв.м.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Стекло полирован.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193,3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Стеклян. Трубки ТКГ-2,2-16*2*471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Стекло листовое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30,52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кв.м.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Стекло армир.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24,4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кв.м.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Изолятор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Конденсатор мкф к-50-50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Лампы СМ-30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Выключатель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Выключатель автом.пакетный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Эл. двигат КД-120 4/56 6УМ41м 3682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Электрощетки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Плафоны-колп.(аллюм)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Плафоны стеклян.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Соединитель 2РТТ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Бесконт-выкл.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Лампа 36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Эл. счетчики ИПФА685241391-04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Провод апв-35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метр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Магнитный пускатель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Указатель напряжения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143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Кнопка КЕ 011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Провод ПЭТВ 0,16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1,2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Эмаль проводПЭТВ 2016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1,86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Эмаль проводПЭТ-155 0,45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12,5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Эмаль провод ПЭТВ-71,45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12,4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ТЭН-120А13/1,0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Автолампочка 12-21-3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Ручки дверные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623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Задвижки дверн. И окон./шпингалеты/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Задвижки форточн.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Закрыват.дверн.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Переключатель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Радиатор СТ-е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Кронштейн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пара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Умывальник-раковина (мойка)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Чаша генуя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Плитка ПХВ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кв.м.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Дверь межком.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Петли универсал.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Замок защелка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Контрогайка ду50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Угольник ду50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Радиаторы МС-140 чугунные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Порошки огнеупорной глинь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1595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Профиль направляющий 28*27 3м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168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Трайник стальн.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Ванна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Уголок пласт.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ж. гвозди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Уплотнитель Г-06Р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128,5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метр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Паста гойя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Ртуть порошок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К-та борная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31,53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Феорофосфор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Формопресс П марка МВ-2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12,8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Барий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Сурьма СУ1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Композиция обо-71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Калий хлористый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Модификатор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Композиция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Натрий гипофосфит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Парафин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186,7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Флюс ПВХ*284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0,136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Масло касторовое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907999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Изо.пропанол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907999" w:rsidRPr="00974BB3" w:rsidRDefault="00907999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C50842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ОС-52-01 клей зелен.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C50842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Клей герметик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C50842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Полиамид 610Л натуральный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C50842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Пластик АБС-черн.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46,1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C50842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193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Полистерол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290,497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C50842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Прессматериал ДСВ-2,0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84,5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C50842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Пластик АВС-2020-30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233,3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C50842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Поликарбонат ПКТ-10ТУ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58,612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C50842" w:rsidRPr="00974BB3" w:rsidTr="00696AB7">
        <w:trPr>
          <w:trHeight w:val="315"/>
        </w:trPr>
        <w:tc>
          <w:tcPr>
            <w:tcW w:w="817" w:type="dxa"/>
            <w:shd w:val="clear" w:color="auto" w:fill="auto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Нефрон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auto" w:fill="auto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C50842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Присадка Акор-1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C50842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Растворитель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C50842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Масоло компресорное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C50842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Эмаль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C50842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Краситель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1,5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C50842" w:rsidRPr="00974BB3" w:rsidTr="00C50842">
        <w:trPr>
          <w:trHeight w:val="201"/>
        </w:trPr>
        <w:tc>
          <w:tcPr>
            <w:tcW w:w="817" w:type="dxa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Эмаль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3,2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C50842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Краска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1,7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C50842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Грунтовка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1,6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C50842" w:rsidRPr="00974BB3" w:rsidRDefault="00C5084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48292A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48292A" w:rsidRPr="00974BB3" w:rsidRDefault="0048292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48292A" w:rsidRPr="00974BB3" w:rsidRDefault="0048292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Масло компрессорное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48292A" w:rsidRPr="00974BB3" w:rsidRDefault="0048292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48292A" w:rsidRPr="00974BB3" w:rsidRDefault="0048292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литр</w:t>
            </w:r>
          </w:p>
        </w:tc>
      </w:tr>
      <w:tr w:rsidR="0048292A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48292A" w:rsidRPr="00974BB3" w:rsidRDefault="0048292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48292A" w:rsidRPr="00974BB3" w:rsidRDefault="0048292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Краска сухая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48292A" w:rsidRPr="00974BB3" w:rsidRDefault="0048292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716,4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48292A" w:rsidRPr="00974BB3" w:rsidRDefault="0048292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48292A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48292A" w:rsidRPr="00974BB3" w:rsidRDefault="0048292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48292A" w:rsidRPr="00974BB3" w:rsidRDefault="0048292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Пудра алюм.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48292A" w:rsidRPr="00974BB3" w:rsidRDefault="0048292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7,65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48292A" w:rsidRPr="00974BB3" w:rsidRDefault="0048292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D60FE4" w:rsidRPr="00974BB3" w:rsidTr="00D60FE4">
        <w:trPr>
          <w:trHeight w:val="405"/>
        </w:trPr>
        <w:tc>
          <w:tcPr>
            <w:tcW w:w="9923" w:type="dxa"/>
            <w:gridSpan w:val="9"/>
            <w:shd w:val="clear" w:color="000000" w:fill="FABF8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1-200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1-110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1154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1-140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1218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1-125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1-180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Пружина н032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7790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Пружина СШ30507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14708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Заглушка 1/8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73339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Пружина г71-31-102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Г51-33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4333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Г51-32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997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Мко 20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 "домкрат"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1234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 "Внимание"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1300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Г3м 6/3м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ИАДС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Г3м6/3МВ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"Заземление"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16083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"Напряжение"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1606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ВЕ10.44,04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-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ВЕ1034,04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-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 8Г-48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 ПМ2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860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1МКО-10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4062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2МПГ55-1хл1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Табд. ЛВ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489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Р-150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1506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НПШГ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4ФГМ32-40м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МПГ55-3хл1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В4/с4 тр.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В-4УХЛ 4 с ЛИП.СЛОЕМ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Р-80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38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Р-803/333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-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Р-80-3/444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Таб. Р-803/222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605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ЛЖ 50-УХЛ4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 ЛР-04ТР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2-25001кухл4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2-0500КУХЛ4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Табл.2-0200к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ТИП ТРОП.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2-0200к04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Табл.Л ЛЖ-04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Л ЛЖХЛ1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ЛКМ 10/3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ЛКМ 10/3А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ЛКМ 10/3В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кол. 103-УХЛ4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Г25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МКДУЛ1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Г11-204ТР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ВЕ6 574-04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МПГ 55-2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2МПГ55-1-04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ВЕХ 16.14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ВЕХ 16.34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ВЕХ 16.94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110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ВЕ Х 16.64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ВЕХ 16574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20ГМ 32-40м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ВММ 16.34 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ВММ 16.94 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ВММ 16574 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Р160 3/1-111УХЛ4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ВММ 16.44 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1Р203АЛ14В6У Х 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1Р203.34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-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1Р203АЛ24В6У х 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-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1Р203.64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1Р203ЛЕ574В6УХЛ4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3ФГМ1 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НШ32У3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П200МУХЛ4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П50МУХЛ4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П100МУХЛ4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КОЛ 323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СВ-М1С80ННУХЛ4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СВ-М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2-1000-КУХЛ4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НШ50У-3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711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Г11-1-04ТР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169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717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НШ100А-3УХЛ4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КОЛ. 203УХЛ4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ДРЖУХЛ4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НШ3УХЛ4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2Р203АЛ14В6УХЛ4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2Р203АЛ34 ВУХЛ4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2В203АЛ24В6УХЛ4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2Р203АЛ64ВУХЛ4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2Р203АF574В6УХЛ4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7325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НШ10г-3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ЛГ51-2УХЛ4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ПГ77-1УХЛ4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РЕ10.44 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Р.80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ВЕ1064 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ВЕ1054УХЛ4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ВЕ1015УХЛ4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ВЕ1034УХЛ4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-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ВЕ10573УХЛ4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-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ВЕ10573ЕУХЛ4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ВЕ1094УХЛ4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ВЕ1064АУХЛ4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-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ВЕ10574АУХЛ4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198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7588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ВЕ1014УХЛ4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-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7455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ВЕХ1644УХЛ4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-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РЕ1034УХЛ4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ВЕ1054УХЛ4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-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ВЕ1064 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-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ВЕ10574УХЛ4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РМ-12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КОМ 6/3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7512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КОЛ 203 04ТР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ОЩ-80АУХЛ4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Р-80-3/4-222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КХЛУ*Л4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РЕ10.154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РЕ10.573У*Л4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РЕ10573FУ*Л4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РЕ10574У*Л4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РЕ10574FУ*Л4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РЕ10.94У*Л4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РЕ10.64АУ*Л4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РЕ10.14У*Л4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РЕ10.24У*Л4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-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ВММ6574.9*Л4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236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ВЕ6. 54У*Л4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2РЭ10.1434.34Г244У*Л4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2РЭ10.1434.44Г44У*Л4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1РМ10.14134 У*Л4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ВММ614У*Л4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ВММ6 34 У*Л4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ВММ6. 94У*Л4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-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ВММ6.64 У*Л4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1РММ614У*Л4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1РММ6.34 У*Л4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1РММ694У*Л4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-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1РММ6.64У*Л4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1РММ6574 У*Л4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1РММ644У*Л4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ВММ 10.54У*Л4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ВММ10.154У*Л4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ВММ10.14У*Л4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ВММ 10.24У*Л4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ВММ 10.573У*Л4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47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ВММ 10.573F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ВММ10574АУ*114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ВММ10574 FУ*Л4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ВММ10.94У*Л4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ВММ 10.64АУ*Л4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7585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263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7588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ВММ 10.574У*Л4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7594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1РРПУ*Л4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1РF6573У*Л4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-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Р816УХЛ4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0630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-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РН 203 574 У*Л4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РН 203-64 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РН 203-34 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-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РН203-44УХЛ4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-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7639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1Р203АЛ44А36УХ14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1Р203АЛ94АВ6УХ114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1Р203АЛ54В6УХ114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-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2Р202АЛ44В104Х114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-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8РГП-20-21МУ2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-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8РГП-20.21МУХЛ4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Р1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Г1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на трафареты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на трафареты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Т-Р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НПВ-2УХЛ4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5B4035">
        <w:trPr>
          <w:trHeight w:val="57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1РЕ6.64УХЛ4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291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1РЕ694УХЛ4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-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1РЕ614УХЛ4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-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Табличка 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-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С 250-04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ВММ6 44УХЛ4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КОМ 10/3 М4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2РЭ 10.14.3434Г244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2РЭ10.14.34.44Г24НХ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-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1РМ10.14.134ХЛ1 Г24 НХ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МКПВ-3ХПТ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-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РМ23-04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РМ23 ХЛТ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-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РМ 23 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МО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ВЕ624УХЛ4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МО-ТРОП+ХОЛОД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РАСПРЕД.2-2-16м/ф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0100 МЕТ.ФОТО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ВЕХ165574ХЛ1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ВF6574ХЛ1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1Р202АЛ44В6УХЛ4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ПРГ 25/2.5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ВЕ64404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1Р202АЛ34В64Х114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1РЕ624УХЛ4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322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1РН203-14УХЛ4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5B4035">
        <w:trPr>
          <w:trHeight w:val="433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1РН203-54УХЛ4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1РЕ6574АУХЛ4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ВМ1-4/500ХЛ1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ВММ 16574ХЛ1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ВММ10.54ХЛ1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ВЕ10.54ХЛ1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табл.1ре6 24ухл4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табл.1р203ал 34в604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2Р203А3 24ВЕ04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5B4035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 ВЕ534-04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5B4035" w:rsidRPr="00974BB3" w:rsidRDefault="005B403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Р-80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ВММ10.154ХЛ1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1РЕ6 44 УХЛ4 7602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ВЕХ1654УХЛ4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ВЕХ 1624УХЛ4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ВЕХ16573УХЛ4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1Р203АЛ573УХЛ4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ВЕ6573УХЛ4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Р-80-3-4444 м/ф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ВХ16544УХТТ4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ВЕХ16.14ХЛ1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ВЕ6 44.ХЛ1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350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Р80-3/1-111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351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Р-80-3/1-222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352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Р-803/1-444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353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Р-80-3/2-222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354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Р-80-3/2-444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355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Р-80-3/3-222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356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Р-80 3/3-444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357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ВЕХ 1634ХЛ1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358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ВЕХ164ХЛ1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640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359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Р-803/4-222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ВЕ10 14 04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ВЕ 10 574 04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1Р202АЛ44В604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Гум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ФГМ 20-04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ВЕ10 574 ХЛ1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Р160-3/1-111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Р160-3/1-111-10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ВЕ694ХЛ1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Г51-3У1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Е6.14.04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Е6.24.04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Е6.34.04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Е6.44.04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Е6.54.04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Е6.64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Е 6.74.04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379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Е6.573.04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Е6.874.04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е6.14 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Е6. 14ХЛ1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Е6.24ХЛ4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Е6 24ХЛ1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7671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Е 6.44УХЛ4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Е 6.44УХЛ1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96AB7" w:rsidRPr="00974BB3" w:rsidTr="00696AB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Е6.54УХЛ4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96AB7" w:rsidRPr="00974BB3" w:rsidRDefault="00696AB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Е6.54ХЛ1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390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Е6.64ХЛ1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6A2132">
        <w:trPr>
          <w:trHeight w:val="528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391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Е6.74УХЛ4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392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Е6.74ХЛ1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393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Е6.573.УХЛ4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394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Е6.573ХЛ1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395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689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396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2.0500 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397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КСС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398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КЛАПАН КСС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399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ГРАФИК КСС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7696 ФГМ32УХЛ1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3ДГМ Т-СТРЕЛКА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2-1000УХЛ4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2-02ПУ 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404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НАСОС. УСТАН. С160-0-0195.30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8РГП-20.21МП4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ПГР-1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Табл. ГГР-2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Темонка транспортировки ТТЖ-900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Полуприцеп тракторный для транспортировки рулонов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Табличка БГ-11-2УХЛ4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Табличка МПГ МК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60FE4" w:rsidRPr="00974BB3" w:rsidTr="00D60FE4">
        <w:trPr>
          <w:trHeight w:val="315"/>
        </w:trPr>
        <w:tc>
          <w:tcPr>
            <w:tcW w:w="9923" w:type="dxa"/>
            <w:gridSpan w:val="9"/>
            <w:shd w:val="clear" w:color="000000" w:fill="FABF8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60FE4" w:rsidRPr="00974BB3" w:rsidTr="00D60FE4">
        <w:trPr>
          <w:trHeight w:val="315"/>
        </w:trPr>
        <w:tc>
          <w:tcPr>
            <w:tcW w:w="9923" w:type="dxa"/>
            <w:gridSpan w:val="9"/>
            <w:shd w:val="clear" w:color="000000" w:fill="FABF8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Реле ремни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7409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Шланги наливные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Шланги сливные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Ручка к заварникам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Детали к заварникам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5180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Колодка для самоваров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3740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Электродвигатель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Эл. двигатель 025 квт 1320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Контролер Д 52.3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Радиатор масляный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60FE4" w:rsidRPr="00974BB3" w:rsidTr="00D60FE4">
        <w:trPr>
          <w:trHeight w:val="375"/>
        </w:trPr>
        <w:tc>
          <w:tcPr>
            <w:tcW w:w="9923" w:type="dxa"/>
            <w:gridSpan w:val="9"/>
            <w:shd w:val="clear" w:color="000000" w:fill="FABF8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Кран ПГ 39158 050в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Клапан 13кн63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Отводы 103,0х4,0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Отводы 168.0х4.5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Микропереключ. МП2101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Магнит МЛ Nd Fe-В ф4 х11 ГРЯ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-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Магнит МПНД FE в ф20хф13 5х5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Микропереключ. 1087 3р/А125В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-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Кран шаровый STC Paro Dy32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Кран шаровой ДУ40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Бл. 90 А 13/1,0 220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ТЭН 286 13/3. z 220м 055штс 1/2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5Н120А 13/1,0 5220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Датчик ВБИ-М12-39С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Кнопка 10А660в КЕ красн.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Предохранитель ПП57-37372-400А-УЗ-КЭАЗ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Эл. бытовой носос "Ручеек"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Насось НГЛ 5-8/6.3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Насос НШ 25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Насос ГМШ50-3 правый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ВКО 5/24А под 11квт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Г/мотор  ГМШ 10ВА-3А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Стартер 241.3708.ЛТЗ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Г/насос МПГ 2.28/32.5В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Г/насос S c-12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Фланец насоса 1/2х30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Фланец насоса 3/8х30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Насос GYP1-D-6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29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Муфта ND6A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Фланец LS202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Пробка 3/4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173,53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Винт 4*10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33,3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Гайка м6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34,831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Гайка м18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Гайка м10*1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9,5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Гайка м10*1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48,5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Гайка м12 шаг1,25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24,4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Соединение концевое с шаровым ниппелем II-28-К1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1044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Шплинт 3,2*18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34,678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Сред. конц. с шар. никелем 2-12-2-12 к1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-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Шплинт 2*25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13,675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Соединение концевое с шаровым никелем угловой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Клемные колодки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Фильтр. элемент р630-1-06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Ф/элементы г 605-1-06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Ф/элементы 630/10мк/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Ф/элементы ФЭЦ60-100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Ф/элементы ФЭЦ95-200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Ф/элемент ЭФС 6.12.40.10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Фил/элемент 630-1-19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Эл. магнит ЭМ25 220в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Эл. магн. ПЭ56 24в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168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Выключатель ВП16Г23Б.251-55У2,3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Клапан СКПС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Реле РД4/25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6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Индикатор электрич.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Розетка рез 1/2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Розетка 3/4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 в сборе DIN 2SN P-2SO d-16 I-1000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 р225 л300 14*1,5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 р225 л450 14*1,5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Фильтр 1-11ФОМ2101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 в сборе дин 45 НР38Д25Л1000 42*2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МЭГ6 2СГ22С УХЛ 24В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Промышленный рукав TMESE 3000 51х5,5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1,5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метр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АМР 282189-1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АМР 828 921-1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АМР 929939-3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Рукава ДТН 2SN d16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мМ/кл. РРСД 04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Клапан предохранительный НМР-011/350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 DIN 4SP c20/320//1500/DK M30х1,5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 DIN 4SP d20/320//2000/DK M30х1,5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МГП-160 матор гидравлический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232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Гидрораспределители 1Р203 АЛ 44 В220Н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Гидрораспределитель1Р200АП 14Г24Н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Клапан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МРЭ 6,34г24 НД1 УХЛ4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-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Г/распр. ВЕ10 54 24в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-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Привод (эл. магнит) КВМ60 В 220-01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Гидрораспр. ВММ 10.64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Дроссель ДКМ 10/3В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Гидроклапан предохранительный кпм 6/3в3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-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Гидрораспределитель 1р203АЛ3.34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60FE4" w:rsidRPr="00974BB3" w:rsidTr="00D60FE4">
        <w:trPr>
          <w:trHeight w:val="420"/>
        </w:trPr>
        <w:tc>
          <w:tcPr>
            <w:tcW w:w="9923" w:type="dxa"/>
            <w:gridSpan w:val="9"/>
            <w:shd w:val="clear" w:color="000000" w:fill="FABF8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74BB3">
              <w:rPr>
                <w:rFonts w:ascii="Calibri" w:hAnsi="Calibri"/>
                <w:b/>
                <w:bCs/>
                <w:color w:val="000000"/>
              </w:rPr>
              <w:t>Инвентаризационная опись 11: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Корпус ПГР-1.00.001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Корпус ПГР-2.00001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Корпус ССД 01 100-1-30-014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Вилка Г71-21-58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9160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60FE4" w:rsidRPr="00974BB3" w:rsidTr="00D60FE4">
        <w:trPr>
          <w:trHeight w:val="330"/>
        </w:trPr>
        <w:tc>
          <w:tcPr>
            <w:tcW w:w="9923" w:type="dxa"/>
            <w:gridSpan w:val="9"/>
            <w:shd w:val="clear" w:color="000000" w:fill="FABF8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74BB3">
              <w:rPr>
                <w:rFonts w:ascii="Calibri" w:hAnsi="Calibri"/>
                <w:b/>
                <w:bCs/>
                <w:color w:val="000000"/>
              </w:rPr>
              <w:t>Инвентаризационная опись 12: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Тара металл.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60FE4" w:rsidRPr="00974BB3" w:rsidTr="00D60FE4">
        <w:trPr>
          <w:trHeight w:val="375"/>
        </w:trPr>
        <w:tc>
          <w:tcPr>
            <w:tcW w:w="9923" w:type="dxa"/>
            <w:gridSpan w:val="9"/>
            <w:shd w:val="clear" w:color="000000" w:fill="FABF8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74BB3">
              <w:rPr>
                <w:rFonts w:ascii="Calibri" w:hAnsi="Calibri"/>
                <w:b/>
                <w:bCs/>
                <w:color w:val="000000"/>
              </w:rPr>
              <w:t>Инвентаризационная опись 13: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Тара метал.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689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60FE4" w:rsidRPr="00974BB3" w:rsidTr="00D60FE4">
        <w:trPr>
          <w:trHeight w:val="360"/>
        </w:trPr>
        <w:tc>
          <w:tcPr>
            <w:tcW w:w="9923" w:type="dxa"/>
            <w:gridSpan w:val="9"/>
            <w:shd w:val="clear" w:color="000000" w:fill="FABF8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74BB3">
              <w:rPr>
                <w:rFonts w:ascii="Calibri" w:hAnsi="Calibri"/>
                <w:b/>
                <w:bCs/>
                <w:color w:val="000000"/>
              </w:rPr>
              <w:t>Инвентаризационная опись 14: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Баллон газовый /углекислотные/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Баллон проп.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Баллон азотный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Баллон ацетилен.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60FE4" w:rsidRPr="00974BB3" w:rsidTr="00D60FE4">
        <w:trPr>
          <w:trHeight w:val="390"/>
        </w:trPr>
        <w:tc>
          <w:tcPr>
            <w:tcW w:w="9923" w:type="dxa"/>
            <w:gridSpan w:val="9"/>
            <w:shd w:val="clear" w:color="000000" w:fill="FABF8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74BB3">
              <w:rPr>
                <w:rFonts w:ascii="Calibri" w:hAnsi="Calibri"/>
                <w:b/>
                <w:bCs/>
                <w:color w:val="000000"/>
              </w:rPr>
              <w:t>Инвентаризационная опись 15: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Ремень а2000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Ремень В1320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Шаровая пара ШВГ-154000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Ремень А1900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Ремень В/Б 1250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Ремень В/Б/3000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Ремень А-1250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Ремень Б900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Ремень Б1000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Ремень Б1120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Ремень А 1120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Ремень 0900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Ремень А7240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Ремень 12м 2000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Фрикционная муфта СТП 1п62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60FE4" w:rsidRPr="00974BB3" w:rsidTr="00D60FE4">
        <w:trPr>
          <w:trHeight w:val="330"/>
        </w:trPr>
        <w:tc>
          <w:tcPr>
            <w:tcW w:w="9923" w:type="dxa"/>
            <w:gridSpan w:val="9"/>
            <w:shd w:val="clear" w:color="000000" w:fill="FABF8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Бачок БЧ-71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Вент. пласт. Д20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449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Вентиль пласт. Д15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544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Уголок пласт. Д 15мм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950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Уголок пласт. Д20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980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Тройник пласт. Д 15мм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956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Тройник пласт. Д20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974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Горелка Г-2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Заглушка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Горелка (полуавтомат для сварки)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Лампа ТР-1-6/15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Насос топливный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Монометр МП49-25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Реле РЭС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Прибор "Резистор"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Ремень а/м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Эл. двигат. 5.5 квт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Счетчик хол. воды СХВ-20 1241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Сельсин бс 155-а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Частотный преобразователь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-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Муфта ЭТМ 64-1н/2н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Муфта ЭТМ 106-2а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Поршневая гр. Д-240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Счетчик эл. СЭТРр-01-22-08А/1п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Редуктор кислородный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Эл. вакуум. приборы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Комплект рем. для ав-ля "Газ"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Фильтр воздушный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Сегмент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Цилиндр передний тормозной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Форсунка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32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Трубопровод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Шестерня 240-1104300/02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Шестерня 240-1104300/03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Шестерня 240-1104300-04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Фильтр ЭТФ-75А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Пусковой двигатель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Ремни клиновые 833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Вентилятор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Конденсатор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Транзистор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Диод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Микросхема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Кнопка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Реле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Муфта ЭТМ-094-1н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Ремень В-3550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Ремень /в/ 5000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Эл. муфта 092-1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Конденсатор К15-У2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Лампа ТУ-23А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Муфта ЭТМ 55-1а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Амперметр М381 0-5А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Вольтметр М381 0-50В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Вольтметр М381 0-250В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Манометр мтл. 160-1.6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57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Муфта 102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Манометр 25 мга-0.6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Манометр МБГ41-2А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Муфта 122-1н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Электротормозн. муфта ЭТМ 114-1А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Фрикционная муфта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A2132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Гайка ГМ-50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A2132" w:rsidRPr="00974BB3" w:rsidRDefault="006A2132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60FE4" w:rsidRPr="00974BB3" w:rsidTr="00D60FE4">
        <w:trPr>
          <w:trHeight w:val="360"/>
        </w:trPr>
        <w:tc>
          <w:tcPr>
            <w:tcW w:w="9923" w:type="dxa"/>
            <w:gridSpan w:val="9"/>
            <w:shd w:val="clear" w:color="000000" w:fill="FABF8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74BB3">
              <w:rPr>
                <w:rFonts w:ascii="Calibri" w:hAnsi="Calibri"/>
                <w:b/>
                <w:bCs/>
                <w:color w:val="000000"/>
              </w:rPr>
              <w:t>Инвентаризационная опись 17: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Лом стальной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2,1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</w:t>
            </w:r>
          </w:p>
        </w:tc>
      </w:tr>
      <w:tr w:rsidR="00D60FE4" w:rsidRPr="00974BB3" w:rsidTr="00D60FE4">
        <w:trPr>
          <w:trHeight w:val="300"/>
        </w:trPr>
        <w:tc>
          <w:tcPr>
            <w:tcW w:w="9923" w:type="dxa"/>
            <w:gridSpan w:val="9"/>
            <w:shd w:val="clear" w:color="000000" w:fill="FABF8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74BB3">
              <w:rPr>
                <w:rFonts w:ascii="Calibri" w:hAnsi="Calibri"/>
                <w:b/>
                <w:bCs/>
                <w:color w:val="000000"/>
              </w:rPr>
              <w:t>Инвентаризационная опись 18: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Незавершенка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Отходы Д16Т д40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1,57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Оргстекло (отходы)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Шестерня НШ 32/10 /брак/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Шестерня НШ50У03.03.023/брак/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Шестерня НШ10-06 /брак/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Шестерня нш10-09 /брак/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Металлолом /круг д100 ст 40х13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кг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Отходы трубы ст12х18 д15*3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0,35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метр</w:t>
            </w:r>
          </w:p>
        </w:tc>
      </w:tr>
      <w:tr w:rsidR="00D60FE4" w:rsidRPr="00974BB3" w:rsidTr="00D60FE4">
        <w:trPr>
          <w:trHeight w:val="315"/>
        </w:trPr>
        <w:tc>
          <w:tcPr>
            <w:tcW w:w="9923" w:type="dxa"/>
            <w:gridSpan w:val="9"/>
            <w:shd w:val="clear" w:color="000000" w:fill="FABF8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74BB3">
              <w:rPr>
                <w:rFonts w:ascii="Calibri" w:hAnsi="Calibri"/>
                <w:b/>
                <w:bCs/>
                <w:color w:val="000000"/>
              </w:rPr>
              <w:t>Инвентаризационная опись 19: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Развертка 12.С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Развертка36.0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Развертка 13.0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Развертка 11.0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Развертка 28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Развертка 5.75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Развертка 5.92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Развертка 6.00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Развертка 38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Развертка 8.00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Развертка 9.75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Развертка 9.97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Развертка 10.00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Развертка конич 2С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Развертка 6.0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Развертка 6.3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Развертка 21.0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Развертка 45.0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Развертка24.0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Развертка 40 нал.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центр 2.0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2.0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2.2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 центр 1.6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5.0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 8.5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 10.0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 11.0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 14.75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 13.0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31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 7.5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 17.0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13.5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 15.5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15.75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4.8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 21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3.3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 10,8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 11.5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 12.5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 8.8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 6.5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 19.0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 23.0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 23.5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 0.8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 10.5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 1.7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 алмазное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 1.0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 1.8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 левое 5.5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 31.0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 2.9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56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 44.0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 центр 1.С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 9.2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 38.5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ц.1.75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 6.1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1.6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44.5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 0.4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 0.6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 41.0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 2.3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 12.8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 9.7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 5.4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13.8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 17.5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 5.3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 по бетону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Сверло  41.5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Метчик  к1 1/4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Метчик  8*1.25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Метчик  30*1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Метчик  м10*1.5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Метчик  м12*1.25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81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Метчик  лер. 2*0,4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3462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Метчик  20*1.5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Метчик  м 6*1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Метчик  мр. 2.5*0,45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Метчик  30*1.5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Метчик  27*2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Метчик  к 1 1/2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Метчик  ктр 1 1/2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Метчик  м 14*2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Метчик  тр 3/4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Метчик  к 3/4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Метчик   м/р  R 1/4 Р6М5 ТМ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Метчик  мр 42*1.5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Метчик   39*2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Метчик  30*2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Метчик  тр 1 1/2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Метчик  мр 22*2.5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Метчик  мр 45*1.5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Метчик   тр 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Метчик  27*1.5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Метчик  24*2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Метчик  16*1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Метчик  8*1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Метчик  36*2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Метчик  машино ручной м18*2.0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106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Метчик  машино ручной м20*2.0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Метчик  м18*2,5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Плашка 8*1.25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Плашка  3.5*0.6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Плашка  10*1.5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Плашка  4*0.7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Плашка 10*1.25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Плашка  12*1.25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Плашка  39*2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Плашка  16*1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Плашка 3*0.5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Плашка к 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Плашка 33*2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Плашка  к 1/4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Плашка  тр 3/8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Плашка  тр 3/4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Плашка тр 1/4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Плашка  тр 1,1/2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Плашка  м33*2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Плашка м24*1.С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Плашка  м22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Плашка  м 27*3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Плашка м 18*2,5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Плашка  м 14*2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Плашка тв.спл.100608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131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Фреза торц.ф. 125 Р6М5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Фреза торц.ф. 50 с 5 гр.пл.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8A28D7">
        <w:trPr>
          <w:trHeight w:val="464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Долбяк м1.5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Фреза  со см.пл.125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Фреза  торц.со см.пл.100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Фреза  стр80*2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Фреза шл.10.0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Фреза шл.14.0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Фреза шлон 16.0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Пластина тр.сп.CNMG-120408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Фреза шк. 2.0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Фреза конц 16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Фреза конц 32.0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Фреза шл 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Фреза 3-х стор.100*14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Фреза 3-х стор.100*16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Фреза 3-х стор.100*12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Долбяк м 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Фреза торц.63.0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Фреза к 5.0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Фреза шп 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Фреза черв. М 3.0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Фреза шп 12.0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Фреза черв. М5.0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Фреза  9396-734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156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Пл.тв.спл. 080408 н10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долбяк диск. М5.0 9390-29 S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Фреза черв. М 6.0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Фреза 63*2.5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Долбяк диск. М5.0 2530 40:03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Фреза стр. 80*2.5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Фреза 3-х стр.80*12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Фреза 3-х стор 80*14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Фреза отр.100*1.2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Фреза черв. М2.5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Фреза  черв. 9396-744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Фреза шл.ф6.7-7.3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Пласт. TNUM-220408 вк 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Фреза черв. 125.*25.4*15.9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Фреза черв. Шлиф р9-330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Фреза торц 200 со увст.ножами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Фреза черв. 112*19*11.91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Долбяк м 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Фреза чер. М1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Фреза 320 со см.нож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Фреза черв.3.5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Долбяк м3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Фреза черв.9396-745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Шевер 9394-98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Долбяк м2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181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Долбяк м1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Долбяк м5 30гр 2-9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Резец раст 20*20 тк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Резец токарный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494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пл тр спл 1025 R390-17040 8 Е-Р4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Лезвие Е 200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A28D7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Лезвие С40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A28D7" w:rsidRPr="00974BB3" w:rsidRDefault="008A28D7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0C1511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Фреза имп 20.0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0C1511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эльб. 7.0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0C1511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Резец  резьб.25*16 тк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0C1511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Резец рвсточн гл 25*25 тк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0C1511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Лезвие С-42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0C1511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Пл.тв.спл.srmn 120408 mt 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0C1511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Метчик Е736 1/8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-</w:t>
            </w:r>
          </w:p>
        </w:tc>
      </w:tr>
      <w:tr w:rsidR="000C1511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Метчик  Е363 м 24*1.5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0C1511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Пл.тв.спл PHMH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0C1511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Метчик Е344 м 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0C1511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Резец проход.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0C1511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Резец раст. 25*25 вк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0C1511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Резец проход прямой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0C1511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93-1163 сменный элемент масляного фильтра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0C1511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Пила сегм.1010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0C1511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Пила дисмк 315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0C1511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Пила  д275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0C1511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Протяжка кр 24.0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0C1511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206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Протяжка кр 12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0C1511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Протяжка  кр 30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0C1511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Протяжка кр 20.0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0C1511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Протяжка 2400-4016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0C1511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Протяжка шл 4 С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0C1511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Протяжка  шл 3.0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0C1511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Протяжка кр 40.0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0C1511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Протяжка  28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0C1511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Протяжка  пр.15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0C1511" w:rsidRPr="00974BB3" w:rsidRDefault="000C1511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Протяжка  шл 2405-1257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Протяжка  шл 2405-1258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Протяжка  2405-4009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Протяжка  24-5-4009-01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Протяжка  шл.6.0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-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Протяжка  шл. 4.0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Протяжка   кр 42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Протяжка  2433-5027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Протяжка  д/шлиц.отверстий 28.021 2403-0347н7-9н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Головка  кр 32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Головка  3к-30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Головка  3ка-30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Головка  4к-45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Головка  2ка-30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Кулачки 3у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Головка 4к*45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231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Гребенки 4*2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Гребенки 5*1.5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Гребенки  5*2А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Гребенки  3*1.5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Кулачки 4л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Гребенки  2*1,25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Гребенки  3*1.5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Кулачки  3и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Кулачки 5л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Кулачки   3н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Кулачки  4т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Кулачки  3Д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Кулачки  2В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Кулачки  4С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Кулачки  4Ш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Кулачки  4л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Кулачки  2П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Кулачки  4Ж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Гребенки 3*2,5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Кулачки  3ф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Ролики 10*1,5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Кулачки  4Ж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Кусачки 2с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Кулачки  3л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Ролики 1.8*1.5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256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Ролики 20*1,5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Кулачки  4 к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Кулачки   4м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Гребенки 3*2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Гребенки 4*2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Гребенки 4*1.5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Кулачки  2Б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Ключ торн 10.0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Отвертки сл.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Набор сл 73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Набор МСБ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Кардан переходной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Набор с тр ключами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для отвертки 25 мм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Лампа паяльная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Ключ 5.5*7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Редуктор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Станок по металлу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Ручки для напильников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Ножницы по металлу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Отвертка СР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Набор тор.гол. 71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Клеимо букв 72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Бокарезы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Ключ развод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281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Набор  МСБ 267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Набор  МСБ 160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Клеимо букв 75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Набор  МСБ нхр 333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Набор  МСБ 305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Кулачки к токарному патрону 160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Набор  МСБ 198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Набор  МСБ 282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Набор  МСБ 252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Отвертка ОР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Клеймо у 72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Кулачки к ток.патр.Д-200 прям.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пневмошли.маш1087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пневмогайковерт 3113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Приставка к эл.дрели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Пн.шлифмашинка 34150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E36395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Пневмогайковерт 3127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E36395" w:rsidRPr="00974BB3" w:rsidRDefault="00E36395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Пн.шлифмашинка усм 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Эл.шлиф.машинка 230 мм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Пн.гайковерт 12ст11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Пн.шлифмашинка 2020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Пн.кайковерт 3126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Трубоприжимы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Центр вр 74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Центр вращ.6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306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Центр ул 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Патрон ПБ-2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Втулка 3/5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Центр ул №2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Патрон ПБ-3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Ручки для напильников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694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Напильник кр.250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Напильник пл.250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Напильник кр 400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Колибр пробка 22*1 5пр.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к 3/8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Пробка к 1/4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Пробка м6 пр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Пробка м6 не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Пробка мб пр не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Пробка  м8 пр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Пробка  м8 не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Пробка  м8 пр не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Пробка  м10 пр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Пробка  м10 не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Пробка  м12 пр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Пробка  м12 не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Пробка  м16 пр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Пробка  м16 не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Пробка  вставка 39*2 гр.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331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лист 6*3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лист 8d11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 лист 8h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 лист  8zq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лист 8с3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лист  10tg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лист  12 шу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лист  12н8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лист 12zg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лист  15b6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лист  16b11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лист  18zh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лист  20h6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лист  22zh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лист  22tg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лист  22b8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лист  22d11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лист  25к6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лист  28d11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350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Колибр пробка 27*2 не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351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лист  30t7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352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лист  34zt7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353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лист  40с3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354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лист  40b6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355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лист  40с3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356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лист  40zt7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357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лист 55 g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358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лист  60c3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359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лист  65с3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лист  72h8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Пробка 39*2 не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лист  80h8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лист  80*3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лист  80tg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лист  35211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лист  34t7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per.35*43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per.20*28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per. 43*50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per.65*73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per.80*90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per.93*98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per.90*100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per.110*120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per.120*130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per.130*140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per.150*160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per.140*150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 per.160*170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4*0,7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381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5*0,8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5*0,8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6*1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Пробка 42*2 пр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Пробка 42*2 не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 6*1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6*1 не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6*1 не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8*1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390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к 1/2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391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8*1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392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8*1.25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393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8*1.25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394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Пружина ЗМ025.160.11.00.102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395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10*1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396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10*1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397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10*1.25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398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10*1.25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399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10*1.5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10*1.5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10*1.5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12*1.25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12*1.25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12*1.25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 14*1.5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406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12*1.5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12*1.75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12*1.75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12*1.75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14*1.5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14*1,5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14*2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14*2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резеб16*1.5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39*2 пр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6*12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39*2 не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18*1.5пр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18*1.5 не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42*2 пр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42*2 не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 18*1.5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20*2.5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20*2.5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33*1.5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Вставка8*1 пр.не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м8 пр не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10*1.25 пр не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27*2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27*2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431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12*1.5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28*1.5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30*0,75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30*0,75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30*1.5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30*1.5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 </w:t>
            </w:r>
          </w:p>
        </w:tc>
      </w:tr>
      <w:tr w:rsidR="00681CAB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тр 1/2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681CAB" w:rsidRPr="00974BB3" w:rsidRDefault="00681CAB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3A1700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к тр 3/4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3A1700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30*2 пр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3A1700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440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тр 3/4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3A1700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441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33*2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3A1700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442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33*2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3A1700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443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пробка 42*2 пр не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3A1700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444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39*1.5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3A1700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445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39*1.5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3A1700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446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45*1.5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3A1700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447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45*1.5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3A1700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448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45*2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3A1700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449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70*2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3A1700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резеб  70*2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3A1700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к 1/4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3A1700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к 11/2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3A1700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к 11/4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3A1700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Пробка 10*1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 </w:t>
            </w:r>
          </w:p>
        </w:tc>
      </w:tr>
      <w:tr w:rsidR="003A1700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к 3/4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3A1700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456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Кольца установочные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3A1700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тр 1/8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3A1700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тр 1/8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3A1700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тр 1/4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3A1700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тр 1/4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3A1700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тр 1/2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3A1700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56*3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3A1700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тр 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3A1700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тр 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3A1700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тр 1.1/2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3A1700" w:rsidRPr="00974BB3" w:rsidRDefault="003A1700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536AA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3*0.5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536AA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3*0.5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536AA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4*0.7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536AA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6*1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536AA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470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8*1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536AA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471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12*1.25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536AA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472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12*1.25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536AA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473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12*1.75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536AA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474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12*1.5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536AA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475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12*1.75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536AA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476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14*1.5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536AA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477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14*1.5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536AA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478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14*1.5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536AA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479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14*2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536AA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480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4*2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536AA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481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14*2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536AA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482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16*1.5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536AA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483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16*2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536AA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484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16*2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536AA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485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18*1.5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536AA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486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Пробка 33*1.5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536AA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487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Пробка 36*3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 </w:t>
            </w:r>
          </w:p>
        </w:tc>
      </w:tr>
      <w:tr w:rsidR="008536AA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488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18*2.5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536AA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489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20*1.5 не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536AA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490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20*1.5 пр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536AA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491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20*2.5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536AA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492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20*2,5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8536AA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493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22*2.5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8536AA" w:rsidRPr="00974BB3" w:rsidRDefault="008536AA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494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22*1.5 не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495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м22*2.5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496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24*1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497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24*1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498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24*1.5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499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24*2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24*3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24*3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 27*1.5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 27*1.5 не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 27*2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 27*2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506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 30*1.5 не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 30*2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 30*2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 33*1.5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510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 33*1.5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511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 36*1.5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512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 36*4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513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 36*4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514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 42*1.5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515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 45*1.5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516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 45*1.5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517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 45*2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518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 45*2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519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 48*1.5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520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 48*2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521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 60*1.5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522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 60*1.5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523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70*1,5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524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 70*1.5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525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резеб 22*2.5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526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Пробка резеб  10*1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527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Пробка резеб  12*1.25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528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Пробка резеб 12*1.75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529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Пробка резеб 14*2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530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Пробка резеб 14*2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531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Пробка резеб  27*1,5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532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Пробка резеб 24*3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533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Пробка резеб 8*1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534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Пробка резеб 42*1.5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535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Пробка гп 5 н 9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536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Пробка гп 24н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537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Пробка индик.БВ-3348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538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тр 3/4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539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тр 3/4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540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тр 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541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тр 1/2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542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тр 1,1/2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543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тр 1,1/2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544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тр 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545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тр 1,1/2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546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контр 14*1.5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547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контр 3/4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548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гп 5н731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549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гп 8А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550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гп 14н9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551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гп 9н9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552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гп 10н7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553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гп 14н7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554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гп 22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555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гп 15а3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556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гп 18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557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гп 24а3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558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гп 40н7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559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гп 42н8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560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гп 45н8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561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гп 55а4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562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гп 16н9гр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563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per 50*58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564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per 58*65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565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42*1.5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566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К1 1/4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567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Вставка к 1 1/2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568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Меры тв.м тр1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569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Меры твердости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570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Меры твердости МТВ-1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571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Меры твердости МТВ-1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572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Угловые меры 74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573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Концевые меры 719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574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Концевые меры 77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575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Концевые меры 74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576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Принадлежности к мерам МР и к индик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577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Круг отр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578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Шт.глубиномер 0-0160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579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Разметочные устройства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580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ШТ.циркуль 0500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581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Ратаметр РМ 4-6-3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582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Штангенциркуль Щ -150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583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Микрометри 150*175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584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Микрометр 75*100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585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Микрометр гл 0.25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586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Глубиннометр 100 микр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587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Нутромер - микрометрический 50*75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588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Микрокатор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589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Стойка 15 ст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590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Микрометр 175*200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591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Микрометр 250*275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592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Микрометр гл. мк 100-125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593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Микрометр МП 50 25*50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594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Микрометр резеб 25*50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595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Линейка-мостик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596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Линейка нов 630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597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Линейка нов 400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598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Линейка изм 150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599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Линейка поф 0-1000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600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Рулетка 10 м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601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Рулетка 20 м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602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Разметочное устройство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603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Уровень брусковый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604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Метр складной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605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Радиусомер72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606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Радиусометр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607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Линейка 300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608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Щуп 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609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Щуп 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610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Валик малярный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611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Стамески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612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Образивные полимер. щетки ерши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424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613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Дисковые щетки д300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614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Полуфуганок рубанок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615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Набор стамесок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616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Щетка металлическая круглая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617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Оптикатор 0,001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618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Нутромер 10*19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619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Оптикатор 0.005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620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Нутромер 50*100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621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Миникатор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622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Микрокатор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623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Нутромер 6*12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624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Нутромер 10*29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625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Нутромер 10*20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626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нутромер 160*250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627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Набор разметочный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628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Нутромер 10*18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629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Нутромер 4*9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630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Скобы 75*100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631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Индикатор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632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Головка индик мик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633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Нутромер 20*750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634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Нутромер 6*10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635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Головка инт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636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Скобы 50*75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637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Головка индикаторная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638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Микрометр рын 100*125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639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Индикатор головки ИРПВ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640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Нутромер 3-3,75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 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641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Микрометр рыч.125*150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642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Нутромер 10*18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643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Микрометр 0.25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644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Головка 2 игп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645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рыч. 100*125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646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Головка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647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Головка 0,1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648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Головка 0,2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649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Головка ИРП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650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Микрометр рыч. 0.25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651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Модуль л.БВ-6277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652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Прибор РМ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653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инт.СИ 50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654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Скоба пассаметр25-50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655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Головка 2мкм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656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Датчик 273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657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Микатор 0,5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658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Стойка 15 ст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659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Штатив 4га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660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Штатив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661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Длинномер отчетное устройство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662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Штатив 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663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Алмазная чашка 150*32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664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Алмазная развертка 18*5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665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Паста алм. 40/28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666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Паста алм. 28/20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667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Шл.круг алмазн30*40*127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668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Алмаз раз-ка 140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669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Образец фрезеровке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670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Образец цилиндр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671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Круги войлочные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1781,5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672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Шл.круг 500*100*305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673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Круг лепестковый д30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682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Образец шереховатости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684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Лепестковые круги 400*100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686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Круг шл 40*40*13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687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Круг шл 150*20*32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689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Шлиф круг450*80*203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690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Шлиф круг 85*78*50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60FE4" w:rsidRPr="00974BB3" w:rsidTr="00D60FE4">
        <w:trPr>
          <w:trHeight w:val="510"/>
        </w:trPr>
        <w:tc>
          <w:tcPr>
            <w:tcW w:w="9923" w:type="dxa"/>
            <w:gridSpan w:val="9"/>
            <w:shd w:val="clear" w:color="000000" w:fill="FABF8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74BB3">
              <w:rPr>
                <w:rFonts w:ascii="Calibri" w:hAnsi="Calibri"/>
                <w:b/>
                <w:bCs/>
                <w:color w:val="000000"/>
              </w:rPr>
              <w:t>Инвентаризационная опись 20: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Замок противоугонный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Кран вент.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Сита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Дозиметр ИРД-0261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Измеритель Э8031/прибор амперметр/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Прибор М-903МКА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Секундометр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Кран пожар д50 л125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Унитазы напольные /брак/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Подразетник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605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Эл. выключатель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719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Акт приемо сдат.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1500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Требования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650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Скоросшиватель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Наряд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Ценники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Лента телеграфная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Фибра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Кисть худож. 72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1796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Кисть худож. 72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715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Кисть худож. 75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1287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Прищепка бельевая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1847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Кисть худ. 73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Паспорт вбр7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36B3F" w:rsidRPr="00974BB3" w:rsidTr="00D36B3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Ерш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D36B3F" w:rsidRPr="00974BB3" w:rsidRDefault="00D36B3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60FE4" w:rsidRPr="00974BB3" w:rsidTr="00D60FE4">
        <w:trPr>
          <w:trHeight w:val="509"/>
        </w:trPr>
        <w:tc>
          <w:tcPr>
            <w:tcW w:w="9923" w:type="dxa"/>
            <w:gridSpan w:val="9"/>
            <w:vMerge w:val="restart"/>
            <w:shd w:val="clear" w:color="000000" w:fill="FABF8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74BB3">
              <w:rPr>
                <w:rFonts w:ascii="Calibri" w:hAnsi="Calibri"/>
                <w:b/>
                <w:bCs/>
                <w:color w:val="000000"/>
              </w:rPr>
              <w:lastRenderedPageBreak/>
              <w:t>Инвентаризационная опись 21:</w:t>
            </w:r>
          </w:p>
        </w:tc>
      </w:tr>
      <w:tr w:rsidR="00D60FE4" w:rsidRPr="00974BB3" w:rsidTr="00D60FE4">
        <w:trPr>
          <w:trHeight w:val="509"/>
        </w:trPr>
        <w:tc>
          <w:tcPr>
            <w:tcW w:w="9923" w:type="dxa"/>
            <w:gridSpan w:val="9"/>
            <w:vMerge/>
            <w:vAlign w:val="center"/>
            <w:hideMark/>
          </w:tcPr>
          <w:p w:rsidR="00D60FE4" w:rsidRPr="00974BB3" w:rsidRDefault="00D60FE4" w:rsidP="00D60FE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7E5B1F" w:rsidRPr="00974BB3" w:rsidTr="003E4E59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Запчасти к респиратору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B0245C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Респиратор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852982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Каска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8A6692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Куртка х/б белая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1234AE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Косынка белая х/б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132FE0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Очки защитные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778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1E3465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Диэлектрич. боты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пара</w:t>
            </w:r>
          </w:p>
        </w:tc>
      </w:tr>
      <w:tr w:rsidR="007E5B1F" w:rsidRPr="00974BB3" w:rsidTr="00B62449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Фартук белый х/б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D8752B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Костюм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D800A8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Ботинки рабочие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пара</w:t>
            </w:r>
          </w:p>
        </w:tc>
      </w:tr>
      <w:tr w:rsidR="007E5B1F" w:rsidRPr="00974BB3" w:rsidTr="00B35D66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Сапоги резиновые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пара</w:t>
            </w:r>
          </w:p>
        </w:tc>
      </w:tr>
      <w:tr w:rsidR="00D60FE4" w:rsidRPr="00974BB3" w:rsidTr="00D60FE4">
        <w:trPr>
          <w:trHeight w:val="570"/>
        </w:trPr>
        <w:tc>
          <w:tcPr>
            <w:tcW w:w="9923" w:type="dxa"/>
            <w:gridSpan w:val="9"/>
            <w:shd w:val="clear" w:color="000000" w:fill="FABF8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74BB3">
              <w:rPr>
                <w:rFonts w:ascii="Calibri" w:hAnsi="Calibri"/>
                <w:b/>
                <w:bCs/>
                <w:color w:val="000000"/>
              </w:rPr>
              <w:t>Инвентаризационная опись 22:</w:t>
            </w:r>
          </w:p>
        </w:tc>
      </w:tr>
      <w:tr w:rsidR="007E5B1F" w:rsidRPr="00974BB3" w:rsidTr="00142D12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Агрегат насосный БГ11-23А б/двиг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60FE4" w:rsidRPr="00974BB3" w:rsidTr="00D60FE4">
        <w:trPr>
          <w:trHeight w:val="540"/>
        </w:trPr>
        <w:tc>
          <w:tcPr>
            <w:tcW w:w="9923" w:type="dxa"/>
            <w:gridSpan w:val="9"/>
            <w:shd w:val="clear" w:color="000000" w:fill="FABF8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74BB3">
              <w:rPr>
                <w:rFonts w:ascii="Calibri" w:hAnsi="Calibri"/>
                <w:b/>
                <w:bCs/>
                <w:color w:val="000000"/>
              </w:rPr>
              <w:t>Инвентаризационная опись 23:</w:t>
            </w:r>
          </w:p>
        </w:tc>
      </w:tr>
      <w:tr w:rsidR="007E5B1F" w:rsidRPr="00974BB3" w:rsidTr="00E7464E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Сорочка мужская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D01962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Фотоаппарат Эликон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C8351A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Втулка малая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92016D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Импульс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5D53AD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Пульсар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D55680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Ремни а/м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1265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B94C04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Шарнир рулев.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D832F8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Поршневая группа СМД-18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к-т</w:t>
            </w:r>
          </w:p>
        </w:tc>
      </w:tr>
      <w:tr w:rsidR="007E5B1F" w:rsidRPr="00974BB3" w:rsidTr="003643C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Палец поршневой А-1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к-т</w:t>
            </w:r>
          </w:p>
        </w:tc>
      </w:tr>
      <w:tr w:rsidR="007E5B1F" w:rsidRPr="00974BB3" w:rsidTr="00880BCE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10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Чехол уплотнения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2A67C3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Чехол упл.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A6340D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Прокладка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BC0BE9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Уплотнение резиновое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EA7D98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обрез.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7F1F96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уплот. резиновое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9A01F1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Кольцо уплотн.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290D87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Прокладка пол. цилиндра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51434D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Ножи культ-в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6478EA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Рукава с м/о 25*33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235306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Рукава с м/о 25*25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BA07A0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Насос топливн. (помпа водяная)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3D767A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Фильтр воздуш. ГАЗ-24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9C7295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Поршнев. группа ГАЗ-53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F33D71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Насос водяной Волга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682E24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Колесо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8956F3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Вал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D471C8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Муфта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697B83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Диск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2F0A81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Вал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4900E5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Гнездо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BF3FB4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Стакан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6D1492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Крыльчатка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D42446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Стакан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DF050F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Шайба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244A59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35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Втулка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3F1118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Коробка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560229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Шестерня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545208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Шестерня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24792D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Полуось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526462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Полуось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9335FE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Лонжерон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183E93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Лонжерон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2219EC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Ось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6474D1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Брус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317C06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Ступица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B64234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Эл. самовар 4л брак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ED3962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Центрифуга Юла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7E5B1F" w:rsidRPr="00974BB3" w:rsidTr="00496F1C">
        <w:trPr>
          <w:trHeight w:val="315"/>
        </w:trPr>
        <w:tc>
          <w:tcPr>
            <w:tcW w:w="817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3566" w:type="dxa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Стенка здоровье</w:t>
            </w:r>
          </w:p>
        </w:tc>
        <w:tc>
          <w:tcPr>
            <w:tcW w:w="1290" w:type="dxa"/>
            <w:gridSpan w:val="4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0" w:type="dxa"/>
            <w:gridSpan w:val="3"/>
            <w:shd w:val="clear" w:color="000000" w:fill="FFFFFF"/>
            <w:vAlign w:val="bottom"/>
            <w:hideMark/>
          </w:tcPr>
          <w:p w:rsidR="007E5B1F" w:rsidRPr="00974BB3" w:rsidRDefault="007E5B1F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шт</w:t>
            </w:r>
          </w:p>
        </w:tc>
      </w:tr>
      <w:tr w:rsidR="00D60FE4" w:rsidRPr="00974BB3" w:rsidTr="00D60FE4">
        <w:trPr>
          <w:trHeight w:val="390"/>
        </w:trPr>
        <w:tc>
          <w:tcPr>
            <w:tcW w:w="9923" w:type="dxa"/>
            <w:gridSpan w:val="9"/>
            <w:shd w:val="clear" w:color="000000" w:fill="FABF8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74BB3">
              <w:rPr>
                <w:rFonts w:ascii="Calibri" w:hAnsi="Calibri"/>
                <w:b/>
                <w:bCs/>
                <w:color w:val="000000"/>
              </w:rPr>
              <w:t>Инвентаризационная опись 24:</w:t>
            </w: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vMerge w:val="restart"/>
            <w:shd w:val="clear" w:color="000000" w:fill="FFFFF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48" w:type="dxa"/>
            <w:gridSpan w:val="3"/>
            <w:shd w:val="clear" w:color="000000" w:fill="FFFFF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Земельный участок. Категория земель:Земли населенных пунктов – для обслуживания предприятия. Площадь: 2284 кв.м.</w:t>
            </w:r>
          </w:p>
        </w:tc>
        <w:tc>
          <w:tcPr>
            <w:tcW w:w="4858" w:type="dxa"/>
            <w:gridSpan w:val="5"/>
            <w:vMerge w:val="restart"/>
            <w:shd w:val="clear" w:color="000000" w:fill="FFFFF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96 000</w:t>
            </w:r>
          </w:p>
        </w:tc>
      </w:tr>
      <w:tr w:rsidR="00D60FE4" w:rsidRPr="00974BB3" w:rsidTr="00D60FE4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D60FE4" w:rsidRPr="00974BB3" w:rsidRDefault="00D60FE4" w:rsidP="00D60F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48" w:type="dxa"/>
            <w:gridSpan w:val="3"/>
            <w:shd w:val="clear" w:color="000000" w:fill="FFFFF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Адрес (местоположения):</w:t>
            </w:r>
          </w:p>
        </w:tc>
        <w:tc>
          <w:tcPr>
            <w:tcW w:w="4858" w:type="dxa"/>
            <w:gridSpan w:val="5"/>
            <w:vMerge/>
            <w:vAlign w:val="center"/>
            <w:hideMark/>
          </w:tcPr>
          <w:p w:rsidR="00D60FE4" w:rsidRPr="00974BB3" w:rsidRDefault="00D60FE4" w:rsidP="00D60FE4">
            <w:pPr>
              <w:rPr>
                <w:rFonts w:ascii="Calibri" w:hAnsi="Calibri"/>
                <w:color w:val="000000"/>
              </w:rPr>
            </w:pP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vMerge/>
            <w:vAlign w:val="center"/>
            <w:hideMark/>
          </w:tcPr>
          <w:p w:rsidR="00D60FE4" w:rsidRPr="00974BB3" w:rsidRDefault="00D60FE4" w:rsidP="00D60F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48" w:type="dxa"/>
            <w:gridSpan w:val="3"/>
            <w:shd w:val="clear" w:color="000000" w:fill="FFFFF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Россия, Липецкая область, р – н Грязинский, г.Грязи, ул. Марии Расковой, д.33</w:t>
            </w:r>
          </w:p>
        </w:tc>
        <w:tc>
          <w:tcPr>
            <w:tcW w:w="4858" w:type="dxa"/>
            <w:gridSpan w:val="5"/>
            <w:vMerge/>
            <w:vAlign w:val="center"/>
            <w:hideMark/>
          </w:tcPr>
          <w:p w:rsidR="00D60FE4" w:rsidRPr="00974BB3" w:rsidRDefault="00D60FE4" w:rsidP="00D60FE4">
            <w:pPr>
              <w:rPr>
                <w:rFonts w:ascii="Calibri" w:hAnsi="Calibri"/>
                <w:color w:val="000000"/>
              </w:rPr>
            </w:pPr>
          </w:p>
        </w:tc>
      </w:tr>
      <w:tr w:rsidR="00D60FE4" w:rsidRPr="00974BB3" w:rsidTr="00D60FE4">
        <w:trPr>
          <w:trHeight w:val="300"/>
        </w:trPr>
        <w:tc>
          <w:tcPr>
            <w:tcW w:w="817" w:type="dxa"/>
            <w:vMerge w:val="restart"/>
            <w:shd w:val="clear" w:color="000000" w:fill="FFFFF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48" w:type="dxa"/>
            <w:gridSpan w:val="3"/>
            <w:shd w:val="clear" w:color="000000" w:fill="FFFFF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Земельный участок. Категория земель:Земли населенных пунктов – для обслуживания предприятия. Площадь: 2139 кв.м.</w:t>
            </w:r>
          </w:p>
        </w:tc>
        <w:tc>
          <w:tcPr>
            <w:tcW w:w="4858" w:type="dxa"/>
            <w:gridSpan w:val="5"/>
            <w:vMerge w:val="restart"/>
            <w:shd w:val="clear" w:color="000000" w:fill="FFFFF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90 000</w:t>
            </w:r>
          </w:p>
        </w:tc>
      </w:tr>
      <w:tr w:rsidR="00D60FE4" w:rsidRPr="00974BB3" w:rsidTr="00D60FE4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D60FE4" w:rsidRPr="00974BB3" w:rsidRDefault="00D60FE4" w:rsidP="00D60F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48" w:type="dxa"/>
            <w:gridSpan w:val="3"/>
            <w:shd w:val="clear" w:color="000000" w:fill="FFFFF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Адрес (местоположения):</w:t>
            </w:r>
          </w:p>
        </w:tc>
        <w:tc>
          <w:tcPr>
            <w:tcW w:w="4858" w:type="dxa"/>
            <w:gridSpan w:val="5"/>
            <w:vMerge/>
            <w:vAlign w:val="center"/>
            <w:hideMark/>
          </w:tcPr>
          <w:p w:rsidR="00D60FE4" w:rsidRPr="00974BB3" w:rsidRDefault="00D60FE4" w:rsidP="00D60FE4">
            <w:pPr>
              <w:rPr>
                <w:rFonts w:ascii="Calibri" w:hAnsi="Calibri"/>
                <w:color w:val="000000"/>
              </w:rPr>
            </w:pP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vMerge/>
            <w:vAlign w:val="center"/>
            <w:hideMark/>
          </w:tcPr>
          <w:p w:rsidR="00D60FE4" w:rsidRPr="00974BB3" w:rsidRDefault="00D60FE4" w:rsidP="00D60F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48" w:type="dxa"/>
            <w:gridSpan w:val="3"/>
            <w:shd w:val="clear" w:color="000000" w:fill="FFFFF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 xml:space="preserve">Россия, Липецкая область, р – н </w:t>
            </w:r>
            <w:r w:rsidRPr="00974BB3">
              <w:rPr>
                <w:rFonts w:ascii="Calibri" w:hAnsi="Calibri"/>
                <w:color w:val="000000"/>
              </w:rPr>
              <w:lastRenderedPageBreak/>
              <w:t>Грязинский, г.Грязи, ул. Марии Расковой, д.33</w:t>
            </w:r>
          </w:p>
        </w:tc>
        <w:tc>
          <w:tcPr>
            <w:tcW w:w="4858" w:type="dxa"/>
            <w:gridSpan w:val="5"/>
            <w:vMerge/>
            <w:vAlign w:val="center"/>
            <w:hideMark/>
          </w:tcPr>
          <w:p w:rsidR="00D60FE4" w:rsidRPr="00974BB3" w:rsidRDefault="00D60FE4" w:rsidP="00D60FE4">
            <w:pPr>
              <w:rPr>
                <w:rFonts w:ascii="Calibri" w:hAnsi="Calibri"/>
                <w:color w:val="000000"/>
              </w:rPr>
            </w:pPr>
          </w:p>
        </w:tc>
      </w:tr>
      <w:tr w:rsidR="00D60FE4" w:rsidRPr="00974BB3" w:rsidTr="00D60FE4">
        <w:trPr>
          <w:trHeight w:val="300"/>
        </w:trPr>
        <w:tc>
          <w:tcPr>
            <w:tcW w:w="817" w:type="dxa"/>
            <w:vMerge w:val="restart"/>
            <w:shd w:val="clear" w:color="000000" w:fill="FFFFF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lastRenderedPageBreak/>
              <w:t>3</w:t>
            </w:r>
          </w:p>
        </w:tc>
        <w:tc>
          <w:tcPr>
            <w:tcW w:w="4248" w:type="dxa"/>
            <w:gridSpan w:val="3"/>
            <w:shd w:val="clear" w:color="000000" w:fill="FFFFF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Земельный участок. Категория земель:Земли населенных пунктов – для обслуживания предприятия. Площадь: 742 кв.м.</w:t>
            </w:r>
          </w:p>
        </w:tc>
        <w:tc>
          <w:tcPr>
            <w:tcW w:w="4858" w:type="dxa"/>
            <w:gridSpan w:val="5"/>
            <w:vMerge w:val="restart"/>
            <w:shd w:val="clear" w:color="000000" w:fill="FFFFF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31 000</w:t>
            </w:r>
          </w:p>
        </w:tc>
      </w:tr>
      <w:tr w:rsidR="00D60FE4" w:rsidRPr="00974BB3" w:rsidTr="00D60FE4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D60FE4" w:rsidRPr="00974BB3" w:rsidRDefault="00D60FE4" w:rsidP="00D60F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48" w:type="dxa"/>
            <w:gridSpan w:val="3"/>
            <w:shd w:val="clear" w:color="000000" w:fill="FFFFF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Адрес (местоположения):</w:t>
            </w:r>
          </w:p>
        </w:tc>
        <w:tc>
          <w:tcPr>
            <w:tcW w:w="4858" w:type="dxa"/>
            <w:gridSpan w:val="5"/>
            <w:vMerge/>
            <w:vAlign w:val="center"/>
            <w:hideMark/>
          </w:tcPr>
          <w:p w:rsidR="00D60FE4" w:rsidRPr="00974BB3" w:rsidRDefault="00D60FE4" w:rsidP="00D60FE4">
            <w:pPr>
              <w:rPr>
                <w:rFonts w:ascii="Calibri" w:hAnsi="Calibri"/>
                <w:color w:val="000000"/>
              </w:rPr>
            </w:pP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vMerge/>
            <w:vAlign w:val="center"/>
            <w:hideMark/>
          </w:tcPr>
          <w:p w:rsidR="00D60FE4" w:rsidRPr="00974BB3" w:rsidRDefault="00D60FE4" w:rsidP="00D60F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48" w:type="dxa"/>
            <w:gridSpan w:val="3"/>
            <w:shd w:val="clear" w:color="000000" w:fill="FFFFF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Россия, Липецкая область, р – н Грязинский, г.Грязи, ул. Марии Расковой, д.33</w:t>
            </w:r>
          </w:p>
        </w:tc>
        <w:tc>
          <w:tcPr>
            <w:tcW w:w="4858" w:type="dxa"/>
            <w:gridSpan w:val="5"/>
            <w:vMerge/>
            <w:vAlign w:val="center"/>
            <w:hideMark/>
          </w:tcPr>
          <w:p w:rsidR="00D60FE4" w:rsidRPr="00974BB3" w:rsidRDefault="00D60FE4" w:rsidP="00D60FE4">
            <w:pPr>
              <w:rPr>
                <w:rFonts w:ascii="Calibri" w:hAnsi="Calibri"/>
                <w:color w:val="000000"/>
              </w:rPr>
            </w:pPr>
          </w:p>
        </w:tc>
      </w:tr>
      <w:tr w:rsidR="00D60FE4" w:rsidRPr="00974BB3" w:rsidTr="00D60FE4">
        <w:trPr>
          <w:trHeight w:val="300"/>
        </w:trPr>
        <w:tc>
          <w:tcPr>
            <w:tcW w:w="817" w:type="dxa"/>
            <w:vMerge w:val="restart"/>
            <w:shd w:val="clear" w:color="000000" w:fill="FFFFF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48" w:type="dxa"/>
            <w:gridSpan w:val="3"/>
            <w:shd w:val="clear" w:color="000000" w:fill="FFFFF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Земельный участок. Категория земель:Земли населенных пунктов – для обслуживания предприятия. Площадь:  64633 кв.м. Доля в праве 931/1000</w:t>
            </w:r>
          </w:p>
        </w:tc>
        <w:tc>
          <w:tcPr>
            <w:tcW w:w="4858" w:type="dxa"/>
            <w:gridSpan w:val="5"/>
            <w:vMerge w:val="restart"/>
            <w:shd w:val="clear" w:color="000000" w:fill="FFFFF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2 528 000</w:t>
            </w:r>
          </w:p>
        </w:tc>
      </w:tr>
      <w:tr w:rsidR="00D60FE4" w:rsidRPr="00974BB3" w:rsidTr="00D60FE4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D60FE4" w:rsidRPr="00974BB3" w:rsidRDefault="00D60FE4" w:rsidP="00D60F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48" w:type="dxa"/>
            <w:gridSpan w:val="3"/>
            <w:shd w:val="clear" w:color="000000" w:fill="FFFFF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Адрес (местоположения):</w:t>
            </w:r>
          </w:p>
        </w:tc>
        <w:tc>
          <w:tcPr>
            <w:tcW w:w="4858" w:type="dxa"/>
            <w:gridSpan w:val="5"/>
            <w:vMerge/>
            <w:vAlign w:val="center"/>
            <w:hideMark/>
          </w:tcPr>
          <w:p w:rsidR="00D60FE4" w:rsidRPr="00974BB3" w:rsidRDefault="00D60FE4" w:rsidP="00D60FE4">
            <w:pPr>
              <w:rPr>
                <w:rFonts w:ascii="Calibri" w:hAnsi="Calibri"/>
                <w:color w:val="000000"/>
              </w:rPr>
            </w:pPr>
          </w:p>
        </w:tc>
      </w:tr>
      <w:tr w:rsidR="00D60FE4" w:rsidRPr="00974BB3" w:rsidTr="00D60FE4">
        <w:trPr>
          <w:trHeight w:val="315"/>
        </w:trPr>
        <w:tc>
          <w:tcPr>
            <w:tcW w:w="817" w:type="dxa"/>
            <w:vMerge/>
            <w:vAlign w:val="center"/>
            <w:hideMark/>
          </w:tcPr>
          <w:p w:rsidR="00D60FE4" w:rsidRPr="00974BB3" w:rsidRDefault="00D60FE4" w:rsidP="00D60F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48" w:type="dxa"/>
            <w:gridSpan w:val="3"/>
            <w:shd w:val="clear" w:color="000000" w:fill="FFFFFF"/>
            <w:vAlign w:val="bottom"/>
            <w:hideMark/>
          </w:tcPr>
          <w:p w:rsidR="00D60FE4" w:rsidRPr="00974BB3" w:rsidRDefault="00D60FE4" w:rsidP="00D60FE4">
            <w:pPr>
              <w:jc w:val="center"/>
              <w:rPr>
                <w:rFonts w:ascii="Calibri" w:hAnsi="Calibri"/>
                <w:color w:val="000000"/>
              </w:rPr>
            </w:pPr>
            <w:r w:rsidRPr="00974BB3">
              <w:rPr>
                <w:rFonts w:ascii="Calibri" w:hAnsi="Calibri"/>
                <w:color w:val="000000"/>
              </w:rPr>
              <w:t>Россия, Липецкая область, р – н Грязинский, г.Грязи, ул. Марии Расковой, д.33</w:t>
            </w:r>
          </w:p>
        </w:tc>
        <w:tc>
          <w:tcPr>
            <w:tcW w:w="4858" w:type="dxa"/>
            <w:gridSpan w:val="5"/>
            <w:vMerge/>
            <w:vAlign w:val="center"/>
            <w:hideMark/>
          </w:tcPr>
          <w:p w:rsidR="00D60FE4" w:rsidRPr="00974BB3" w:rsidRDefault="00D60FE4" w:rsidP="00D60FE4">
            <w:pPr>
              <w:rPr>
                <w:rFonts w:ascii="Calibri" w:hAnsi="Calibri"/>
                <w:color w:val="000000"/>
              </w:rPr>
            </w:pPr>
          </w:p>
        </w:tc>
      </w:tr>
      <w:tr w:rsidR="00B56F9B" w:rsidRPr="00974BB3" w:rsidTr="00D2266F">
        <w:trPr>
          <w:trHeight w:val="1547"/>
        </w:trPr>
        <w:tc>
          <w:tcPr>
            <w:tcW w:w="9923" w:type="dxa"/>
            <w:gridSpan w:val="9"/>
            <w:shd w:val="clear" w:color="000000" w:fill="FFFFFF"/>
            <w:vAlign w:val="bottom"/>
            <w:hideMark/>
          </w:tcPr>
          <w:p w:rsidR="00B56F9B" w:rsidRPr="00974BB3" w:rsidRDefault="00B56F9B" w:rsidP="00D60F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D60FE4" w:rsidRDefault="00D60FE4"/>
    <w:sectPr w:rsidR="00D60FE4" w:rsidSect="00B56F9B">
      <w:pgSz w:w="11906" w:h="16838"/>
      <w:pgMar w:top="1134" w:right="850" w:bottom="226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  <w:rPr>
        <w:rFonts w:ascii="Symbol" w:hAnsi="Symbol" w:cs="Symbol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Symbol" w:hAnsi="Symbol" w:cs="Symbol"/>
        <w:color w:val="auto"/>
      </w:rPr>
    </w:lvl>
  </w:abstractNum>
  <w:abstractNum w:abstractNumId="3">
    <w:nsid w:val="00EA4BB5"/>
    <w:multiLevelType w:val="hybridMultilevel"/>
    <w:tmpl w:val="FB7A0884"/>
    <w:lvl w:ilvl="0" w:tplc="8CCE318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24D6AD9"/>
    <w:multiLevelType w:val="multilevel"/>
    <w:tmpl w:val="AF84DB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D80139"/>
    <w:multiLevelType w:val="hybridMultilevel"/>
    <w:tmpl w:val="42B0E8E6"/>
    <w:lvl w:ilvl="0" w:tplc="F648CA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226006A"/>
    <w:multiLevelType w:val="hybridMultilevel"/>
    <w:tmpl w:val="D6447DCA"/>
    <w:lvl w:ilvl="0" w:tplc="799003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15DCDB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09677E"/>
    <w:multiLevelType w:val="hybridMultilevel"/>
    <w:tmpl w:val="47E6B86E"/>
    <w:lvl w:ilvl="0" w:tplc="10586C8A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574DA3"/>
    <w:multiLevelType w:val="hybridMultilevel"/>
    <w:tmpl w:val="4448E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194F4B"/>
    <w:multiLevelType w:val="hybridMultilevel"/>
    <w:tmpl w:val="425E5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43083B"/>
    <w:multiLevelType w:val="hybridMultilevel"/>
    <w:tmpl w:val="0664706E"/>
    <w:lvl w:ilvl="0" w:tplc="8F12264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26FC8"/>
    <w:multiLevelType w:val="multilevel"/>
    <w:tmpl w:val="DE54D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cs="Times New Roman" w:hint="default"/>
      </w:rPr>
    </w:lvl>
  </w:abstractNum>
  <w:abstractNum w:abstractNumId="12">
    <w:nsid w:val="1AAE4862"/>
    <w:multiLevelType w:val="hybridMultilevel"/>
    <w:tmpl w:val="A56CAC1A"/>
    <w:lvl w:ilvl="0" w:tplc="D1FEA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F12F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87C6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08802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10E6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A2627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3022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82B3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0CC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1F3E36F9"/>
    <w:multiLevelType w:val="multilevel"/>
    <w:tmpl w:val="89D2D3B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1D353A9"/>
    <w:multiLevelType w:val="multilevel"/>
    <w:tmpl w:val="6002C9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2314013B"/>
    <w:multiLevelType w:val="multilevel"/>
    <w:tmpl w:val="7CFEA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C4931E9"/>
    <w:multiLevelType w:val="hybridMultilevel"/>
    <w:tmpl w:val="7AA0E7D8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10586C8A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7">
    <w:nsid w:val="2C697A8A"/>
    <w:multiLevelType w:val="multilevel"/>
    <w:tmpl w:val="DE8C25B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8">
    <w:nsid w:val="381246A7"/>
    <w:multiLevelType w:val="hybridMultilevel"/>
    <w:tmpl w:val="061EF946"/>
    <w:lvl w:ilvl="0" w:tplc="90243F2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9DF2B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0081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3AC4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50D6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2465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1E71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0B209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226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43C17D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20">
    <w:nsid w:val="51740998"/>
    <w:multiLevelType w:val="multilevel"/>
    <w:tmpl w:val="594644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  <w:rPr>
        <w:rFonts w:hint="default"/>
      </w:rPr>
    </w:lvl>
  </w:abstractNum>
  <w:abstractNum w:abstractNumId="21">
    <w:nsid w:val="540E5CD7"/>
    <w:multiLevelType w:val="hybridMultilevel"/>
    <w:tmpl w:val="EF08A580"/>
    <w:lvl w:ilvl="0" w:tplc="8F12264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60A02BF"/>
    <w:multiLevelType w:val="hybridMultilevel"/>
    <w:tmpl w:val="19ECBB64"/>
    <w:lvl w:ilvl="0" w:tplc="8F12264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7162E97"/>
    <w:multiLevelType w:val="hybridMultilevel"/>
    <w:tmpl w:val="D7F42BF0"/>
    <w:lvl w:ilvl="0" w:tplc="05B676F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</w:rPr>
    </w:lvl>
    <w:lvl w:ilvl="1" w:tplc="60589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08B2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2160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162EE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BAD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DE88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8546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58E4B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634B7244"/>
    <w:multiLevelType w:val="multilevel"/>
    <w:tmpl w:val="CCA8D10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cs="Times New Roman" w:hint="default"/>
      </w:rPr>
    </w:lvl>
  </w:abstractNum>
  <w:abstractNum w:abstractNumId="25">
    <w:nsid w:val="639B0F08"/>
    <w:multiLevelType w:val="hybridMultilevel"/>
    <w:tmpl w:val="BFDAA208"/>
    <w:lvl w:ilvl="0" w:tplc="2C04096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65886ABA"/>
    <w:multiLevelType w:val="multilevel"/>
    <w:tmpl w:val="10A26A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C1537B0"/>
    <w:multiLevelType w:val="multilevel"/>
    <w:tmpl w:val="462EA1A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6F3D362F"/>
    <w:multiLevelType w:val="multilevel"/>
    <w:tmpl w:val="DF4E635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9">
    <w:nsid w:val="70733463"/>
    <w:multiLevelType w:val="hybridMultilevel"/>
    <w:tmpl w:val="F408965A"/>
    <w:lvl w:ilvl="0" w:tplc="8F12264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EE1E64"/>
    <w:multiLevelType w:val="multilevel"/>
    <w:tmpl w:val="31D62F1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2644219"/>
    <w:multiLevelType w:val="multilevel"/>
    <w:tmpl w:val="FBD2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6"/>
  </w:num>
  <w:num w:numId="3">
    <w:abstractNumId w:val="30"/>
  </w:num>
  <w:num w:numId="4">
    <w:abstractNumId w:val="13"/>
  </w:num>
  <w:num w:numId="5">
    <w:abstractNumId w:val="19"/>
  </w:num>
  <w:num w:numId="6">
    <w:abstractNumId w:val="24"/>
  </w:num>
  <w:num w:numId="7">
    <w:abstractNumId w:val="11"/>
  </w:num>
  <w:num w:numId="8">
    <w:abstractNumId w:val="6"/>
  </w:num>
  <w:num w:numId="9">
    <w:abstractNumId w:val="12"/>
  </w:num>
  <w:num w:numId="10">
    <w:abstractNumId w:val="5"/>
  </w:num>
  <w:num w:numId="11">
    <w:abstractNumId w:val="23"/>
  </w:num>
  <w:num w:numId="12">
    <w:abstractNumId w:val="9"/>
  </w:num>
  <w:num w:numId="13">
    <w:abstractNumId w:val="14"/>
  </w:num>
  <w:num w:numId="14">
    <w:abstractNumId w:val="21"/>
  </w:num>
  <w:num w:numId="15">
    <w:abstractNumId w:val="10"/>
  </w:num>
  <w:num w:numId="16">
    <w:abstractNumId w:val="16"/>
  </w:num>
  <w:num w:numId="17">
    <w:abstractNumId w:val="7"/>
  </w:num>
  <w:num w:numId="18">
    <w:abstractNumId w:val="31"/>
  </w:num>
  <w:num w:numId="19">
    <w:abstractNumId w:val="22"/>
  </w:num>
  <w:num w:numId="20">
    <w:abstractNumId w:val="3"/>
  </w:num>
  <w:num w:numId="21">
    <w:abstractNumId w:val="18"/>
  </w:num>
  <w:num w:numId="22">
    <w:abstractNumId w:val="25"/>
  </w:num>
  <w:num w:numId="23">
    <w:abstractNumId w:val="8"/>
  </w:num>
  <w:num w:numId="24">
    <w:abstractNumId w:val="29"/>
  </w:num>
  <w:num w:numId="25">
    <w:abstractNumId w:val="0"/>
  </w:num>
  <w:num w:numId="26">
    <w:abstractNumId w:val="1"/>
  </w:num>
  <w:num w:numId="27">
    <w:abstractNumId w:val="2"/>
  </w:num>
  <w:num w:numId="28">
    <w:abstractNumId w:val="20"/>
  </w:num>
  <w:num w:numId="29">
    <w:abstractNumId w:val="28"/>
  </w:num>
  <w:num w:numId="30">
    <w:abstractNumId w:val="27"/>
  </w:num>
  <w:num w:numId="31">
    <w:abstractNumId w:val="13"/>
  </w:num>
  <w:num w:numId="32">
    <w:abstractNumId w:val="17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D60FE4"/>
    <w:rsid w:val="000C1511"/>
    <w:rsid w:val="003A1700"/>
    <w:rsid w:val="00452E2F"/>
    <w:rsid w:val="0048292A"/>
    <w:rsid w:val="005B4035"/>
    <w:rsid w:val="00681CAB"/>
    <w:rsid w:val="00696AB7"/>
    <w:rsid w:val="006A2132"/>
    <w:rsid w:val="006B055A"/>
    <w:rsid w:val="007A5077"/>
    <w:rsid w:val="007E5B1F"/>
    <w:rsid w:val="008536AA"/>
    <w:rsid w:val="008A28D7"/>
    <w:rsid w:val="00907999"/>
    <w:rsid w:val="009478A4"/>
    <w:rsid w:val="00B56F9B"/>
    <w:rsid w:val="00BE252E"/>
    <w:rsid w:val="00C50842"/>
    <w:rsid w:val="00D36B3F"/>
    <w:rsid w:val="00D60FE4"/>
    <w:rsid w:val="00E3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HTML Code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A4"/>
  </w:style>
  <w:style w:type="paragraph" w:styleId="1">
    <w:name w:val="heading 1"/>
    <w:basedOn w:val="a"/>
    <w:next w:val="a"/>
    <w:link w:val="10"/>
    <w:qFormat/>
    <w:rsid w:val="00D60FE4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9"/>
      <w:szCs w:val="20"/>
    </w:rPr>
  </w:style>
  <w:style w:type="paragraph" w:styleId="2">
    <w:name w:val="heading 2"/>
    <w:basedOn w:val="a"/>
    <w:next w:val="a"/>
    <w:link w:val="20"/>
    <w:qFormat/>
    <w:rsid w:val="00D60FE4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3">
    <w:name w:val="heading 3"/>
    <w:basedOn w:val="a"/>
    <w:next w:val="a"/>
    <w:link w:val="30"/>
    <w:qFormat/>
    <w:rsid w:val="00D60FE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D60FE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D60FE4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D60FE4"/>
    <w:pPr>
      <w:keepNext/>
      <w:spacing w:after="0" w:line="240" w:lineRule="auto"/>
      <w:ind w:firstLine="851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D60FE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D60FE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D60FE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FE4"/>
    <w:rPr>
      <w:rFonts w:ascii="Times New Roman" w:eastAsia="Times New Roman" w:hAnsi="Times New Roman" w:cs="Times New Roman"/>
      <w:b/>
      <w:snapToGrid w:val="0"/>
      <w:color w:val="000000"/>
      <w:sz w:val="29"/>
      <w:szCs w:val="2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D60FE4"/>
    <w:rPr>
      <w:rFonts w:ascii="Times New Roman" w:eastAsia="Times New Roman" w:hAnsi="Times New Roman" w:cs="Times New Roman"/>
      <w:b/>
      <w:snapToGrid w:val="0"/>
      <w:sz w:val="24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D60FE4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D60FE4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D60FE4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D60FE4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D60FE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D60FE4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90">
    <w:name w:val="Заголовок 9 Знак"/>
    <w:basedOn w:val="a0"/>
    <w:link w:val="9"/>
    <w:rsid w:val="00D60FE4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"/>
    <w:basedOn w:val="a"/>
    <w:link w:val="a4"/>
    <w:uiPriority w:val="99"/>
    <w:rsid w:val="00D60FE4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5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60FE4"/>
    <w:rPr>
      <w:rFonts w:ascii="Times New Roman" w:eastAsia="Times New Roman" w:hAnsi="Times New Roman" w:cs="Times New Roman"/>
      <w:b/>
      <w:snapToGrid w:val="0"/>
      <w:color w:val="000000"/>
      <w:sz w:val="25"/>
      <w:szCs w:val="20"/>
      <w:shd w:val="clear" w:color="auto" w:fill="FFFFFF"/>
    </w:rPr>
  </w:style>
  <w:style w:type="paragraph" w:styleId="21">
    <w:name w:val="Body Text 2"/>
    <w:basedOn w:val="a"/>
    <w:link w:val="22"/>
    <w:rsid w:val="00D60FE4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1"/>
      <w:szCs w:val="20"/>
    </w:rPr>
  </w:style>
  <w:style w:type="character" w:customStyle="1" w:styleId="22">
    <w:name w:val="Основной текст 2 Знак"/>
    <w:basedOn w:val="a0"/>
    <w:link w:val="21"/>
    <w:rsid w:val="00D60FE4"/>
    <w:rPr>
      <w:rFonts w:ascii="Times New Roman" w:eastAsia="Times New Roman" w:hAnsi="Times New Roman" w:cs="Times New Roman"/>
      <w:snapToGrid w:val="0"/>
      <w:color w:val="000000"/>
      <w:sz w:val="21"/>
      <w:szCs w:val="20"/>
      <w:shd w:val="clear" w:color="auto" w:fill="FFFFFF"/>
    </w:rPr>
  </w:style>
  <w:style w:type="paragraph" w:styleId="31">
    <w:name w:val="Body Text 3"/>
    <w:basedOn w:val="a"/>
    <w:link w:val="32"/>
    <w:rsid w:val="00D60FE4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D60FE4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</w:rPr>
  </w:style>
  <w:style w:type="paragraph" w:customStyle="1" w:styleId="ConsNormal">
    <w:name w:val="ConsNormal"/>
    <w:rsid w:val="00D60FE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D60FE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5">
    <w:name w:val="Текст выноски Знак"/>
    <w:basedOn w:val="a0"/>
    <w:link w:val="a6"/>
    <w:semiHidden/>
    <w:rsid w:val="00D60FE4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semiHidden/>
    <w:rsid w:val="00D60FE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rsid w:val="00D60F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D60FE4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D60FE4"/>
  </w:style>
  <w:style w:type="paragraph" w:styleId="aa">
    <w:name w:val="Body Text Indent"/>
    <w:basedOn w:val="a"/>
    <w:link w:val="ab"/>
    <w:rsid w:val="00D60FE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D60FE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D60F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"/>
    <w:link w:val="24"/>
    <w:rsid w:val="00D60FE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D60FE4"/>
    <w:rPr>
      <w:rFonts w:ascii="Times New Roman" w:eastAsia="Times New Roman" w:hAnsi="Times New Roman" w:cs="Times New Roman"/>
      <w:sz w:val="20"/>
      <w:szCs w:val="20"/>
    </w:rPr>
  </w:style>
  <w:style w:type="character" w:customStyle="1" w:styleId="paragraph">
    <w:name w:val="paragraph"/>
    <w:basedOn w:val="a0"/>
    <w:rsid w:val="00D60FE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styleId="ac">
    <w:name w:val="Hyperlink"/>
    <w:basedOn w:val="a0"/>
    <w:uiPriority w:val="99"/>
    <w:rsid w:val="00D60FE4"/>
    <w:rPr>
      <w:color w:val="0000FF"/>
      <w:u w:val="single"/>
    </w:rPr>
  </w:style>
  <w:style w:type="paragraph" w:styleId="ad">
    <w:name w:val="header"/>
    <w:basedOn w:val="a"/>
    <w:link w:val="ae"/>
    <w:unhideWhenUsed/>
    <w:rsid w:val="00D60F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D60FE4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aliases w:val="Основной текст с отступом 3 Знак1 Знак,Основной текст с отступом 3 Знак Знак Знак,Основной текст с отступом 3 Знак1 Знак1 Знак Знак Знак,Основной текст с отступом 3 Знак1 Знак Знак Знак Знак,Основной текст с отступом 3 Знак1"/>
    <w:basedOn w:val="a"/>
    <w:link w:val="34"/>
    <w:rsid w:val="00D60F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Основной текст с отступом 3 Знак1 Знак Знак,Основной текст с отступом 3 Знак Знак Знак Знак,Основной текст с отступом 3 Знак1 Знак1 Знак Знак Знак Знак,Основной текст с отступом 3 Знак1 Знак Знак Знак Знак Знак"/>
    <w:basedOn w:val="a0"/>
    <w:link w:val="33"/>
    <w:rsid w:val="00D60FE4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 Paragraph"/>
    <w:basedOn w:val="a"/>
    <w:link w:val="af0"/>
    <w:qFormat/>
    <w:rsid w:val="00D60FE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Абзац списка Знак"/>
    <w:basedOn w:val="a0"/>
    <w:link w:val="af"/>
    <w:locked/>
    <w:rsid w:val="00D60FE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D60F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60F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1">
    <w:name w:val="Цитаты"/>
    <w:basedOn w:val="a"/>
    <w:rsid w:val="00D60FE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60F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Title"/>
    <w:basedOn w:val="a"/>
    <w:link w:val="af3"/>
    <w:qFormat/>
    <w:rsid w:val="00D60FE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3">
    <w:name w:val="Название Знак"/>
    <w:basedOn w:val="a0"/>
    <w:link w:val="af2"/>
    <w:rsid w:val="00D60FE4"/>
    <w:rPr>
      <w:rFonts w:ascii="Times New Roman" w:eastAsia="Times New Roman" w:hAnsi="Times New Roman" w:cs="Times New Roman"/>
      <w:sz w:val="32"/>
      <w:szCs w:val="20"/>
    </w:rPr>
  </w:style>
  <w:style w:type="paragraph" w:styleId="af4">
    <w:name w:val="Subtitle"/>
    <w:basedOn w:val="a"/>
    <w:link w:val="af5"/>
    <w:qFormat/>
    <w:rsid w:val="00D60F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Подзаголовок Знак"/>
    <w:basedOn w:val="a0"/>
    <w:link w:val="af4"/>
    <w:rsid w:val="00D60FE4"/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Схема документа Знак"/>
    <w:basedOn w:val="a0"/>
    <w:link w:val="af7"/>
    <w:semiHidden/>
    <w:rsid w:val="00D60FE4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semiHidden/>
    <w:rsid w:val="00D60FE4"/>
    <w:pPr>
      <w:shd w:val="clear" w:color="auto" w:fill="000080"/>
      <w:spacing w:after="0" w:line="240" w:lineRule="auto"/>
    </w:pPr>
    <w:rPr>
      <w:rFonts w:ascii="Tahoma" w:hAnsi="Tahoma"/>
    </w:rPr>
  </w:style>
  <w:style w:type="character" w:customStyle="1" w:styleId="11">
    <w:name w:val="Схема документа Знак1"/>
    <w:basedOn w:val="a0"/>
    <w:link w:val="af7"/>
    <w:uiPriority w:val="99"/>
    <w:semiHidden/>
    <w:rsid w:val="00D60FE4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D60F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b">
    <w:name w:val="Обычный (Web)"/>
    <w:basedOn w:val="a"/>
    <w:rsid w:val="00D6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aliases w:val="Обычный (Web)1,Обычный (веб)1,Обычный (веб) Знак,Обычный (веб) Знак1,Обычный (веб) Знак Знак,Обычный (веб)2"/>
    <w:basedOn w:val="a"/>
    <w:rsid w:val="00D6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rsid w:val="00D60FE4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333333"/>
      <w:sz w:val="18"/>
      <w:szCs w:val="18"/>
    </w:rPr>
  </w:style>
  <w:style w:type="paragraph" w:customStyle="1" w:styleId="13">
    <w:name w:val="Основной текст1"/>
    <w:basedOn w:val="a"/>
    <w:rsid w:val="00D60FE4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1">
    <w:name w:val="заголовок 6"/>
    <w:basedOn w:val="a"/>
    <w:next w:val="a"/>
    <w:autoRedefine/>
    <w:rsid w:val="00D60F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4">
    <w:name w:val="Ñòèëü1"/>
    <w:basedOn w:val="a"/>
    <w:rsid w:val="00D60F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oy">
    <w:name w:val="moy"/>
    <w:basedOn w:val="a"/>
    <w:rsid w:val="00D60FE4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ao1">
    <w:name w:val="Aacao1"/>
    <w:basedOn w:val="a"/>
    <w:rsid w:val="00D60FE4"/>
    <w:pPr>
      <w:widowControl w:val="0"/>
      <w:overflowPunct w:val="0"/>
      <w:autoSpaceDE w:val="0"/>
      <w:autoSpaceDN w:val="0"/>
      <w:adjustRightInd w:val="0"/>
      <w:spacing w:before="120"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D60FE4"/>
    <w:pPr>
      <w:spacing w:before="120" w:after="0" w:line="36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ableText">
    <w:name w:val="Table Text"/>
    <w:rsid w:val="00D60FE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24"/>
      <w:szCs w:val="20"/>
    </w:rPr>
  </w:style>
  <w:style w:type="character" w:styleId="af9">
    <w:name w:val="Strong"/>
    <w:basedOn w:val="a0"/>
    <w:qFormat/>
    <w:rsid w:val="00D60FE4"/>
    <w:rPr>
      <w:rFonts w:cs="Times New Roman"/>
      <w:b/>
      <w:bCs/>
    </w:rPr>
  </w:style>
  <w:style w:type="paragraph" w:customStyle="1" w:styleId="15">
    <w:name w:val="Абзац списка1"/>
    <w:basedOn w:val="a"/>
    <w:rsid w:val="00D60FE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Обычный2"/>
    <w:rsid w:val="00D60F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"/>
    <w:rsid w:val="00D60FE4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20">
    <w:name w:val="Основной текст с отступом 32"/>
    <w:basedOn w:val="a"/>
    <w:rsid w:val="00D60FE4"/>
    <w:pPr>
      <w:spacing w:before="120" w:after="0" w:line="36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rmal">
    <w:name w:val="normal"/>
    <w:basedOn w:val="a"/>
    <w:rsid w:val="00D60FE4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pagename1">
    <w:name w:val="pagename1"/>
    <w:basedOn w:val="a0"/>
    <w:rsid w:val="00D60FE4"/>
    <w:rPr>
      <w:rFonts w:ascii="MS Sans Serif" w:hAnsi="MS Sans Serif" w:cs="Times New Roman"/>
      <w:b/>
      <w:bCs/>
      <w:sz w:val="21"/>
      <w:szCs w:val="21"/>
      <w:u w:val="none"/>
      <w:effect w:val="none"/>
    </w:rPr>
  </w:style>
  <w:style w:type="paragraph" w:styleId="z-">
    <w:name w:val="HTML Top of Form"/>
    <w:basedOn w:val="a"/>
    <w:next w:val="a"/>
    <w:link w:val="z-0"/>
    <w:hidden/>
    <w:rsid w:val="00D60F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D60FE4"/>
    <w:rPr>
      <w:rFonts w:ascii="Arial" w:eastAsia="Times New Roman" w:hAnsi="Arial" w:cs="Arial"/>
      <w:vanish/>
      <w:color w:val="00000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D60F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2">
    <w:name w:val="z-Конец формы Знак"/>
    <w:basedOn w:val="a0"/>
    <w:link w:val="z-1"/>
    <w:rsid w:val="00D60FE4"/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secname1">
    <w:name w:val="secname1"/>
    <w:basedOn w:val="a0"/>
    <w:rsid w:val="00D60FE4"/>
    <w:rPr>
      <w:rFonts w:ascii="MS Sans Serif" w:hAnsi="MS Sans Serif" w:cs="Times New Roman"/>
      <w:b/>
      <w:bCs/>
      <w:color w:val="000000"/>
      <w:spacing w:val="15"/>
      <w:sz w:val="21"/>
      <w:szCs w:val="21"/>
    </w:rPr>
  </w:style>
  <w:style w:type="character" w:customStyle="1" w:styleId="16">
    <w:name w:val="Гиперссылка1"/>
    <w:basedOn w:val="a0"/>
    <w:rsid w:val="00D60FE4"/>
    <w:rPr>
      <w:rFonts w:ascii="Verdana" w:hAnsi="Verdana" w:cs="Times New Roman"/>
      <w:color w:val="0000CD"/>
      <w:sz w:val="15"/>
      <w:szCs w:val="15"/>
      <w:u w:val="none"/>
      <w:effect w:val="none"/>
    </w:rPr>
  </w:style>
  <w:style w:type="character" w:customStyle="1" w:styleId="catwttitle1">
    <w:name w:val="catwttitle1"/>
    <w:basedOn w:val="a0"/>
    <w:rsid w:val="00D60FE4"/>
    <w:rPr>
      <w:rFonts w:cs="Times New Roman"/>
      <w:color w:val="666666"/>
      <w:sz w:val="18"/>
      <w:szCs w:val="18"/>
    </w:rPr>
  </w:style>
  <w:style w:type="paragraph" w:customStyle="1" w:styleId="xl27">
    <w:name w:val="xl27"/>
    <w:basedOn w:val="a"/>
    <w:rsid w:val="00D60F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Без интервала1"/>
    <w:rsid w:val="00D60FE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basedOn w:val="a0"/>
    <w:rsid w:val="00D60FE4"/>
    <w:rPr>
      <w:rFonts w:cs="Times New Roman"/>
    </w:rPr>
  </w:style>
  <w:style w:type="paragraph" w:customStyle="1" w:styleId="330">
    <w:name w:val="Стиль По ширине Перед:  3 пт После:  3 пт"/>
    <w:basedOn w:val="a"/>
    <w:autoRedefine/>
    <w:rsid w:val="00D60FE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D60FE4"/>
    <w:rPr>
      <w:rFonts w:cs="Times New Roman"/>
    </w:rPr>
  </w:style>
  <w:style w:type="paragraph" w:customStyle="1" w:styleId="Body">
    <w:name w:val="Body"/>
    <w:basedOn w:val="a"/>
    <w:rsid w:val="00D60FE4"/>
    <w:pPr>
      <w:overflowPunct w:val="0"/>
      <w:autoSpaceDE w:val="0"/>
      <w:autoSpaceDN w:val="0"/>
      <w:adjustRightInd w:val="0"/>
      <w:spacing w:after="0" w:line="240" w:lineRule="auto"/>
      <w:ind w:firstLine="283"/>
      <w:jc w:val="both"/>
      <w:textAlignment w:val="baseline"/>
    </w:pPr>
    <w:rPr>
      <w:rFonts w:ascii="NewtonC" w:eastAsia="Times New Roman" w:hAnsi="NewtonC" w:cs="Times New Roman"/>
      <w:noProof/>
      <w:color w:val="000000"/>
      <w:sz w:val="20"/>
      <w:szCs w:val="20"/>
    </w:rPr>
  </w:style>
  <w:style w:type="paragraph" w:customStyle="1" w:styleId="afa">
    <w:name w:val="Абзац"/>
    <w:basedOn w:val="a"/>
    <w:rsid w:val="00D60FE4"/>
    <w:pPr>
      <w:tabs>
        <w:tab w:val="left" w:pos="567"/>
      </w:tabs>
      <w:spacing w:before="120" w:after="12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Основной текст.текст таблицы1"/>
    <w:basedOn w:val="a"/>
    <w:rsid w:val="00D60FE4"/>
    <w:pPr>
      <w:spacing w:after="0" w:line="380" w:lineRule="exact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afb">
    <w:name w:val="caption"/>
    <w:aliases w:val="Название объекта Знак1,Название объекта Знак Знак,Знак Знак Знак,Название объекта Знак,Знак Знак,Название таблицы Знак Знак,Название таблицы Знак"/>
    <w:basedOn w:val="a"/>
    <w:next w:val="a"/>
    <w:link w:val="27"/>
    <w:qFormat/>
    <w:rsid w:val="00D60FE4"/>
    <w:pPr>
      <w:keepNext/>
      <w:suppressLineNumbers/>
      <w:suppressAutoHyphens/>
      <w:spacing w:before="60" w:after="60" w:line="240" w:lineRule="auto"/>
      <w:ind w:left="567"/>
    </w:pPr>
    <w:rPr>
      <w:rFonts w:ascii="Courier New" w:eastAsia="Times New Roman" w:hAnsi="Courier New" w:cs="Times New Roman"/>
      <w:b/>
      <w:sz w:val="20"/>
      <w:szCs w:val="24"/>
    </w:rPr>
  </w:style>
  <w:style w:type="character" w:customStyle="1" w:styleId="27">
    <w:name w:val="Название объекта Знак2"/>
    <w:aliases w:val="Название объекта Знак1 Знак,Название объекта Знак Знак Знак,Знак Знак Знак Знак,Название объекта Знак Знак1,Знак Знак Знак1,Название таблицы Знак Знак Знак,Название таблицы Знак Знак1"/>
    <w:basedOn w:val="a0"/>
    <w:link w:val="afb"/>
    <w:locked/>
    <w:rsid w:val="00D60FE4"/>
    <w:rPr>
      <w:rFonts w:ascii="Courier New" w:eastAsia="Times New Roman" w:hAnsi="Courier New" w:cs="Times New Roman"/>
      <w:b/>
      <w:sz w:val="20"/>
      <w:szCs w:val="24"/>
    </w:rPr>
  </w:style>
  <w:style w:type="character" w:customStyle="1" w:styleId="afc">
    <w:name w:val="Текст сноски Знак"/>
    <w:aliases w:val="Table_Footnote_last Знак1"/>
    <w:basedOn w:val="a0"/>
    <w:link w:val="afd"/>
    <w:semiHidden/>
    <w:rsid w:val="00D60FE4"/>
    <w:rPr>
      <w:rFonts w:ascii="Courier New" w:hAnsi="Courier New" w:cs="Courier New"/>
      <w:sz w:val="18"/>
      <w:szCs w:val="18"/>
    </w:rPr>
  </w:style>
  <w:style w:type="paragraph" w:styleId="afd">
    <w:name w:val="footnote text"/>
    <w:aliases w:val="Table_Footnote_last"/>
    <w:basedOn w:val="a"/>
    <w:link w:val="afc"/>
    <w:autoRedefine/>
    <w:semiHidden/>
    <w:rsid w:val="00D60FE4"/>
    <w:pPr>
      <w:spacing w:after="60" w:line="240" w:lineRule="auto"/>
      <w:jc w:val="both"/>
    </w:pPr>
    <w:rPr>
      <w:rFonts w:ascii="Courier New" w:hAnsi="Courier New" w:cs="Courier New"/>
      <w:sz w:val="18"/>
      <w:szCs w:val="18"/>
    </w:rPr>
  </w:style>
  <w:style w:type="character" w:customStyle="1" w:styleId="19">
    <w:name w:val="Текст сноски Знак1"/>
    <w:aliases w:val="Текст сноски Знак Знак,Table_Footnote_last Знак,Table_Footnote_last Знак Знак"/>
    <w:basedOn w:val="a0"/>
    <w:link w:val="afd"/>
    <w:semiHidden/>
    <w:rsid w:val="00D60FE4"/>
    <w:rPr>
      <w:sz w:val="20"/>
      <w:szCs w:val="20"/>
    </w:rPr>
  </w:style>
  <w:style w:type="paragraph" w:customStyle="1" w:styleId="afe">
    <w:name w:val="Абзац Знак"/>
    <w:basedOn w:val="a"/>
    <w:rsid w:val="00D60FE4"/>
    <w:pPr>
      <w:tabs>
        <w:tab w:val="left" w:pos="6663"/>
      </w:tabs>
      <w:spacing w:before="120" w:after="120" w:line="240" w:lineRule="auto"/>
      <w:jc w:val="both"/>
    </w:pPr>
    <w:rPr>
      <w:rFonts w:ascii="Courier New" w:eastAsia="Times New Roman" w:hAnsi="Courier New" w:cs="Times New Roman"/>
      <w:bCs/>
      <w:sz w:val="20"/>
      <w:szCs w:val="24"/>
    </w:rPr>
  </w:style>
  <w:style w:type="paragraph" w:customStyle="1" w:styleId="9pt">
    <w:name w:val="Стиль Абзац + 9 pt Знак Знак"/>
    <w:basedOn w:val="afe"/>
    <w:autoRedefine/>
    <w:rsid w:val="00D60FE4"/>
    <w:rPr>
      <w:rFonts w:ascii="Times New Roman" w:hAnsi="Times New Roman"/>
      <w:bCs w:val="0"/>
      <w:sz w:val="22"/>
      <w:szCs w:val="22"/>
    </w:rPr>
  </w:style>
  <w:style w:type="character" w:customStyle="1" w:styleId="9pt0">
    <w:name w:val="Стиль Абзац + 9 pt Знак Знак Знак"/>
    <w:basedOn w:val="a0"/>
    <w:rsid w:val="00D60FE4"/>
    <w:rPr>
      <w:rFonts w:ascii="Courier New" w:hAnsi="Courier New" w:cs="Times New Roman"/>
      <w:bCs/>
      <w:sz w:val="24"/>
      <w:szCs w:val="24"/>
      <w:lang w:val="ru-RU" w:eastAsia="ru-RU" w:bidi="ar-SA"/>
    </w:rPr>
  </w:style>
  <w:style w:type="paragraph" w:styleId="aff">
    <w:name w:val="List"/>
    <w:basedOn w:val="a"/>
    <w:rsid w:val="00D60FE4"/>
    <w:pPr>
      <w:tabs>
        <w:tab w:val="num" w:pos="720"/>
        <w:tab w:val="left" w:pos="7088"/>
      </w:tabs>
      <w:spacing w:before="40" w:after="40" w:line="240" w:lineRule="auto"/>
      <w:ind w:left="720" w:hanging="360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lawchap">
    <w:name w:val="lawchap"/>
    <w:basedOn w:val="a"/>
    <w:rsid w:val="00D60FE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E5490"/>
      <w:sz w:val="20"/>
      <w:szCs w:val="20"/>
    </w:rPr>
  </w:style>
  <w:style w:type="character" w:customStyle="1" w:styleId="time1">
    <w:name w:val="time1"/>
    <w:basedOn w:val="a0"/>
    <w:rsid w:val="00D60FE4"/>
    <w:rPr>
      <w:rFonts w:ascii="Arial" w:hAnsi="Arial" w:cs="Arial"/>
      <w:color w:val="6B6B6B"/>
      <w:sz w:val="11"/>
      <w:szCs w:val="11"/>
    </w:rPr>
  </w:style>
  <w:style w:type="character" w:styleId="aff0">
    <w:name w:val="FollowedHyperlink"/>
    <w:basedOn w:val="a0"/>
    <w:uiPriority w:val="99"/>
    <w:rsid w:val="00D60FE4"/>
    <w:rPr>
      <w:rFonts w:cs="Times New Roman"/>
      <w:color w:val="34CBA9"/>
      <w:u w:val="single"/>
    </w:rPr>
  </w:style>
  <w:style w:type="paragraph" w:customStyle="1" w:styleId="lawhead">
    <w:name w:val="lawhead"/>
    <w:basedOn w:val="a"/>
    <w:rsid w:val="00D60FE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E5490"/>
    </w:rPr>
  </w:style>
  <w:style w:type="character" w:styleId="aff1">
    <w:name w:val="Emphasis"/>
    <w:basedOn w:val="a0"/>
    <w:qFormat/>
    <w:rsid w:val="00D60FE4"/>
    <w:rPr>
      <w:rFonts w:cs="Times New Roman"/>
      <w:i/>
      <w:iCs/>
    </w:rPr>
  </w:style>
  <w:style w:type="character" w:customStyle="1" w:styleId="title">
    <w:name w:val="title"/>
    <w:basedOn w:val="a0"/>
    <w:rsid w:val="00D60FE4"/>
    <w:rPr>
      <w:rFonts w:cs="Times New Roman"/>
    </w:rPr>
  </w:style>
  <w:style w:type="character" w:customStyle="1" w:styleId="style25">
    <w:name w:val="style25"/>
    <w:basedOn w:val="a0"/>
    <w:rsid w:val="00D60FE4"/>
    <w:rPr>
      <w:rFonts w:cs="Times New Roman"/>
    </w:rPr>
  </w:style>
  <w:style w:type="paragraph" w:customStyle="1" w:styleId="style251">
    <w:name w:val="style251"/>
    <w:basedOn w:val="a"/>
    <w:rsid w:val="00D6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">
    <w:name w:val="стиль164"/>
    <w:basedOn w:val="a"/>
    <w:rsid w:val="00D6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aintext">
    <w:name w:val="main_text"/>
    <w:basedOn w:val="a"/>
    <w:rsid w:val="00D60FE4"/>
    <w:pPr>
      <w:spacing w:after="0" w:line="240" w:lineRule="auto"/>
      <w:ind w:firstLine="140"/>
    </w:pPr>
    <w:rPr>
      <w:rFonts w:ascii="Arial" w:eastAsia="Times New Roman" w:hAnsi="Arial" w:cs="Arial"/>
      <w:sz w:val="24"/>
      <w:szCs w:val="24"/>
    </w:rPr>
  </w:style>
  <w:style w:type="paragraph" w:customStyle="1" w:styleId="floatrt">
    <w:name w:val="floatrt"/>
    <w:basedOn w:val="a"/>
    <w:rsid w:val="00D60FE4"/>
    <w:pPr>
      <w:spacing w:after="0" w:line="140" w:lineRule="atLeast"/>
    </w:pPr>
    <w:rPr>
      <w:rFonts w:ascii="Tahoma" w:eastAsia="Times New Roman" w:hAnsi="Tahoma" w:cs="Tahoma"/>
      <w:color w:val="3E301A"/>
      <w:sz w:val="11"/>
      <w:szCs w:val="11"/>
    </w:rPr>
  </w:style>
  <w:style w:type="paragraph" w:customStyle="1" w:styleId="text">
    <w:name w:val="text"/>
    <w:basedOn w:val="a"/>
    <w:rsid w:val="00D60FE4"/>
    <w:pPr>
      <w:spacing w:before="70" w:after="0" w:line="240" w:lineRule="auto"/>
      <w:jc w:val="both"/>
    </w:pPr>
    <w:rPr>
      <w:rFonts w:ascii="Verdana" w:eastAsia="Times New Roman" w:hAnsi="Verdana" w:cs="Times New Roman"/>
      <w:color w:val="3E4347"/>
      <w:sz w:val="16"/>
      <w:szCs w:val="16"/>
    </w:rPr>
  </w:style>
  <w:style w:type="character" w:customStyle="1" w:styleId="mw-headline">
    <w:name w:val="mw-headline"/>
    <w:basedOn w:val="a0"/>
    <w:rsid w:val="00D60FE4"/>
    <w:rPr>
      <w:rFonts w:cs="Times New Roman"/>
    </w:rPr>
  </w:style>
  <w:style w:type="character" w:customStyle="1" w:styleId="editsection">
    <w:name w:val="editsection"/>
    <w:basedOn w:val="a0"/>
    <w:rsid w:val="00D60FE4"/>
    <w:rPr>
      <w:rFonts w:cs="Times New Roman"/>
    </w:rPr>
  </w:style>
  <w:style w:type="paragraph" w:styleId="HTML">
    <w:name w:val="HTML Preformatted"/>
    <w:basedOn w:val="a"/>
    <w:link w:val="HTML0"/>
    <w:rsid w:val="00D60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66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0FE4"/>
    <w:rPr>
      <w:rFonts w:ascii="Courier New" w:eastAsia="Times New Roman" w:hAnsi="Courier New" w:cs="Courier New"/>
      <w:color w:val="660000"/>
      <w:sz w:val="20"/>
      <w:szCs w:val="20"/>
    </w:rPr>
  </w:style>
  <w:style w:type="character" w:customStyle="1" w:styleId="articleseperator">
    <w:name w:val="article_seperator"/>
    <w:basedOn w:val="a0"/>
    <w:rsid w:val="00D60FE4"/>
    <w:rPr>
      <w:rFonts w:cs="Times New Roman"/>
    </w:rPr>
  </w:style>
  <w:style w:type="character" w:styleId="HTML1">
    <w:name w:val="HTML Code"/>
    <w:basedOn w:val="a0"/>
    <w:rsid w:val="00D60FE4"/>
    <w:rPr>
      <w:rFonts w:ascii="Courier New" w:eastAsia="Times New Roman" w:hAnsi="Courier New" w:cs="Courier New"/>
      <w:sz w:val="20"/>
      <w:szCs w:val="20"/>
    </w:rPr>
  </w:style>
  <w:style w:type="paragraph" w:customStyle="1" w:styleId="caaieiaie1">
    <w:name w:val="caaieiaie 1"/>
    <w:rsid w:val="00D60FE4"/>
    <w:pPr>
      <w:keepNext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8">
    <w:name w:val="Абзац списка2"/>
    <w:basedOn w:val="a"/>
    <w:rsid w:val="00D60FE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No Spacing"/>
    <w:uiPriority w:val="1"/>
    <w:qFormat/>
    <w:rsid w:val="00D60FE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ormstyle">
    <w:name w:val="formstyle"/>
    <w:basedOn w:val="a"/>
    <w:rsid w:val="00D60FE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ext-center">
    <w:name w:val="text-center"/>
    <w:basedOn w:val="a"/>
    <w:rsid w:val="00D60FE4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text1">
    <w:name w:val="text1"/>
    <w:basedOn w:val="a"/>
    <w:rsid w:val="00D60FE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textright">
    <w:name w:val="text_right"/>
    <w:basedOn w:val="a"/>
    <w:rsid w:val="00D60FE4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tatext">
    <w:name w:val="tatext"/>
    <w:basedOn w:val="a"/>
    <w:rsid w:val="00D60FE4"/>
    <w:pPr>
      <w:spacing w:before="100" w:beforeAutospacing="1" w:after="100" w:afterAutospacing="1" w:line="160" w:lineRule="atLeast"/>
    </w:pPr>
    <w:rPr>
      <w:rFonts w:ascii="Verdana" w:eastAsia="Times New Roman" w:hAnsi="Verdana" w:cs="Times New Roman"/>
      <w:color w:val="000000"/>
      <w:sz w:val="14"/>
      <w:szCs w:val="14"/>
    </w:rPr>
  </w:style>
  <w:style w:type="paragraph" w:customStyle="1" w:styleId="xxxtext">
    <w:name w:val="xxxtext"/>
    <w:basedOn w:val="a"/>
    <w:rsid w:val="00D60FE4"/>
    <w:pPr>
      <w:spacing w:before="100" w:beforeAutospacing="1" w:after="100" w:afterAutospacing="1" w:line="160" w:lineRule="atLeast"/>
    </w:pPr>
    <w:rPr>
      <w:rFonts w:ascii="Verdana" w:eastAsia="Times New Roman" w:hAnsi="Verdana" w:cs="Times New Roman"/>
      <w:color w:val="000000"/>
      <w:sz w:val="14"/>
      <w:szCs w:val="14"/>
    </w:rPr>
  </w:style>
  <w:style w:type="paragraph" w:customStyle="1" w:styleId="2top">
    <w:name w:val="2top"/>
    <w:basedOn w:val="a"/>
    <w:rsid w:val="00D60FE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</w:rPr>
  </w:style>
  <w:style w:type="paragraph" w:customStyle="1" w:styleId="3top">
    <w:name w:val="3top"/>
    <w:basedOn w:val="a"/>
    <w:rsid w:val="00D60FE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</w:rPr>
  </w:style>
  <w:style w:type="paragraph" w:customStyle="1" w:styleId="copy">
    <w:name w:val="copy"/>
    <w:basedOn w:val="a"/>
    <w:rsid w:val="00D60FE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</w:rPr>
  </w:style>
  <w:style w:type="paragraph" w:customStyle="1" w:styleId="menu-link">
    <w:name w:val="menu-link"/>
    <w:basedOn w:val="a"/>
    <w:rsid w:val="00D60FE4"/>
    <w:pPr>
      <w:spacing w:before="100" w:beforeAutospacing="1" w:after="100" w:afterAutospacing="1" w:line="140" w:lineRule="atLeast"/>
    </w:pPr>
    <w:rPr>
      <w:rFonts w:ascii="Verdana" w:eastAsia="Times New Roman" w:hAnsi="Verdana" w:cs="Times New Roman"/>
      <w:color w:val="E4E7ED"/>
      <w:sz w:val="16"/>
      <w:szCs w:val="16"/>
    </w:rPr>
  </w:style>
  <w:style w:type="paragraph" w:customStyle="1" w:styleId="thi-ma">
    <w:name w:val="thi-ma"/>
    <w:basedOn w:val="a"/>
    <w:rsid w:val="00D60FE4"/>
    <w:pPr>
      <w:shd w:val="clear" w:color="auto" w:fill="415A8D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6"/>
      <w:szCs w:val="16"/>
    </w:rPr>
  </w:style>
  <w:style w:type="paragraph" w:customStyle="1" w:styleId="thi-ma2">
    <w:name w:val="thi-ma2"/>
    <w:basedOn w:val="a"/>
    <w:rsid w:val="00D60FE4"/>
    <w:pPr>
      <w:shd w:val="clear" w:color="auto" w:fill="415A8D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6"/>
      <w:szCs w:val="16"/>
    </w:rPr>
  </w:style>
  <w:style w:type="paragraph" w:customStyle="1" w:styleId="name-ma">
    <w:name w:val="name-ma"/>
    <w:basedOn w:val="a"/>
    <w:rsid w:val="00D60FE4"/>
    <w:pPr>
      <w:shd w:val="clear" w:color="auto" w:fill="F2F1E7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news-h">
    <w:name w:val="news-h"/>
    <w:basedOn w:val="a"/>
    <w:rsid w:val="00D60FE4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C0059"/>
      <w:sz w:val="16"/>
      <w:szCs w:val="16"/>
      <w:u w:val="single"/>
    </w:rPr>
  </w:style>
  <w:style w:type="paragraph" w:customStyle="1" w:styleId="nbody">
    <w:name w:val="nbody"/>
    <w:basedOn w:val="a"/>
    <w:rsid w:val="00D60FE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mailt">
    <w:name w:val="mailt"/>
    <w:basedOn w:val="a"/>
    <w:rsid w:val="00D60FE4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F5319"/>
      <w:sz w:val="16"/>
      <w:szCs w:val="16"/>
      <w:u w:val="single"/>
    </w:rPr>
  </w:style>
  <w:style w:type="paragraph" w:customStyle="1" w:styleId="endin">
    <w:name w:val="endin"/>
    <w:basedOn w:val="a"/>
    <w:rsid w:val="00D60FE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D3DAE7"/>
      <w:sz w:val="14"/>
      <w:szCs w:val="14"/>
    </w:rPr>
  </w:style>
  <w:style w:type="paragraph" w:customStyle="1" w:styleId="dates">
    <w:name w:val="dates"/>
    <w:basedOn w:val="a"/>
    <w:rsid w:val="00D60FE4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dates1">
    <w:name w:val="dates1"/>
    <w:basedOn w:val="a"/>
    <w:rsid w:val="00D60FE4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6"/>
      <w:szCs w:val="16"/>
    </w:rPr>
  </w:style>
  <w:style w:type="paragraph" w:customStyle="1" w:styleId="head">
    <w:name w:val="head"/>
    <w:basedOn w:val="a"/>
    <w:rsid w:val="00D60FE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E5490"/>
      <w:sz w:val="28"/>
      <w:szCs w:val="28"/>
    </w:rPr>
  </w:style>
  <w:style w:type="paragraph" w:customStyle="1" w:styleId="hdin">
    <w:name w:val="hdin"/>
    <w:basedOn w:val="a"/>
    <w:rsid w:val="00D60FE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E5490"/>
      <w:sz w:val="24"/>
      <w:szCs w:val="24"/>
    </w:rPr>
  </w:style>
  <w:style w:type="paragraph" w:customStyle="1" w:styleId="hdin2">
    <w:name w:val="hdin2"/>
    <w:basedOn w:val="a"/>
    <w:rsid w:val="00D60FE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u w:val="single"/>
    </w:rPr>
  </w:style>
  <w:style w:type="paragraph" w:customStyle="1" w:styleId="hdin3">
    <w:name w:val="hdin3"/>
    <w:basedOn w:val="a"/>
    <w:rsid w:val="00D60FE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customStyle="1" w:styleId="link">
    <w:name w:val="link"/>
    <w:basedOn w:val="a"/>
    <w:rsid w:val="00D60FE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lstlink">
    <w:name w:val="lstlink"/>
    <w:basedOn w:val="a"/>
    <w:rsid w:val="00D60FE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vlink">
    <w:name w:val="vlink"/>
    <w:basedOn w:val="a"/>
    <w:rsid w:val="00D60FE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vlink1">
    <w:name w:val="vlink1"/>
    <w:basedOn w:val="a"/>
    <w:rsid w:val="00D60FE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list">
    <w:name w:val="list"/>
    <w:basedOn w:val="a"/>
    <w:rsid w:val="00D60FE4"/>
    <w:pPr>
      <w:spacing w:before="100" w:beforeAutospacing="1" w:after="100" w:afterAutospacing="1" w:line="220" w:lineRule="atLeast"/>
    </w:pPr>
    <w:rPr>
      <w:rFonts w:ascii="Verdana" w:eastAsia="Times New Roman" w:hAnsi="Verdana" w:cs="Times New Roman"/>
      <w:color w:val="000000"/>
      <w:sz w:val="16"/>
      <w:szCs w:val="16"/>
      <w:u w:val="single"/>
    </w:rPr>
  </w:style>
  <w:style w:type="paragraph" w:customStyle="1" w:styleId="nlnk">
    <w:name w:val="nlnk"/>
    <w:basedOn w:val="a"/>
    <w:rsid w:val="00D60FE4"/>
    <w:pPr>
      <w:spacing w:before="100" w:beforeAutospacing="1" w:after="100" w:afterAutospacing="1" w:line="160" w:lineRule="atLeast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lnklist">
    <w:name w:val="lnklist"/>
    <w:basedOn w:val="a"/>
    <w:rsid w:val="00D60FE4"/>
    <w:pPr>
      <w:spacing w:before="100" w:beforeAutospacing="1" w:after="100" w:afterAutospacing="1" w:line="200" w:lineRule="atLeast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sub">
    <w:name w:val="sub"/>
    <w:basedOn w:val="a"/>
    <w:rsid w:val="00D60FE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99"/>
      <w:sz w:val="16"/>
      <w:szCs w:val="16"/>
    </w:rPr>
  </w:style>
  <w:style w:type="paragraph" w:customStyle="1" w:styleId="yels">
    <w:name w:val="yels"/>
    <w:basedOn w:val="a"/>
    <w:rsid w:val="00D60FE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E5DDBF"/>
      <w:sz w:val="14"/>
      <w:szCs w:val="14"/>
    </w:rPr>
  </w:style>
  <w:style w:type="paragraph" w:customStyle="1" w:styleId="lawpar">
    <w:name w:val="lawpar"/>
    <w:basedOn w:val="a"/>
    <w:rsid w:val="00D60FE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E5490"/>
      <w:sz w:val="20"/>
      <w:szCs w:val="20"/>
      <w:u w:val="single"/>
    </w:rPr>
  </w:style>
  <w:style w:type="paragraph" w:customStyle="1" w:styleId="lawpar2">
    <w:name w:val="lawpar2"/>
    <w:basedOn w:val="a"/>
    <w:rsid w:val="00D60FE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E5490"/>
      <w:sz w:val="20"/>
      <w:szCs w:val="20"/>
    </w:rPr>
  </w:style>
  <w:style w:type="paragraph" w:customStyle="1" w:styleId="lawlist">
    <w:name w:val="lawlist"/>
    <w:basedOn w:val="a"/>
    <w:rsid w:val="00D60FE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vlist">
    <w:name w:val="vlist"/>
    <w:basedOn w:val="a"/>
    <w:rsid w:val="00D60FE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thi-da">
    <w:name w:val="thi-da"/>
    <w:basedOn w:val="a"/>
    <w:rsid w:val="00D60FE4"/>
    <w:pPr>
      <w:shd w:val="clear" w:color="auto" w:fill="415A8D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4"/>
      <w:szCs w:val="14"/>
    </w:rPr>
  </w:style>
  <w:style w:type="paragraph" w:customStyle="1" w:styleId="list1">
    <w:name w:val="list1"/>
    <w:basedOn w:val="a"/>
    <w:rsid w:val="00D60FE4"/>
    <w:pPr>
      <w:spacing w:before="100" w:beforeAutospacing="1" w:after="100" w:afterAutospacing="1" w:line="220" w:lineRule="atLeast"/>
    </w:pPr>
    <w:rPr>
      <w:rFonts w:ascii="Verdana" w:eastAsia="Times New Roman" w:hAnsi="Verdana" w:cs="Times New Roman"/>
      <w:color w:val="0000FF"/>
      <w:sz w:val="16"/>
      <w:szCs w:val="16"/>
    </w:rPr>
  </w:style>
  <w:style w:type="paragraph" w:customStyle="1" w:styleId="list2">
    <w:name w:val="list2"/>
    <w:basedOn w:val="a"/>
    <w:rsid w:val="00D60FE4"/>
    <w:pPr>
      <w:spacing w:before="100" w:beforeAutospacing="1" w:after="100" w:afterAutospacing="1" w:line="280" w:lineRule="atLeast"/>
    </w:pPr>
    <w:rPr>
      <w:rFonts w:ascii="Verdana" w:eastAsia="Times New Roman" w:hAnsi="Verdana" w:cs="Times New Roman"/>
      <w:color w:val="8C0059"/>
      <w:sz w:val="18"/>
      <w:szCs w:val="18"/>
      <w:u w:val="single"/>
    </w:rPr>
  </w:style>
  <w:style w:type="paragraph" w:customStyle="1" w:styleId="tatexttable">
    <w:name w:val="tatexttable"/>
    <w:basedOn w:val="a"/>
    <w:rsid w:val="00D60FE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</w:rPr>
  </w:style>
  <w:style w:type="paragraph" w:customStyle="1" w:styleId="textlink">
    <w:name w:val="textlink"/>
    <w:basedOn w:val="a"/>
    <w:rsid w:val="00D60FE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E5490"/>
      <w:sz w:val="16"/>
      <w:szCs w:val="16"/>
    </w:rPr>
  </w:style>
  <w:style w:type="paragraph" w:customStyle="1" w:styleId="textlink1">
    <w:name w:val="textlink1"/>
    <w:basedOn w:val="a"/>
    <w:rsid w:val="00D60FE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E5490"/>
      <w:sz w:val="16"/>
      <w:szCs w:val="16"/>
    </w:rPr>
  </w:style>
  <w:style w:type="character" w:customStyle="1" w:styleId="inte1">
    <w:name w:val="inte1"/>
    <w:basedOn w:val="a0"/>
    <w:rsid w:val="00D60FE4"/>
    <w:rPr>
      <w:color w:val="008000"/>
    </w:rPr>
  </w:style>
  <w:style w:type="paragraph" w:customStyle="1" w:styleId="ListParagraph1">
    <w:name w:val="List Paragraph1"/>
    <w:basedOn w:val="a"/>
    <w:rsid w:val="00D60FE4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9">
    <w:name w:val="заголовок 2"/>
    <w:basedOn w:val="a"/>
    <w:next w:val="a"/>
    <w:rsid w:val="00D60FE4"/>
    <w:pPr>
      <w:keepNext/>
      <w:widowControl w:val="0"/>
      <w:spacing w:after="0" w:line="240" w:lineRule="auto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1a">
    <w:name w:val="Отчет_1"/>
    <w:basedOn w:val="a"/>
    <w:rsid w:val="00D60FE4"/>
    <w:pPr>
      <w:widowControl w:val="0"/>
      <w:spacing w:before="120" w:after="0" w:line="240" w:lineRule="auto"/>
      <w:ind w:firstLine="567"/>
      <w:jc w:val="both"/>
    </w:pPr>
    <w:rPr>
      <w:rFonts w:ascii="Baltica" w:eastAsia="Times New Roman" w:hAnsi="Baltica" w:cs="Baltica"/>
      <w:sz w:val="24"/>
      <w:szCs w:val="24"/>
    </w:rPr>
  </w:style>
  <w:style w:type="paragraph" w:customStyle="1" w:styleId="DefinitionList">
    <w:name w:val="Definition List"/>
    <w:basedOn w:val="a"/>
    <w:next w:val="a"/>
    <w:rsid w:val="00D60FE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Обычный1 Знак Знак1 Знак1"/>
    <w:basedOn w:val="a"/>
    <w:next w:val="a"/>
    <w:rsid w:val="00D60FE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">
    <w:name w:val="Обычный3"/>
    <w:rsid w:val="00D60F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-moredots4">
    <w:name w:val="b-more__dots4"/>
    <w:basedOn w:val="a0"/>
    <w:rsid w:val="00D60FE4"/>
  </w:style>
  <w:style w:type="character" w:customStyle="1" w:styleId="b-moretext9">
    <w:name w:val="b-more__text9"/>
    <w:basedOn w:val="a0"/>
    <w:rsid w:val="00D60FE4"/>
  </w:style>
  <w:style w:type="character" w:customStyle="1" w:styleId="FontStyle11">
    <w:name w:val="Font Style11"/>
    <w:basedOn w:val="a0"/>
    <w:rsid w:val="00D60FE4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D60FE4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D60FE4"/>
    <w:rPr>
      <w:rFonts w:ascii="Times New Roman" w:hAnsi="Times New Roman" w:cs="Times New Roman"/>
      <w:b/>
      <w:bCs/>
      <w:sz w:val="20"/>
      <w:szCs w:val="20"/>
    </w:rPr>
  </w:style>
  <w:style w:type="character" w:customStyle="1" w:styleId="spelle">
    <w:name w:val="spelle"/>
    <w:basedOn w:val="a0"/>
    <w:rsid w:val="00D60FE4"/>
  </w:style>
  <w:style w:type="character" w:customStyle="1" w:styleId="b-serp-urlitem">
    <w:name w:val="b-serp-url__item"/>
    <w:basedOn w:val="a0"/>
    <w:rsid w:val="00D60FE4"/>
  </w:style>
  <w:style w:type="paragraph" w:customStyle="1" w:styleId="36">
    <w:name w:val="Абзац списка3"/>
    <w:basedOn w:val="a"/>
    <w:rsid w:val="00D60FE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d">
    <w:name w:val="red"/>
    <w:basedOn w:val="a0"/>
    <w:rsid w:val="00D60FE4"/>
  </w:style>
  <w:style w:type="paragraph" w:customStyle="1" w:styleId="41">
    <w:name w:val="Абзац списка4"/>
    <w:basedOn w:val="a"/>
    <w:rsid w:val="00D60FE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бычный4"/>
    <w:rsid w:val="00D60F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1">
    <w:name w:val="Абзац списка5"/>
    <w:basedOn w:val="a"/>
    <w:link w:val="ListParagraphChar"/>
    <w:rsid w:val="00D60FE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basedOn w:val="a0"/>
    <w:link w:val="51"/>
    <w:locked/>
    <w:rsid w:val="00D60FE4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a0"/>
    <w:locked/>
    <w:rsid w:val="00D60FE4"/>
    <w:rPr>
      <w:rFonts w:cs="Times New Roman"/>
      <w:sz w:val="28"/>
    </w:rPr>
  </w:style>
  <w:style w:type="character" w:customStyle="1" w:styleId="wmi-callto">
    <w:name w:val="wmi-callto"/>
    <w:basedOn w:val="a0"/>
    <w:rsid w:val="00D60FE4"/>
  </w:style>
  <w:style w:type="character" w:customStyle="1" w:styleId="Heading3Char">
    <w:name w:val="Heading 3 Char"/>
    <w:basedOn w:val="a0"/>
    <w:locked/>
    <w:rsid w:val="00D60FE4"/>
    <w:rPr>
      <w:rFonts w:ascii="Cambria" w:hAnsi="Cambria" w:cs="Times New Roman"/>
      <w:b/>
      <w:bCs/>
      <w:sz w:val="26"/>
      <w:szCs w:val="26"/>
    </w:rPr>
  </w:style>
  <w:style w:type="character" w:customStyle="1" w:styleId="productprice">
    <w:name w:val="productprice"/>
    <w:basedOn w:val="a0"/>
    <w:rsid w:val="00D60FE4"/>
  </w:style>
  <w:style w:type="paragraph" w:customStyle="1" w:styleId="2a">
    <w:name w:val="Без интервала2"/>
    <w:rsid w:val="00D60FE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f3">
    <w:name w:val="Знак"/>
    <w:basedOn w:val="a"/>
    <w:rsid w:val="00D60F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dz21">
    <w:name w:val="ddz21"/>
    <w:basedOn w:val="a0"/>
    <w:rsid w:val="00D60FE4"/>
    <w:rPr>
      <w:rFonts w:ascii="Verdana" w:hAnsi="Verdana" w:cs="Times New Roman"/>
      <w:b/>
      <w:bCs/>
      <w:color w:val="FFFFFF"/>
      <w:sz w:val="15"/>
      <w:szCs w:val="15"/>
      <w:shd w:val="clear" w:color="auto" w:fill="009933"/>
    </w:rPr>
  </w:style>
  <w:style w:type="paragraph" w:customStyle="1" w:styleId="content">
    <w:name w:val="content"/>
    <w:basedOn w:val="a"/>
    <w:rsid w:val="00D60FE4"/>
    <w:pPr>
      <w:spacing w:before="240"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b">
    <w:name w:val="Без интервала2"/>
    <w:rsid w:val="00D60FE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a0"/>
    <w:locked/>
    <w:rsid w:val="00D60FE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2">
    <w:name w:val="List Paragraph2"/>
    <w:basedOn w:val="a"/>
    <w:rsid w:val="00D60FE4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30">
    <w:name w:val="Знак Знак13"/>
    <w:basedOn w:val="a0"/>
    <w:rsid w:val="00D60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bject-addresses">
    <w:name w:val="object-addresses"/>
    <w:basedOn w:val="a"/>
    <w:rsid w:val="00D6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a"/>
    <w:rsid w:val="00D6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a"/>
    <w:rsid w:val="00D6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a0"/>
    <w:locked/>
    <w:rsid w:val="00D60FE4"/>
    <w:rPr>
      <w:rFonts w:ascii="Times New Roman" w:hAnsi="Times New Roman" w:cs="Times New Roman"/>
      <w:sz w:val="28"/>
    </w:rPr>
  </w:style>
  <w:style w:type="character" w:customStyle="1" w:styleId="BodyText2Char1">
    <w:name w:val="Body Text 2 Char1"/>
    <w:basedOn w:val="a0"/>
    <w:locked/>
    <w:rsid w:val="00D60FE4"/>
    <w:rPr>
      <w:rFonts w:ascii="Times New Roman" w:hAnsi="Times New Roman" w:cs="Times New Roman"/>
      <w:sz w:val="28"/>
    </w:rPr>
  </w:style>
  <w:style w:type="paragraph" w:customStyle="1" w:styleId="Normal1">
    <w:name w:val="Normal1"/>
    <w:link w:val="Normal0"/>
    <w:rsid w:val="00D60FE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ormal0">
    <w:name w:val="Normal Знак"/>
    <w:basedOn w:val="a0"/>
    <w:link w:val="Normal1"/>
    <w:locked/>
    <w:rsid w:val="00D60FE4"/>
    <w:rPr>
      <w:rFonts w:ascii="Times New Roman" w:eastAsia="Calibri" w:hAnsi="Times New Roman" w:cs="Times New Roman"/>
      <w:sz w:val="24"/>
      <w:szCs w:val="20"/>
    </w:rPr>
  </w:style>
  <w:style w:type="character" w:customStyle="1" w:styleId="b-nobr">
    <w:name w:val="b-nobr"/>
    <w:basedOn w:val="a0"/>
    <w:rsid w:val="00D60FE4"/>
    <w:rPr>
      <w:rFonts w:cs="Times New Roman"/>
    </w:rPr>
  </w:style>
  <w:style w:type="character" w:customStyle="1" w:styleId="postheader">
    <w:name w:val="postheader"/>
    <w:basedOn w:val="a0"/>
    <w:rsid w:val="00D60FE4"/>
    <w:rPr>
      <w:rFonts w:cs="Times New Roman"/>
    </w:rPr>
  </w:style>
  <w:style w:type="paragraph" w:customStyle="1" w:styleId="objectname">
    <w:name w:val="objectname"/>
    <w:basedOn w:val="a"/>
    <w:rsid w:val="00D60FE4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000080"/>
      <w:sz w:val="24"/>
      <w:szCs w:val="24"/>
    </w:rPr>
  </w:style>
  <w:style w:type="paragraph" w:customStyle="1" w:styleId="sectionheader">
    <w:name w:val="sectionheader"/>
    <w:basedOn w:val="a"/>
    <w:rsid w:val="00D60FE4"/>
    <w:pPr>
      <w:spacing w:after="100" w:afterAutospacing="1" w:line="240" w:lineRule="auto"/>
    </w:pPr>
    <w:rPr>
      <w:rFonts w:ascii="Arial" w:eastAsia="Arial Unicode MS" w:hAnsi="Arial" w:cs="Arial"/>
      <w:b/>
      <w:bCs/>
      <w:caps/>
      <w:color w:val="000080"/>
      <w:sz w:val="16"/>
      <w:szCs w:val="16"/>
    </w:rPr>
  </w:style>
  <w:style w:type="character" w:customStyle="1" w:styleId="left">
    <w:name w:val="left"/>
    <w:basedOn w:val="a0"/>
    <w:rsid w:val="00D60FE4"/>
    <w:rPr>
      <w:rFonts w:cs="Times New Roman"/>
    </w:rPr>
  </w:style>
  <w:style w:type="character" w:customStyle="1" w:styleId="right">
    <w:name w:val="right"/>
    <w:basedOn w:val="a0"/>
    <w:rsid w:val="00D60FE4"/>
    <w:rPr>
      <w:rFonts w:cs="Times New Roman"/>
    </w:rPr>
  </w:style>
  <w:style w:type="character" w:customStyle="1" w:styleId="message-price">
    <w:name w:val="message-price"/>
    <w:basedOn w:val="a0"/>
    <w:rsid w:val="00D60FE4"/>
    <w:rPr>
      <w:rFonts w:cs="Times New Roman"/>
    </w:rPr>
  </w:style>
  <w:style w:type="character" w:customStyle="1" w:styleId="instock">
    <w:name w:val="instock"/>
    <w:basedOn w:val="a0"/>
    <w:rsid w:val="00D60FE4"/>
    <w:rPr>
      <w:rFonts w:cs="Times New Roman"/>
    </w:rPr>
  </w:style>
  <w:style w:type="paragraph" w:customStyle="1" w:styleId="NoSpacing1">
    <w:name w:val="No Spacing1"/>
    <w:rsid w:val="00D60FE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90">
    <w:name w:val="стиль19"/>
    <w:basedOn w:val="a0"/>
    <w:rsid w:val="00D60FE4"/>
    <w:rPr>
      <w:rFonts w:cs="Times New Roman"/>
    </w:rPr>
  </w:style>
  <w:style w:type="character" w:customStyle="1" w:styleId="100">
    <w:name w:val="стиль10"/>
    <w:basedOn w:val="a0"/>
    <w:rsid w:val="00D60FE4"/>
    <w:rPr>
      <w:rFonts w:cs="Times New Roman"/>
    </w:rPr>
  </w:style>
  <w:style w:type="character" w:customStyle="1" w:styleId="wfobjectwfclasswfarticlecategorypropertypagepage1languageruruid137">
    <w:name w:val="wfobject?wfclass=wfarticlecategory&amp;property=page&amp;page=1&amp;language=ru_ru&amp;id=137"/>
    <w:basedOn w:val="a0"/>
    <w:rsid w:val="00D60FE4"/>
  </w:style>
  <w:style w:type="character" w:customStyle="1" w:styleId="catheader">
    <w:name w:val="cat_header"/>
    <w:basedOn w:val="a0"/>
    <w:rsid w:val="00D60FE4"/>
  </w:style>
  <w:style w:type="paragraph" w:customStyle="1" w:styleId="aff4">
    <w:name w:val="........ ..... . ........"/>
    <w:basedOn w:val="Default"/>
    <w:next w:val="Default"/>
    <w:rsid w:val="00D60FE4"/>
    <w:rPr>
      <w:color w:val="auto"/>
    </w:rPr>
  </w:style>
  <w:style w:type="character" w:customStyle="1" w:styleId="b-serp-itemtextpassage">
    <w:name w:val="b-serp-item__text_passage"/>
    <w:basedOn w:val="a0"/>
    <w:rsid w:val="00D60FE4"/>
  </w:style>
  <w:style w:type="paragraph" w:customStyle="1" w:styleId="ListParagraph11">
    <w:name w:val="List Paragraph11"/>
    <w:basedOn w:val="a"/>
    <w:rsid w:val="00D60FE4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ListParagraphChar2">
    <w:name w:val="List Paragraph Char2"/>
    <w:basedOn w:val="a0"/>
    <w:locked/>
    <w:rsid w:val="00D60FE4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60FE4"/>
  </w:style>
  <w:style w:type="table" w:styleId="aff5">
    <w:name w:val="Table Grid"/>
    <w:basedOn w:val="a1"/>
    <w:rsid w:val="005B4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footnote reference"/>
    <w:basedOn w:val="a0"/>
    <w:semiHidden/>
    <w:rsid w:val="005B40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94</Pages>
  <Words>10562</Words>
  <Characters>60204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2016-07-08T07:54:00Z</dcterms:created>
  <dcterms:modified xsi:type="dcterms:W3CDTF">2016-07-11T09:43:00Z</dcterms:modified>
</cp:coreProperties>
</file>