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9EA0" w14:textId="77777777" w:rsidR="003C6486" w:rsidRPr="009E7FF9" w:rsidRDefault="003C6486" w:rsidP="003C6486">
      <w:pPr>
        <w:widowControl/>
        <w:ind w:right="-29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82"/>
      </w:tblGrid>
      <w:tr w:rsidR="009D0A31" w:rsidRPr="009E7FF9" w14:paraId="449629C0" w14:textId="77777777" w:rsidTr="00363DDA">
        <w:tc>
          <w:tcPr>
            <w:tcW w:w="4361" w:type="dxa"/>
          </w:tcPr>
          <w:p w14:paraId="270AAD1F" w14:textId="77777777" w:rsidR="009D0A31" w:rsidRPr="009E7FF9" w:rsidRDefault="009D0A31" w:rsidP="00363DDA">
            <w:pPr>
              <w:widowControl/>
              <w:tabs>
                <w:tab w:val="left" w:pos="5954"/>
              </w:tabs>
              <w:ind w:right="-29"/>
              <w:jc w:val="both"/>
            </w:pPr>
            <w:bookmarkStart w:id="0" w:name="_GoBack"/>
            <w:bookmarkEnd w:id="0"/>
          </w:p>
        </w:tc>
        <w:tc>
          <w:tcPr>
            <w:tcW w:w="5182" w:type="dxa"/>
          </w:tcPr>
          <w:p w14:paraId="5FA03ABA" w14:textId="77777777" w:rsidR="009D0A31" w:rsidRPr="009E7FF9" w:rsidRDefault="009D0A31" w:rsidP="001E0FFF">
            <w:pPr>
              <w:tabs>
                <w:tab w:val="left" w:pos="1926"/>
              </w:tabs>
              <w:jc w:val="center"/>
              <w:rPr>
                <w:b/>
              </w:rPr>
            </w:pPr>
            <w:r w:rsidRPr="009E7FF9">
              <w:rPr>
                <w:b/>
              </w:rPr>
              <w:t>Приложение №1</w:t>
            </w:r>
          </w:p>
          <w:p w14:paraId="20F9E1D1" w14:textId="77777777" w:rsidR="009D0A31" w:rsidRPr="009E7FF9" w:rsidRDefault="009D0A31" w:rsidP="001E0FFF">
            <w:pPr>
              <w:widowControl/>
              <w:ind w:right="-29"/>
              <w:jc w:val="center"/>
            </w:pPr>
            <w:r w:rsidRPr="009E7FF9">
              <w:t>к Договору об оказании услуг по</w:t>
            </w:r>
          </w:p>
          <w:p w14:paraId="32B04044" w14:textId="77777777" w:rsidR="00E10A4E" w:rsidRDefault="009D0A31" w:rsidP="001E0FFF">
            <w:pPr>
              <w:widowControl/>
              <w:ind w:right="-29"/>
              <w:jc w:val="center"/>
            </w:pPr>
            <w:r w:rsidRPr="009E7FF9">
              <w:t>реализации имущества должника</w:t>
            </w:r>
          </w:p>
          <w:p w14:paraId="0FA4E948" w14:textId="7828DB56" w:rsidR="009D0A31" w:rsidRPr="009E7FF9" w:rsidRDefault="00E10A4E" w:rsidP="00E10A4E">
            <w:pPr>
              <w:widowControl/>
              <w:ind w:right="-29"/>
              <w:jc w:val="center"/>
            </w:pPr>
            <w:r>
              <w:t>№ _________ от ______._______.2020г.</w:t>
            </w:r>
          </w:p>
        </w:tc>
      </w:tr>
    </w:tbl>
    <w:p w14:paraId="4FCC863D" w14:textId="77777777" w:rsidR="009D0A31" w:rsidRPr="009E7FF9" w:rsidRDefault="009D0A31" w:rsidP="009D0A31">
      <w:pPr>
        <w:tabs>
          <w:tab w:val="left" w:pos="1926"/>
        </w:tabs>
        <w:jc w:val="right"/>
      </w:pPr>
    </w:p>
    <w:p w14:paraId="7446A3AE" w14:textId="77777777" w:rsidR="009E7FF9" w:rsidRPr="009E7FF9" w:rsidRDefault="009E7FF9" w:rsidP="009E7FF9">
      <w:pPr>
        <w:widowControl/>
        <w:ind w:right="-29"/>
        <w:jc w:val="center"/>
        <w:rPr>
          <w:b/>
        </w:rPr>
      </w:pPr>
      <w:r w:rsidRPr="009E7FF9">
        <w:rPr>
          <w:b/>
        </w:rPr>
        <w:t>Перечень имущества, входящего в Лот</w:t>
      </w:r>
      <w:r>
        <w:rPr>
          <w:b/>
        </w:rPr>
        <w:t xml:space="preserve"> </w:t>
      </w:r>
      <w:r w:rsidRPr="009E7FF9">
        <w:rPr>
          <w:b/>
        </w:rPr>
        <w:t>1</w:t>
      </w:r>
    </w:p>
    <w:p w14:paraId="55023C07" w14:textId="77777777" w:rsidR="009D0A31" w:rsidRPr="009E7FF9" w:rsidRDefault="009D0A31" w:rsidP="009E7FF9">
      <w:pPr>
        <w:tabs>
          <w:tab w:val="left" w:pos="1926"/>
        </w:tabs>
      </w:pP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647"/>
        <w:gridCol w:w="2450"/>
        <w:gridCol w:w="1815"/>
        <w:gridCol w:w="1129"/>
        <w:gridCol w:w="1525"/>
        <w:gridCol w:w="1878"/>
      </w:tblGrid>
      <w:tr w:rsidR="00FC36AB" w:rsidRPr="00EA7137" w14:paraId="700E7E97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AF16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B0F7" w14:textId="77777777" w:rsidR="00FC36AB" w:rsidRPr="00EA7137" w:rsidRDefault="00FC36AB" w:rsidP="00D04E11">
            <w:pPr>
              <w:rPr>
                <w:b/>
                <w:bCs/>
                <w:sz w:val="16"/>
                <w:szCs w:val="16"/>
              </w:rPr>
            </w:pPr>
            <w:r w:rsidRPr="00EA7137">
              <w:rPr>
                <w:b/>
                <w:bCs/>
                <w:sz w:val="16"/>
                <w:szCs w:val="16"/>
              </w:rPr>
              <w:t>Таблица № 1 "НЕДВИЖИМОЕ ИМУЩЕСТВО"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C2A2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</w:tr>
      <w:tr w:rsidR="00FC36AB" w:rsidRPr="00EA7137" w14:paraId="7BCB9EA9" w14:textId="77777777" w:rsidTr="00D04E1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A77" w14:textId="77777777" w:rsidR="00FC36AB" w:rsidRPr="00EA713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1EC" w14:textId="77777777" w:rsidR="00FC36AB" w:rsidRPr="00EA713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37">
              <w:rPr>
                <w:b/>
                <w:bCs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CF7" w14:textId="77777777" w:rsidR="00FC36AB" w:rsidRPr="00EA713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37">
              <w:rPr>
                <w:b/>
                <w:bCs/>
                <w:sz w:val="16"/>
                <w:szCs w:val="16"/>
              </w:rPr>
              <w:t>Первоначальная продажная стоимость (руб.)</w:t>
            </w:r>
          </w:p>
        </w:tc>
      </w:tr>
      <w:tr w:rsidR="00FC36AB" w:rsidRPr="00EA7137" w14:paraId="66DC75C4" w14:textId="77777777" w:rsidTr="00D04E11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EEB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B3A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- нежилое одноэтажное здание общей площадью 27162,3 (Двадцать семь тысяч сто шестьдесят две целых три десятых) кв.м, литер Г., расположенное по адресу: г. Саратов, проспект им. 50 лет октября, д.134, кадастровый (или условный номер): 64:48:040810:987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8FC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156 987 500,00  </w:t>
            </w:r>
          </w:p>
        </w:tc>
      </w:tr>
      <w:tr w:rsidR="00FC36AB" w:rsidRPr="00EA7137" w14:paraId="134213CF" w14:textId="77777777" w:rsidTr="00D04E1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F37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0BF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- нежилое одноэтажное здание общей площадью 3294,3 (Три тысячи двести девяносто четыре целых три десятых) кв.м, литер В, расположенное по адресу: г. Саратов, проспект им. 50 лет октября, д.134, кадастровый (или условный) номер: 64:48:040810:755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48F8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26 097 500,00  </w:t>
            </w:r>
          </w:p>
        </w:tc>
      </w:tr>
      <w:tr w:rsidR="00FC36AB" w:rsidRPr="00EA7137" w14:paraId="3E896D70" w14:textId="77777777" w:rsidTr="00D04E11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B24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4BD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- нежилое двухэтажное здание общей площадью 1650 (Одна тысяча шестьсот пятьдесят) кв.м, литер Б, расположенное по адресу: г. Саратов, проспект им. 50 лет октября, д.134, кадастровый (или условный номер): 64:48:040810:726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647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6 533 333,33  </w:t>
            </w:r>
          </w:p>
        </w:tc>
      </w:tr>
      <w:tr w:rsidR="00FC36AB" w:rsidRPr="00EA7137" w14:paraId="0BDA7241" w14:textId="77777777" w:rsidTr="00D04E11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BA4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1722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- нежилое одноэтажное здание общей площадью 221,3 (Двести двадцать одна целая три десятых) кв.м, литер И, расположенное по адресу: г. Саратов, проспект им. 50 лет октября, д.134, кадастровый (или условный номер): 64:48:040810:754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440E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1 335 000,00  </w:t>
            </w:r>
          </w:p>
        </w:tc>
      </w:tr>
      <w:tr w:rsidR="00FC36AB" w:rsidRPr="00EA7137" w14:paraId="3EA79310" w14:textId="77777777" w:rsidTr="00D04E11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DEB0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D852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- нежилое одноэтажное здание общей площадью 288,7 (Двести восемьдесят восемь целых семь десятых) кв.м, литер Д, расположенное по адресу: г. Саратов, проспект им. 50 лет октября, д.134, кадастровый (или условный номер): 64:48:040810:97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A3CD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1 215 000,00  </w:t>
            </w:r>
          </w:p>
        </w:tc>
      </w:tr>
      <w:tr w:rsidR="00FC36AB" w:rsidRPr="00EA7137" w14:paraId="5C6DC1DB" w14:textId="77777777" w:rsidTr="00D04E11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15E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3D9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- нежилое одноэтажное здание общей площадью 72,2 (Семьдесят две целых две десятых) кв.м, литер Л., расположенное по адресу: г. Саратов,</w:t>
            </w:r>
            <w:r w:rsidRPr="00EA7137">
              <w:rPr>
                <w:sz w:val="16"/>
                <w:szCs w:val="16"/>
              </w:rPr>
              <w:br/>
              <w:t>проспект им. 50 лет октября, д.134, кадастровый (или условный номер): 64:48:040810:752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75B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95 000,00  </w:t>
            </w:r>
          </w:p>
        </w:tc>
      </w:tr>
      <w:tr w:rsidR="00FC36AB" w:rsidRPr="00EA7137" w14:paraId="30D40A0E" w14:textId="77777777" w:rsidTr="00D04E1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BE0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11A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– нежилое одноэтажное здание общей площадью 375,1 (Триста семьдесят пять целых одна десятая) кв.м, литер К, расположенное по адресу: г. Саратов, проспект им. 50 лет октября, д.134, кадастровый (или условный номер): 64:48:040810:714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BEAE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2 596 666,67  </w:t>
            </w:r>
          </w:p>
        </w:tc>
      </w:tr>
      <w:tr w:rsidR="00FC36AB" w:rsidRPr="00EA7137" w14:paraId="572A3DAB" w14:textId="77777777" w:rsidTr="00D04E11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83B1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783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– нежилое одноэтажное здание общей площадью 403 (Четыреста три) кв. м, литер Н, расположенное по адресу: г. Саратов, проспект им. 50 лет Октября, д.134, кадастровый (или условный номер): 64:48:040810:735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11A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883 333,33  </w:t>
            </w:r>
          </w:p>
        </w:tc>
      </w:tr>
      <w:tr w:rsidR="00FC36AB" w:rsidRPr="00EA7137" w14:paraId="48F702E7" w14:textId="77777777" w:rsidTr="00D04E11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031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2DD3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– нежилое одноэтажное здание общей площадью 305,1 (Триста пять целых одна десятая) кв.м, литер С, расположенное по адресу: г. Саратов, проспект им. 50 лет октября, д.134, кадастровый (или условный номер): 64:48:040810:715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011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728 333,33  </w:t>
            </w:r>
          </w:p>
        </w:tc>
      </w:tr>
      <w:tr w:rsidR="00FC36AB" w:rsidRPr="00EA7137" w14:paraId="257F776F" w14:textId="77777777" w:rsidTr="00D04E11">
        <w:trPr>
          <w:trHeight w:val="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32E1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F36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– нежилое одноэтажное здание общей площадью 1281,4 (Одна тысяча двести восемьдесят одна целая четыре десятых) кв.м, литер С, расположенное по адресу: г. Саратов, проспект им. 50 лет октября, д.134, кадастровый (или условный номер): 64:48:040810:753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C8D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3 580 000,00  </w:t>
            </w:r>
          </w:p>
        </w:tc>
      </w:tr>
      <w:tr w:rsidR="00FC36AB" w:rsidRPr="00EA7137" w14:paraId="12BD422B" w14:textId="77777777" w:rsidTr="00D04E11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A9E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934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– нежилое одноэтажное здание общей площадью 694,2 (Шестьсот девяносто четыре целых две десятых) кв.м, литер Е, расположенное по адресу: г. Саратов, проспект им. 50 лет октября, д.134, кадастровый (или условный номер): 64:48:040810:709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683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4 173 333,33  </w:t>
            </w:r>
          </w:p>
        </w:tc>
      </w:tr>
      <w:tr w:rsidR="00FC36AB" w:rsidRPr="00EA7137" w14:paraId="45E9D9B0" w14:textId="77777777" w:rsidTr="00D04E11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667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B88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Объект недвижимости – нежилое четырехэтажное здание общей площадью 2 768,90 (две тысячи семьсот шестьдесят восемь целых девять десятых) кв.м., литер А, расположенное по адресу: г. Саратов, проспект им. 50 лет октября, д.134, кадастровый (или условный) номер: 64:48:040810:756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107F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36 279 167,00  </w:t>
            </w:r>
          </w:p>
        </w:tc>
      </w:tr>
      <w:tr w:rsidR="00FC36AB" w:rsidRPr="00EA7137" w14:paraId="23446392" w14:textId="77777777" w:rsidTr="00D04E11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106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F616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860 (Восемьсот шестьдесят) кв.м., расположенный по адресу: Российская Федерация, Саратовская обл., г. Саратов, проспект им. 50 лет октября, кадастровый (или условный номер): 64:48:040802:73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7AD6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1 044 000,00  </w:t>
            </w:r>
          </w:p>
        </w:tc>
      </w:tr>
      <w:tr w:rsidR="00FC36AB" w:rsidRPr="00EA7137" w14:paraId="7C14B0D3" w14:textId="77777777" w:rsidTr="00D04E11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D63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E2C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1 387 (Одна тысяча триста восемьдесят семь) кв.м., расположенный по адресу: Российская Федерация, Саратовская обл., г. Саратов, проспект им. 50 лет октября, кадастровый (или условный номер):</w:t>
            </w:r>
            <w:r w:rsidRPr="00EA7137">
              <w:rPr>
                <w:sz w:val="16"/>
                <w:szCs w:val="16"/>
              </w:rPr>
              <w:br/>
              <w:t>64:48:040802:72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8217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1 553 000,00  </w:t>
            </w:r>
          </w:p>
        </w:tc>
      </w:tr>
      <w:tr w:rsidR="00FC36AB" w:rsidRPr="00EA7137" w14:paraId="6819165D" w14:textId="77777777" w:rsidTr="00D04E11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440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FFF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3 546 (Три тысячи пятьсот сорок шесть) кв.м., расположенный по адресу: Российская Федерация, Саратовская обл., г. Саратов, проспект им. 50 лет октября, кадастровый (или условный номер): 64:48:040802:70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0DD3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3 330 000,00  </w:t>
            </w:r>
          </w:p>
        </w:tc>
      </w:tr>
      <w:tr w:rsidR="00FC36AB" w:rsidRPr="00EA7137" w14:paraId="1F1EDCFE" w14:textId="77777777" w:rsidTr="00D04E1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F43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263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612 (Шестьсот двенадцать) кв.м., расположенный по адресу: Российская Федерация, Саратовская обл., г. Саратов, проспект им. 50 лет октября, кадастровый (или условный номер): 64:48:040802:71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39AA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966 000,00  </w:t>
            </w:r>
          </w:p>
        </w:tc>
      </w:tr>
      <w:tr w:rsidR="00FC36AB" w:rsidRPr="00EA7137" w14:paraId="2B1921BA" w14:textId="77777777" w:rsidTr="00D04E1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285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5A3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1390 (Одна тысяча триста девяносто) кв.м., расположенный по адресу: Российская Федерация, Саратовская обл., г. Саратов, проспект им. 50 лет октября, кадастровый (или условный номер): 64:48:040802:68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8A7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1 555 000,00  </w:t>
            </w:r>
          </w:p>
        </w:tc>
      </w:tr>
      <w:tr w:rsidR="00FC36AB" w:rsidRPr="00EA7137" w14:paraId="1FD3795E" w14:textId="77777777" w:rsidTr="00D04E11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9523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53E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560 (Пятьсот шестьдесят) кв.м., расположенный по адресу: Российская Федерация, Саратовская обл., г. Саратов, проспект им. 50 лет октября, кадастровый (или условный номер): 64:48:040802:67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A304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732 000,00  </w:t>
            </w:r>
          </w:p>
        </w:tc>
      </w:tr>
      <w:tr w:rsidR="00FC36AB" w:rsidRPr="00EA7137" w14:paraId="0624987A" w14:textId="77777777" w:rsidTr="00D04E11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C5D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27B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148 (Сто сорок восемь) кв.м., расположенный по адресу: Российская Федерация, Саратовская обл., г. Саратов, проспект им. 50 лет октября, кадастровый (или условный номер): 64:48:040802:65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DD6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267 000,00  </w:t>
            </w:r>
          </w:p>
        </w:tc>
      </w:tr>
      <w:tr w:rsidR="00FC36AB" w:rsidRPr="00EA7137" w14:paraId="11AB0980" w14:textId="77777777" w:rsidTr="00D04E11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C01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83B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650 (Шестьсот пятьдесят) кв.м., расположенный по адресу: Российская Федерация, Саратовская обл., г. Саратов, проспект им. 50 лет октября, кадастровый (или условный номер): 64:48:040802:69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F6C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828 000,00  </w:t>
            </w:r>
          </w:p>
        </w:tc>
      </w:tr>
      <w:tr w:rsidR="00FC36AB" w:rsidRPr="00EA7137" w14:paraId="4C142123" w14:textId="77777777" w:rsidTr="00D04E11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DDE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A99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530 (Пятьсот тридцать) кв.м., расположенный по адресу: Российская Федерация, Саратовская обл., г. Саратов, проспект им. 50 лет октября, кадастровый (или условный номер): 64:48:040802:64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C71B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699 000,00  </w:t>
            </w:r>
          </w:p>
        </w:tc>
      </w:tr>
      <w:tr w:rsidR="00FC36AB" w:rsidRPr="00EA7137" w14:paraId="7814AAD6" w14:textId="77777777" w:rsidTr="00D04E11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CBF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ADD7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37 795 (Тридцать семь тысяч семьсот девяносто пять) кв.м., расположенный по адресу: Российская Федерация, Саратовская обл., г. Саратов, проспект им. 50 лет октября, кадастровый (или условный номер): 64:48:040802:63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04DE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6 856 000,00  </w:t>
            </w:r>
          </w:p>
        </w:tc>
      </w:tr>
      <w:tr w:rsidR="00FC36AB" w:rsidRPr="00EA7137" w14:paraId="0EA80691" w14:textId="77777777" w:rsidTr="00D04E11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D0D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23.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890" w14:textId="77777777" w:rsidR="00FC36AB" w:rsidRPr="00EA7137" w:rsidRDefault="00FC36AB" w:rsidP="00D04E11">
            <w:pPr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>Земельный участок; категория земель: земли населенных пунктов; разрешенное использование: завод резервуарных металлоконструкций, площадью 31 628 (Тридцать одна тысяча шестьсот двадцать восемь) кв.м., расположенный по адресу: Российская Федерация, Саратовская обл., г. Саратов, проспект им. 50 лет октября, кадастровый (или условный номер): 64:48:040802:66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1D1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  <w:r w:rsidRPr="00EA7137">
              <w:rPr>
                <w:sz w:val="16"/>
                <w:szCs w:val="16"/>
              </w:rPr>
              <w:t xml:space="preserve">4 818 000,00  </w:t>
            </w:r>
          </w:p>
        </w:tc>
      </w:tr>
      <w:tr w:rsidR="00FC36AB" w:rsidRPr="00EA7137" w14:paraId="480DD97C" w14:textId="77777777" w:rsidTr="00D04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F86" w14:textId="77777777" w:rsidR="00FC36AB" w:rsidRPr="00EA713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B006" w14:textId="77777777" w:rsidR="00FC36AB" w:rsidRPr="00EA7137" w:rsidRDefault="00FC36AB" w:rsidP="00D04E11">
            <w:pPr>
              <w:rPr>
                <w:b/>
                <w:bCs/>
                <w:sz w:val="16"/>
                <w:szCs w:val="16"/>
              </w:rPr>
            </w:pPr>
            <w:r w:rsidRPr="00EA7137">
              <w:rPr>
                <w:b/>
                <w:bCs/>
                <w:sz w:val="16"/>
                <w:szCs w:val="16"/>
              </w:rPr>
              <w:t>ИТОГО по таблице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8F93" w14:textId="77777777" w:rsidR="00FC36AB" w:rsidRPr="00EA713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37">
              <w:rPr>
                <w:b/>
                <w:bCs/>
                <w:sz w:val="16"/>
                <w:szCs w:val="16"/>
              </w:rPr>
              <w:t xml:space="preserve">263 152 166,99  </w:t>
            </w:r>
          </w:p>
        </w:tc>
      </w:tr>
      <w:tr w:rsidR="00FC36AB" w:rsidRPr="00372317" w14:paraId="062145D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5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EBE6" w14:textId="77777777" w:rsidR="00FC36AB" w:rsidRPr="00372317" w:rsidRDefault="00FC36AB" w:rsidP="00D04E11">
            <w:pPr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Таблица № 2 "ДВИЖИМОЕ ИМУЩЕСТВО"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B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</w:tr>
      <w:tr w:rsidR="00FC36AB" w:rsidRPr="00372317" w14:paraId="19A088B3" w14:textId="77777777" w:rsidTr="00D04E1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D1D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11D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543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B03A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Первоначальная продажная стоимость (руб.)</w:t>
            </w:r>
          </w:p>
        </w:tc>
      </w:tr>
      <w:tr w:rsidR="00FC36AB" w:rsidRPr="00372317" w14:paraId="34B2A8B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6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E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козловой КК-20, регистрационный номер 7471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82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1 240 000,00  </w:t>
            </w:r>
          </w:p>
        </w:tc>
      </w:tr>
      <w:tr w:rsidR="00FC36AB" w:rsidRPr="00372317" w14:paraId="0951652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3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стреловой железнодорожный КДЭ-253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5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D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1 200 833,33  </w:t>
            </w:r>
          </w:p>
        </w:tc>
      </w:tr>
      <w:tr w:rsidR="00FC36AB" w:rsidRPr="00372317" w14:paraId="7905EA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CA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2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козловой К-305Н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2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1 148 333,33  </w:t>
            </w:r>
          </w:p>
        </w:tc>
      </w:tr>
      <w:tr w:rsidR="00FC36AB" w:rsidRPr="00372317" w14:paraId="688406F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8B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козловой КС-50-42Б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4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2D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1 293 333,33  </w:t>
            </w:r>
          </w:p>
        </w:tc>
      </w:tr>
      <w:tr w:rsidR="00FC36AB" w:rsidRPr="00372317" w14:paraId="6E1CE65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E1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9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Универсальный токарно-винторезный станок 1М65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7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04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839 166,67  </w:t>
            </w:r>
          </w:p>
        </w:tc>
      </w:tr>
      <w:tr w:rsidR="00FC36AB" w:rsidRPr="00372317" w14:paraId="03B516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38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специализированный фрезерный консольный ВМ127М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200 833,33  </w:t>
            </w:r>
          </w:p>
        </w:tc>
      </w:tr>
      <w:tr w:rsidR="00FC36AB" w:rsidRPr="00372317" w14:paraId="67734B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A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Полуавтоматический ленточнопильный станок PEGAS 350*400 SHI-LR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1F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5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231 666,67  </w:t>
            </w:r>
          </w:p>
        </w:tc>
      </w:tr>
      <w:tr w:rsidR="00FC36AB" w:rsidRPr="00372317" w14:paraId="02D97E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A4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FC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Кромкофрезерный станок с двойной фрезерной головкой XBJ-12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9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1 862 500,00  </w:t>
            </w:r>
          </w:p>
        </w:tc>
      </w:tr>
      <w:tr w:rsidR="00FC36AB" w:rsidRPr="00372317" w14:paraId="6E48502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D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E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Гильотинные ножницы листовые с механическим приводом ERFURT ScTP25/3150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1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675 833,33  </w:t>
            </w:r>
          </w:p>
        </w:tc>
      </w:tr>
      <w:tr w:rsidR="00FC36AB" w:rsidRPr="00372317" w14:paraId="5C996E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12C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 унифицированный 10-5К-14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7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37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544 166,67  </w:t>
            </w:r>
          </w:p>
        </w:tc>
      </w:tr>
      <w:tr w:rsidR="00FC36AB" w:rsidRPr="00372317" w14:paraId="651BB71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A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A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E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8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435 833,33  </w:t>
            </w:r>
          </w:p>
        </w:tc>
      </w:tr>
      <w:tr w:rsidR="00FC36AB" w:rsidRPr="00372317" w14:paraId="52015C1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1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524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Листогибочная машина XZC 3000/25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7F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1 345 833,33  </w:t>
            </w:r>
          </w:p>
        </w:tc>
      </w:tr>
      <w:tr w:rsidR="00FC36AB" w:rsidRPr="00372317" w14:paraId="0976E9D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3F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Листогибочная машина ИБ-2426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C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3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2 213 333,33  </w:t>
            </w:r>
          </w:p>
        </w:tc>
      </w:tr>
      <w:tr w:rsidR="00FC36AB" w:rsidRPr="00372317" w14:paraId="6761F64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30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14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Кристалл МППлКП для плазменной и кислородной резки листового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D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8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3 160 833,33  </w:t>
            </w:r>
          </w:p>
        </w:tc>
      </w:tr>
      <w:tr w:rsidR="00FC36AB" w:rsidRPr="00372317" w14:paraId="2DAF15D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0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1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Продольно-фрезерный станок 6620У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2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5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1 926 666,67  </w:t>
            </w:r>
          </w:p>
        </w:tc>
      </w:tr>
      <w:tr w:rsidR="00FC36AB" w:rsidRPr="00372317" w14:paraId="211C430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E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18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для гибки профилей XZP 100/12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59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260 000,00  </w:t>
            </w:r>
          </w:p>
        </w:tc>
      </w:tr>
      <w:tr w:rsidR="00FC36AB" w:rsidRPr="00372317" w14:paraId="16D60A4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5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E2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Специальный продольно-фрезерный станок УФО956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1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A7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6 342 500,00  </w:t>
            </w:r>
          </w:p>
        </w:tc>
      </w:tr>
      <w:tr w:rsidR="00FC36AB" w:rsidRPr="00372317" w14:paraId="3E4496A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7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EF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для рулонирования листовых конструкций с шириной полотнища 12 м (стенд №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5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1 445 000,00  </w:t>
            </w:r>
          </w:p>
        </w:tc>
      </w:tr>
      <w:tr w:rsidR="00FC36AB" w:rsidRPr="00372317" w14:paraId="6E854D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D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для рулонирования листовых металлоконструкций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1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2 021 666,67  </w:t>
            </w:r>
          </w:p>
        </w:tc>
      </w:tr>
      <w:tr w:rsidR="00FC36AB" w:rsidRPr="00372317" w14:paraId="4DC4D2F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A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для рулонирования листовых металлоконструкций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42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1 843 333,33  </w:t>
            </w:r>
          </w:p>
        </w:tc>
      </w:tr>
      <w:tr w:rsidR="00FC36AB" w:rsidRPr="00372317" w14:paraId="2AB29B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D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A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торцефрезерный специальный УФ5213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4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2 259 166,67  </w:t>
            </w:r>
          </w:p>
        </w:tc>
      </w:tr>
      <w:tr w:rsidR="00FC36AB" w:rsidRPr="00372317" w14:paraId="2C8DEC8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9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E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 кривошипные листовые с наклонным ножом Н-3222А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6A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9D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343 333,33  </w:t>
            </w:r>
          </w:p>
        </w:tc>
      </w:tr>
      <w:tr w:rsidR="00FC36AB" w:rsidRPr="00372317" w14:paraId="56FA2E0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A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87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Камера струйно-абразивная АКН-О-РН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0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698 333,33  </w:t>
            </w:r>
          </w:p>
        </w:tc>
      </w:tr>
      <w:tr w:rsidR="00FC36AB" w:rsidRPr="00372317" w14:paraId="0DBB6EA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0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E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роботизированного сварочного оборудования TransPulsSynergic в составе  (комплекс из 7 единиц 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CB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2 185 833,33  </w:t>
            </w:r>
          </w:p>
        </w:tc>
      </w:tr>
      <w:tr w:rsidR="00FC36AB" w:rsidRPr="00372317" w14:paraId="0C19431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75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8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компрессорная винтовая переносная ДЭН-75Ш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2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200 833,33  </w:t>
            </w:r>
          </w:p>
        </w:tc>
      </w:tr>
      <w:tr w:rsidR="00FC36AB" w:rsidRPr="00372317" w14:paraId="357F921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5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2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9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5F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625 833,33  </w:t>
            </w:r>
          </w:p>
        </w:tc>
      </w:tr>
      <w:tr w:rsidR="00FC36AB" w:rsidRPr="00372317" w14:paraId="54CBA70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1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C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5C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5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625 833,33  </w:t>
            </w:r>
          </w:p>
        </w:tc>
      </w:tr>
      <w:tr w:rsidR="00FC36AB" w:rsidRPr="00372317" w14:paraId="12AAB7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1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4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Кромкогибочный станок DEC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E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1 900 000,00  </w:t>
            </w:r>
          </w:p>
        </w:tc>
      </w:tr>
      <w:tr w:rsidR="00FC36AB" w:rsidRPr="00372317" w14:paraId="1A29A92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6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8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Ленточная пила PEGAS 440х600 Horizontal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3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326 666,67  </w:t>
            </w:r>
          </w:p>
        </w:tc>
      </w:tr>
      <w:tr w:rsidR="00FC36AB" w:rsidRPr="00372317" w14:paraId="5395FF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8A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1D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Листогиб четырех-валковый гидравлический 4R HSS 20-350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5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A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1 128 333,33  </w:t>
            </w:r>
          </w:p>
        </w:tc>
      </w:tr>
      <w:tr w:rsidR="00FC36AB" w:rsidRPr="00372317" w14:paraId="59D8122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5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Кристалл МППлКП для плазменной и кислородной резки листового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F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FE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3 160 833,33  </w:t>
            </w:r>
          </w:p>
        </w:tc>
      </w:tr>
      <w:tr w:rsidR="00FC36AB" w:rsidRPr="00372317" w14:paraId="37CBBA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74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Ножницы листовые H-483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1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550 833,33  </w:t>
            </w:r>
          </w:p>
        </w:tc>
      </w:tr>
      <w:tr w:rsidR="00FC36AB" w:rsidRPr="00372317" w14:paraId="67734B7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01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 кривошипные листовые с наклонным ножом НА3225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5C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661 666,67  </w:t>
            </w:r>
          </w:p>
        </w:tc>
      </w:tr>
      <w:tr w:rsidR="00FC36AB" w:rsidRPr="00372317" w14:paraId="2F7B265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7E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 кривошипные листовые НД-3418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4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8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241 666,67  </w:t>
            </w:r>
          </w:p>
        </w:tc>
      </w:tr>
      <w:tr w:rsidR="00FC36AB" w:rsidRPr="00372317" w14:paraId="23DF1E7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A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88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двухкривошипный закрытый К3732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E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4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495 833,33  </w:t>
            </w:r>
          </w:p>
        </w:tc>
      </w:tr>
      <w:tr w:rsidR="00FC36AB" w:rsidRPr="00372317" w14:paraId="59C14D9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A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3D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однокривошипный закрытый К9536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0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470 000,00  </w:t>
            </w:r>
          </w:p>
        </w:tc>
      </w:tr>
      <w:tr w:rsidR="00FC36AB" w:rsidRPr="00372317" w14:paraId="6CD3E11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9C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ED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Гибочно-профилирующая машина HPR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4C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16 657 500,00  </w:t>
            </w:r>
          </w:p>
        </w:tc>
      </w:tr>
      <w:tr w:rsidR="00FC36AB" w:rsidRPr="00372317" w14:paraId="4B0B21F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8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8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Ленточная пила PEGAS350х400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B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9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231 666,67  </w:t>
            </w:r>
          </w:p>
        </w:tc>
      </w:tr>
      <w:tr w:rsidR="00FC36AB" w:rsidRPr="00372317" w14:paraId="6D35212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CC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Автоматическая проявочная машина КODAK M37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79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85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272 500,00  </w:t>
            </w:r>
          </w:p>
        </w:tc>
      </w:tr>
      <w:tr w:rsidR="00FC36AB" w:rsidRPr="00372317" w14:paraId="22D2D23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DF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D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Инженерная система Xerox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0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E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670 000,00  </w:t>
            </w:r>
          </w:p>
        </w:tc>
      </w:tr>
      <w:tr w:rsidR="00FC36AB" w:rsidRPr="00372317" w14:paraId="1F33E75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0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0F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Электронная проходная Perco KT02.3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45 000,00  </w:t>
            </w:r>
          </w:p>
        </w:tc>
      </w:tr>
      <w:tr w:rsidR="00FC36AB" w:rsidRPr="00372317" w14:paraId="18B321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5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5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широкоуниверсальный фрезерный модели 6Р83Ш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F5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730 000,00  </w:t>
            </w:r>
          </w:p>
        </w:tc>
      </w:tr>
      <w:tr w:rsidR="00FC36AB" w:rsidRPr="00372317" w14:paraId="6FCE36A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95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плоскошлифовальный  3Е 711В,б/у, в рабочем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B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610 000,00  </w:t>
            </w:r>
          </w:p>
        </w:tc>
      </w:tr>
      <w:tr w:rsidR="00FC36AB" w:rsidRPr="00372317" w14:paraId="52F878E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4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5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ручной для нанесения надрезов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8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7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540 000,00  </w:t>
            </w:r>
          </w:p>
        </w:tc>
      </w:tr>
      <w:tr w:rsidR="00FC36AB" w:rsidRPr="00372317" w14:paraId="78B92FA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3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заточной д/кольцевых фрез СМ-101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48 000,00  </w:t>
            </w:r>
          </w:p>
        </w:tc>
      </w:tr>
      <w:tr w:rsidR="00FC36AB" w:rsidRPr="00372317" w14:paraId="76A4674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D6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Резервуар питьевой воды емкостью 400м3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3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A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940 000,00  </w:t>
            </w:r>
          </w:p>
        </w:tc>
      </w:tr>
      <w:tr w:rsidR="00FC36AB" w:rsidRPr="00372317" w14:paraId="1950B20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1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ленточнопильн. PEGAS с гидр. приж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9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D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210 000,00  </w:t>
            </w:r>
          </w:p>
        </w:tc>
      </w:tr>
      <w:tr w:rsidR="00FC36AB" w:rsidRPr="00372317" w14:paraId="3FCB6CC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B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A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Универсальный станок УФ 5213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2E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2 259 166,67  </w:t>
            </w:r>
          </w:p>
        </w:tc>
      </w:tr>
      <w:tr w:rsidR="00FC36AB" w:rsidRPr="00372317" w14:paraId="7D6490C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0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22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электр.однобалочный опорный 5,0Т-22,5м-10,0м-АЗ-УЗ-380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F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720 000,00  </w:t>
            </w:r>
          </w:p>
        </w:tc>
      </w:tr>
      <w:tr w:rsidR="00FC36AB" w:rsidRPr="00372317" w14:paraId="589E561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3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F5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воздушно-плазменной резки HYPERTHERM 087131 Powermax 85 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6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1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220 000,00  </w:t>
            </w:r>
          </w:p>
        </w:tc>
      </w:tr>
      <w:tr w:rsidR="00FC36AB" w:rsidRPr="00372317" w14:paraId="0CDD2FC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B0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сварочный Вега-520 DG c источником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4B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155 000,00  </w:t>
            </w:r>
          </w:p>
        </w:tc>
      </w:tr>
      <w:tr w:rsidR="00FC36AB" w:rsidRPr="00372317" w14:paraId="27A7D16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5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5B3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сварочный Вега-520 DG c источником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155 000,00  </w:t>
            </w:r>
          </w:p>
        </w:tc>
      </w:tr>
      <w:tr w:rsidR="00FC36AB" w:rsidRPr="00372317" w14:paraId="2A7BC7A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42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сварочный Вега-520 DG c источником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4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155 000,00  </w:t>
            </w:r>
          </w:p>
        </w:tc>
      </w:tr>
      <w:tr w:rsidR="00FC36AB" w:rsidRPr="00372317" w14:paraId="1277088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4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9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Вакуумная система по сбору абразива АВ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2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E9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410 000,00  </w:t>
            </w:r>
          </w:p>
        </w:tc>
      </w:tr>
      <w:tr w:rsidR="00FC36AB" w:rsidRPr="00372317" w14:paraId="2D4F3EF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E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80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Комплекс для пробивки отверстий d=6,5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B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235 000,00  </w:t>
            </w:r>
          </w:p>
        </w:tc>
      </w:tr>
      <w:tr w:rsidR="00FC36AB" w:rsidRPr="00372317" w14:paraId="26CE2B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1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передаточная с прицепом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DF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230 000,00  </w:t>
            </w:r>
          </w:p>
        </w:tc>
      </w:tr>
      <w:tr w:rsidR="00FC36AB" w:rsidRPr="00372317" w14:paraId="64B4E51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4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A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транспортная (уч-ок АКП)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440 000,00  </w:t>
            </w:r>
          </w:p>
        </w:tc>
      </w:tr>
      <w:tr w:rsidR="00FC36AB" w:rsidRPr="00372317" w14:paraId="096D755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5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3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транспортная (уч-ок АКП)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3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E6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440 000,00  </w:t>
            </w:r>
          </w:p>
        </w:tc>
      </w:tr>
      <w:tr w:rsidR="00FC36AB" w:rsidRPr="00372317" w14:paraId="56800A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4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0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вырубки деталей ШТ 93.0000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9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340 000,00  </w:t>
            </w:r>
          </w:p>
        </w:tc>
      </w:tr>
      <w:tr w:rsidR="00FC36AB" w:rsidRPr="00372317" w14:paraId="10DE0C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46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94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Шт-75.00.00.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5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D1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320 000,00  </w:t>
            </w:r>
          </w:p>
        </w:tc>
      </w:tr>
      <w:tr w:rsidR="00FC36AB" w:rsidRPr="00372317" w14:paraId="383FEA3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0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E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Шт-96.00.00 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1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250 000,00  </w:t>
            </w:r>
          </w:p>
        </w:tc>
      </w:tr>
      <w:tr w:rsidR="00FC36AB" w:rsidRPr="00372317" w14:paraId="2A2214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D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DF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Шт.-97.00.00.СБ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3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250 000,00  </w:t>
            </w:r>
          </w:p>
        </w:tc>
      </w:tr>
      <w:tr w:rsidR="00FC36AB" w:rsidRPr="00372317" w14:paraId="38F1942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6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04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вырубки R40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7D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250 000,00  </w:t>
            </w:r>
          </w:p>
        </w:tc>
      </w:tr>
      <w:tr w:rsidR="00FC36AB" w:rsidRPr="00372317" w14:paraId="2FA9FE4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0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Роботизорованная сварочная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D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860 000,00  </w:t>
            </w:r>
          </w:p>
        </w:tc>
      </w:tr>
      <w:tr w:rsidR="00FC36AB" w:rsidRPr="00372317" w14:paraId="6AFB205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4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Рентгенаппарат "Ратмир-190"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0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9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180 000,00  </w:t>
            </w:r>
          </w:p>
        </w:tc>
      </w:tr>
      <w:tr w:rsidR="00FC36AB" w:rsidRPr="00372317" w14:paraId="3B82CCF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3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E2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Рентген-телевиз,установка Филипс-161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CB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4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210 000,00  </w:t>
            </w:r>
          </w:p>
        </w:tc>
      </w:tr>
      <w:tr w:rsidR="00FC36AB" w:rsidRPr="00372317" w14:paraId="5EF1192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3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14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спектрометрическая МКС-01А "Мультирад"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E3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4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420 000,00  </w:t>
            </w:r>
          </w:p>
        </w:tc>
      </w:tr>
      <w:tr w:rsidR="00FC36AB" w:rsidRPr="00372317" w14:paraId="6616797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81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Сервер HP Proliant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D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320 000,00  </w:t>
            </w:r>
          </w:p>
        </w:tc>
      </w:tr>
      <w:tr w:rsidR="00FC36AB" w:rsidRPr="00372317" w14:paraId="28CB53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E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Сервер Quartis NetCore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5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B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370 000,00  </w:t>
            </w:r>
          </w:p>
        </w:tc>
      </w:tr>
      <w:tr w:rsidR="00FC36AB" w:rsidRPr="00372317" w14:paraId="5C26F5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B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A2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Инженерная система Xerox-6605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6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610 000,00  </w:t>
            </w:r>
          </w:p>
        </w:tc>
      </w:tr>
      <w:tr w:rsidR="00FC36AB" w:rsidRPr="00372317" w14:paraId="00D3D8C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4D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Анализатор X-МЕТ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E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630 000,00  </w:t>
            </w:r>
          </w:p>
        </w:tc>
      </w:tr>
      <w:tr w:rsidR="00FC36AB" w:rsidRPr="00372317" w14:paraId="4DE2CC1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5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Пилорама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7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8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210 000,00  </w:t>
            </w:r>
          </w:p>
        </w:tc>
      </w:tr>
      <w:tr w:rsidR="00FC36AB" w:rsidRPr="00372317" w14:paraId="342CF8D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1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28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листогибочная трехвалковая и2222  б/у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9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730 000,00  </w:t>
            </w:r>
          </w:p>
        </w:tc>
      </w:tr>
      <w:tr w:rsidR="00FC36AB" w:rsidRPr="00372317" w14:paraId="5B64775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E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D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Токарно-винторезный станок 1М63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2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C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220 000,00  </w:t>
            </w:r>
          </w:p>
        </w:tc>
      </w:tr>
      <w:tr w:rsidR="00FC36AB" w:rsidRPr="00372317" w14:paraId="659FE7C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F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Продольно-строгальный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0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220 000,00  </w:t>
            </w:r>
          </w:p>
        </w:tc>
      </w:tr>
      <w:tr w:rsidR="00FC36AB" w:rsidRPr="00372317" w14:paraId="076FA2E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61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Вега-520/спутник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7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50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155 000,00  </w:t>
            </w:r>
          </w:p>
        </w:tc>
      </w:tr>
      <w:tr w:rsidR="00FC36AB" w:rsidRPr="00372317" w14:paraId="633345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40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Торцово-фрезерный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310 000,00  </w:t>
            </w:r>
          </w:p>
        </w:tc>
      </w:tr>
      <w:tr w:rsidR="00FC36AB" w:rsidRPr="00372317" w14:paraId="2FFEC5E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F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Инвенторный аппарат для воздушно - плазменной резки GUT 100 Профи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110 000,00  </w:t>
            </w:r>
          </w:p>
        </w:tc>
      </w:tr>
      <w:tr w:rsidR="00FC36AB" w:rsidRPr="00372317" w14:paraId="60E302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1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B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гидравлический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2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520 000,00  </w:t>
            </w:r>
          </w:p>
        </w:tc>
      </w:tr>
      <w:tr w:rsidR="00FC36AB" w:rsidRPr="00372317" w14:paraId="66CCF05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91D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гидравлический ПСГЭ-2-10/150-2М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310 000,00  </w:t>
            </w:r>
          </w:p>
        </w:tc>
      </w:tr>
      <w:tr w:rsidR="00FC36AB" w:rsidRPr="00372317" w14:paraId="40A587A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26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D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Magic Wave-2200YOB G/F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A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F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95 000,00  </w:t>
            </w:r>
          </w:p>
        </w:tc>
      </w:tr>
      <w:tr w:rsidR="00FC36AB" w:rsidRPr="00372317" w14:paraId="18DC65B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4D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вырубки дет.ШТ-93.00.00.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25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2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380 000,00  </w:t>
            </w:r>
          </w:p>
        </w:tc>
      </w:tr>
      <w:tr w:rsidR="00FC36AB" w:rsidRPr="00372317" w14:paraId="30CB070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50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Вега-520 DG/Спутник 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4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155 000,00  </w:t>
            </w:r>
          </w:p>
        </w:tc>
      </w:tr>
      <w:tr w:rsidR="00FC36AB" w:rsidRPr="00372317" w14:paraId="6A7BB89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BF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позиционер КВ-300 в к-те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9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1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95 000,00  </w:t>
            </w:r>
          </w:p>
        </w:tc>
      </w:tr>
      <w:tr w:rsidR="00FC36AB" w:rsidRPr="00372317" w14:paraId="575CE83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4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69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кемppi КМ-500/МF-33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0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85 000,00  </w:t>
            </w:r>
          </w:p>
        </w:tc>
      </w:tr>
      <w:tr w:rsidR="00FC36AB" w:rsidRPr="00372317" w14:paraId="3CDB764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C8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86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УЗ дефектоскоп УД2-70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42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85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97 000,00  </w:t>
            </w:r>
          </w:p>
        </w:tc>
      </w:tr>
      <w:tr w:rsidR="00FC36AB" w:rsidRPr="00372317" w14:paraId="5784044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2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Проявочный автомат VSI-350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48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5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420 000,00  </w:t>
            </w:r>
          </w:p>
        </w:tc>
      </w:tr>
      <w:tr w:rsidR="00FC36AB" w:rsidRPr="00372317" w14:paraId="53C6145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50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A1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Переносной рентгенаппарат "Ратмир-190"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2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54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110 000,00  </w:t>
            </w:r>
          </w:p>
        </w:tc>
      </w:tr>
      <w:tr w:rsidR="00FC36AB" w:rsidRPr="00372317" w14:paraId="53C195E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12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1C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Пресс-ножницы комбинированные НГ5223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1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5D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530 000,00  </w:t>
            </w:r>
          </w:p>
        </w:tc>
      </w:tr>
      <w:tr w:rsidR="00FC36AB" w:rsidRPr="00372317" w14:paraId="493B03F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E7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 двухбалочный опорный 5,0+5,0-22,5-12,0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9A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052894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4 200 000,00  </w:t>
            </w:r>
          </w:p>
        </w:tc>
      </w:tr>
      <w:tr w:rsidR="00FC36AB" w:rsidRPr="00372317" w14:paraId="2A0BB2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40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Дробеструйная машина STRONG SBM 500+STRONG DC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02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5D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4 200 000,00  </w:t>
            </w:r>
          </w:p>
        </w:tc>
      </w:tr>
      <w:tr w:rsidR="00FC36AB" w:rsidRPr="00372317" w14:paraId="5A5E25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7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82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Дробеструйная машина STRONG SBM 500+STRONG DC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1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6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4 200 000,00  </w:t>
            </w:r>
          </w:p>
        </w:tc>
      </w:tr>
      <w:tr w:rsidR="00FC36AB" w:rsidRPr="00372317" w14:paraId="430CAFE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B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Пресс-ножницы комбинированные НГ5223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4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530 000,00  </w:t>
            </w:r>
          </w:p>
        </w:tc>
      </w:tr>
      <w:tr w:rsidR="00FC36AB" w:rsidRPr="00372317" w14:paraId="3F33137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A2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A2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Анализатор PMI-MASTER в комплектации UVR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7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940 000,00  </w:t>
            </w:r>
          </w:p>
        </w:tc>
      </w:tr>
      <w:tr w:rsidR="00FC36AB" w:rsidRPr="00372317" w14:paraId="4365EFA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94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DE2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видеоконтроля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8 240,00  </w:t>
            </w:r>
          </w:p>
        </w:tc>
      </w:tr>
      <w:tr w:rsidR="00FC36AB" w:rsidRPr="00372317" w14:paraId="49C81F4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D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видеоконтроля (АБК)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B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50ADBFD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FB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1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9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7D6215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4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B8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видеонаблюдения ( за барельефом)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0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753327B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7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Оборудование видеоконтроля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8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0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8 240,00  </w:t>
            </w:r>
          </w:p>
        </w:tc>
      </w:tr>
      <w:tr w:rsidR="00FC36AB" w:rsidRPr="00372317" w14:paraId="3A51A65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8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E4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Xerox WC 5021B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8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63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9 820,00  </w:t>
            </w:r>
          </w:p>
        </w:tc>
      </w:tr>
      <w:tr w:rsidR="00FC36AB" w:rsidRPr="00372317" w14:paraId="16C1D3C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2F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79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XEROX WC 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C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59 830,00  </w:t>
            </w:r>
          </w:p>
        </w:tc>
      </w:tr>
      <w:tr w:rsidR="00FC36AB" w:rsidRPr="00372317" w14:paraId="3A1498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5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8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Жесткий диск 72,8 GB 15 K Ultra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0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1 530,00  </w:t>
            </w:r>
          </w:p>
        </w:tc>
      </w:tr>
      <w:tr w:rsidR="00FC36AB" w:rsidRPr="00372317" w14:paraId="0CE7467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B4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Жесткий диск 72,8 GB 15 K Ultra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89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1 530,00  </w:t>
            </w:r>
          </w:p>
        </w:tc>
      </w:tr>
      <w:tr w:rsidR="00FC36AB" w:rsidRPr="00372317" w14:paraId="3174E0C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8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6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Жесткий диск 72,8 GB 15 K Ultra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1 530,00  </w:t>
            </w:r>
          </w:p>
        </w:tc>
      </w:tr>
      <w:tr w:rsidR="00FC36AB" w:rsidRPr="00372317" w14:paraId="46837A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0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8E0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Жесткий диск 72,8 GB 15 K Ultra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8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1 530,00  </w:t>
            </w:r>
          </w:p>
        </w:tc>
      </w:tr>
      <w:tr w:rsidR="00FC36AB" w:rsidRPr="00372317" w14:paraId="3883922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A5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DD9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Жесткий диск 72,8 GB 15 K Ultra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7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1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1 530,00  </w:t>
            </w:r>
          </w:p>
        </w:tc>
      </w:tr>
      <w:tr w:rsidR="00FC36AB" w:rsidRPr="00372317" w14:paraId="3196E6A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D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CD9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7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990,00  </w:t>
            </w:r>
          </w:p>
        </w:tc>
      </w:tr>
      <w:tr w:rsidR="00FC36AB" w:rsidRPr="00372317" w14:paraId="158951C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6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18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DC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990,00  </w:t>
            </w:r>
          </w:p>
        </w:tc>
      </w:tr>
      <w:tr w:rsidR="00FC36AB" w:rsidRPr="00372317" w14:paraId="4B26EEC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7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12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CS-500 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9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1 740,00  </w:t>
            </w:r>
          </w:p>
        </w:tc>
      </w:tr>
      <w:tr w:rsidR="00FC36AB" w:rsidRPr="00372317" w14:paraId="0735B14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6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0F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UPS CS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8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0D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4872A41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4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08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UPS CS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0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99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7C00083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C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UPS CS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F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A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6F1B5A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D8CB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ИБП</w:t>
            </w:r>
            <w:r w:rsidRPr="00372317">
              <w:rPr>
                <w:sz w:val="16"/>
                <w:szCs w:val="16"/>
                <w:lang w:val="en-US"/>
              </w:rPr>
              <w:t xml:space="preserve"> Back UPS CS 500 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F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67F404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D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-UPS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C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A7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1 740,00  </w:t>
            </w:r>
          </w:p>
        </w:tc>
      </w:tr>
      <w:tr w:rsidR="00FC36AB" w:rsidRPr="00372317" w14:paraId="167802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2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79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-UPS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9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E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1 740,00  </w:t>
            </w:r>
          </w:p>
        </w:tc>
      </w:tr>
      <w:tr w:rsidR="00FC36AB" w:rsidRPr="00372317" w14:paraId="6E41DB8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2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4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-UPS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0D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6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3D89205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3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F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82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1A455A1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A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F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376A826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A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28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UPS-500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2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74BFAFD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097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ИБП</w:t>
            </w:r>
            <w:r w:rsidRPr="00372317">
              <w:rPr>
                <w:sz w:val="16"/>
                <w:szCs w:val="16"/>
                <w:lang w:val="en-US"/>
              </w:rPr>
              <w:t xml:space="preserve"> Back UPS-CS 500 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8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F7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3AE903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09E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ИБП</w:t>
            </w:r>
            <w:r w:rsidRPr="00372317">
              <w:rPr>
                <w:sz w:val="16"/>
                <w:szCs w:val="16"/>
                <w:lang w:val="en-US"/>
              </w:rPr>
              <w:t xml:space="preserve"> Back-UPS CS 500VA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3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3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4920BBD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8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D89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ИБП</w:t>
            </w:r>
            <w:r w:rsidRPr="00372317">
              <w:rPr>
                <w:sz w:val="16"/>
                <w:szCs w:val="16"/>
                <w:lang w:val="en-US"/>
              </w:rPr>
              <w:t xml:space="preserve"> Back-UPS CS 500VA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0BD1DFE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4D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51EE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ИБП</w:t>
            </w:r>
            <w:r w:rsidRPr="00372317">
              <w:rPr>
                <w:sz w:val="16"/>
                <w:szCs w:val="16"/>
                <w:lang w:val="en-US"/>
              </w:rPr>
              <w:t xml:space="preserve"> Back-UPS CS 500VA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3E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02A696D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B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DD1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CS 500 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4812AF7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54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94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Smart UPS-1000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7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F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8 250,00  </w:t>
            </w:r>
          </w:p>
        </w:tc>
      </w:tr>
      <w:tr w:rsidR="00FC36AB" w:rsidRPr="00372317" w14:paraId="20CF6AF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C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297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ИБП</w:t>
            </w:r>
            <w:r w:rsidRPr="00372317">
              <w:rPr>
                <w:sz w:val="16"/>
                <w:szCs w:val="16"/>
                <w:lang w:val="en-US"/>
              </w:rPr>
              <w:t xml:space="preserve"> Smart-UPS 1500VA RackMount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C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06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12 190,00  </w:t>
            </w:r>
          </w:p>
        </w:tc>
      </w:tr>
      <w:tr w:rsidR="00FC36AB" w:rsidRPr="00372317" w14:paraId="15F356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0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74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 CS 500 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9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BE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1 740,00  </w:t>
            </w:r>
          </w:p>
        </w:tc>
      </w:tr>
      <w:tr w:rsidR="00FC36AB" w:rsidRPr="00372317" w14:paraId="4D35C1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5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98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ИПБ Back -UPS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58A8F6A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6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12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UPS-1000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49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7 970,00  </w:t>
            </w:r>
          </w:p>
        </w:tc>
      </w:tr>
      <w:tr w:rsidR="00FC36AB" w:rsidRPr="00372317" w14:paraId="618F77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4F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F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UPS-500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8D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1 140,00  </w:t>
            </w:r>
          </w:p>
        </w:tc>
      </w:tr>
      <w:tr w:rsidR="00FC36AB" w:rsidRPr="00372317" w14:paraId="4B7F5AE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C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96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A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F6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820,00  </w:t>
            </w:r>
          </w:p>
        </w:tc>
      </w:tr>
      <w:tr w:rsidR="00FC36AB" w:rsidRPr="00372317" w14:paraId="26B24DA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F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C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2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820,00  </w:t>
            </w:r>
          </w:p>
        </w:tc>
      </w:tr>
      <w:tr w:rsidR="00FC36AB" w:rsidRPr="00372317" w14:paraId="05B100A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45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7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98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6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820,00  </w:t>
            </w:r>
          </w:p>
        </w:tc>
      </w:tr>
      <w:tr w:rsidR="00FC36AB" w:rsidRPr="00372317" w14:paraId="6E4C818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F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4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8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53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820,00  </w:t>
            </w:r>
          </w:p>
        </w:tc>
      </w:tr>
      <w:tr w:rsidR="00FC36AB" w:rsidRPr="00372317" w14:paraId="4AF670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E9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Компьтер Quartis Q 35 ДС 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8D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7014D46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F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41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9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5840C5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0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0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D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4DDE38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1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5F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Quartis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8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1 140,00  </w:t>
            </w:r>
          </w:p>
        </w:tc>
      </w:tr>
      <w:tr w:rsidR="00FC36AB" w:rsidRPr="00372317" w14:paraId="5501FCF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C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BD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Quartis Q35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11A9CE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B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3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Quartis Q35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3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FA8ED5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A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6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Quartis Q35 DC 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41931D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B9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Quartis Q35 DC 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373FDD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C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F6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Creative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4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1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2BD86FF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A2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7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1 020,00  </w:t>
            </w:r>
          </w:p>
        </w:tc>
      </w:tr>
      <w:tr w:rsidR="00FC36AB" w:rsidRPr="00372317" w14:paraId="3E99C0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8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85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10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7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1 020,00  </w:t>
            </w:r>
          </w:p>
        </w:tc>
      </w:tr>
      <w:tr w:rsidR="00FC36AB" w:rsidRPr="00372317" w14:paraId="76B420C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B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3E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1 020,00  </w:t>
            </w:r>
          </w:p>
        </w:tc>
      </w:tr>
      <w:tr w:rsidR="00FC36AB" w:rsidRPr="00372317" w14:paraId="5DC134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E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5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  i5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F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20 790,00  </w:t>
            </w:r>
          </w:p>
        </w:tc>
      </w:tr>
      <w:tr w:rsidR="00FC36AB" w:rsidRPr="00372317" w14:paraId="00C530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9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25E4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Core i5 750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8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13 860,00  </w:t>
            </w:r>
          </w:p>
        </w:tc>
      </w:tr>
      <w:tr w:rsidR="00FC36AB" w:rsidRPr="00372317" w14:paraId="321648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6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748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8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9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18 160,00  </w:t>
            </w:r>
          </w:p>
        </w:tc>
      </w:tr>
      <w:tr w:rsidR="00FC36AB" w:rsidRPr="00372317" w14:paraId="3D2ACF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F9A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0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3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18 160,00  </w:t>
            </w:r>
          </w:p>
        </w:tc>
      </w:tr>
      <w:tr w:rsidR="00FC36AB" w:rsidRPr="00372317" w14:paraId="5F8C5C4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1AA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Core2Duo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4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FC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20CC8C1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EFA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Core2Duo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5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1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5CF4A01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296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Core2Duo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72A4287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5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F5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 E 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B4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2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5 210,00  </w:t>
            </w:r>
          </w:p>
        </w:tc>
      </w:tr>
      <w:tr w:rsidR="00FC36AB" w:rsidRPr="00372317" w14:paraId="2D7A840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4E34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office Core i5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2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13 860,00  </w:t>
            </w:r>
          </w:p>
        </w:tc>
      </w:tr>
      <w:tr w:rsidR="00FC36AB" w:rsidRPr="00372317" w14:paraId="506E703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9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EF3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372317">
              <w:rPr>
                <w:sz w:val="16"/>
                <w:szCs w:val="16"/>
                <w:lang w:val="en-US"/>
              </w:rPr>
              <w:t xml:space="preserve"> Sofit PC Pentium D820 2.8 GHz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B4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2 590,00  </w:t>
            </w:r>
          </w:p>
        </w:tc>
      </w:tr>
      <w:tr w:rsidR="00FC36AB" w:rsidRPr="00372317" w14:paraId="31AD852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6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5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 Pevolution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0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56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2 590,00  </w:t>
            </w:r>
          </w:p>
        </w:tc>
      </w:tr>
      <w:tr w:rsidR="00FC36AB" w:rsidRPr="00372317" w14:paraId="16A42B1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4A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 Pevolution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1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B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2 590,00  </w:t>
            </w:r>
          </w:p>
        </w:tc>
      </w:tr>
      <w:tr w:rsidR="00FC36AB" w:rsidRPr="00372317" w14:paraId="4BA17B3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C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A2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18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2 970,00  </w:t>
            </w:r>
          </w:p>
        </w:tc>
      </w:tr>
      <w:tr w:rsidR="00FC36AB" w:rsidRPr="00372317" w14:paraId="0580E76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9A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54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Копировальный аппарат Xerox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D4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670,00  </w:t>
            </w:r>
          </w:p>
        </w:tc>
      </w:tr>
      <w:tr w:rsidR="00FC36AB" w:rsidRPr="00372317" w14:paraId="681D77F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3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0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Копировальный аппарат Xerox WC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82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2 590,00  </w:t>
            </w:r>
          </w:p>
        </w:tc>
      </w:tr>
      <w:tr w:rsidR="00FC36AB" w:rsidRPr="00372317" w14:paraId="6D038D7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4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Копировальный аппарат Xerox WC 4118p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7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8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4 810,00  </w:t>
            </w:r>
          </w:p>
        </w:tc>
      </w:tr>
      <w:tr w:rsidR="00FC36AB" w:rsidRPr="00372317" w14:paraId="63574A9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6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77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5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0A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710,00  </w:t>
            </w:r>
          </w:p>
        </w:tc>
      </w:tr>
      <w:tr w:rsidR="00FC36AB" w:rsidRPr="00372317" w14:paraId="559452A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7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C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0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8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710,00  </w:t>
            </w:r>
          </w:p>
        </w:tc>
      </w:tr>
      <w:tr w:rsidR="00FC36AB" w:rsidRPr="00372317" w14:paraId="41F88C0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F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5B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"Samsung"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5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BA17BE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5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9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19" Samsung 943N (AKSB) LCD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3D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5C1812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B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19" Samsung 943N(AKSB) LCD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A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4B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1827C0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B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5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22" View Sonic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C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2E57CF0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2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14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Monitor 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2 070,00  </w:t>
            </w:r>
          </w:p>
        </w:tc>
      </w:tr>
      <w:tr w:rsidR="00FC36AB" w:rsidRPr="00372317" w14:paraId="0998D53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A5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E3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Philips 170 S7FS 17" LCD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2 300,00  </w:t>
            </w:r>
          </w:p>
        </w:tc>
      </w:tr>
      <w:tr w:rsidR="00FC36AB" w:rsidRPr="00372317" w14:paraId="5C8DD2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5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4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Philips 170х6FB17"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35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A7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2 300,00  </w:t>
            </w:r>
          </w:p>
        </w:tc>
      </w:tr>
      <w:tr w:rsidR="00FC36AB" w:rsidRPr="00372317" w14:paraId="03FE36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0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Philips 179 C7ES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0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86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2 300,00  </w:t>
            </w:r>
          </w:p>
        </w:tc>
      </w:tr>
      <w:tr w:rsidR="00FC36AB" w:rsidRPr="00372317" w14:paraId="7B4ADDE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08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Philips 19" LCD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9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E9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960,00  </w:t>
            </w:r>
          </w:p>
        </w:tc>
      </w:tr>
      <w:tr w:rsidR="00FC36AB" w:rsidRPr="00372317" w14:paraId="7B35A3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61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8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Philips 19S7FG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C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960,00  </w:t>
            </w:r>
          </w:p>
        </w:tc>
      </w:tr>
      <w:tr w:rsidR="00FC36AB" w:rsidRPr="00372317" w14:paraId="39A83E2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8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Philips LCD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6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0C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960,00  </w:t>
            </w:r>
          </w:p>
        </w:tc>
      </w:tr>
      <w:tr w:rsidR="00FC36AB" w:rsidRPr="00372317" w14:paraId="3505C3E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4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Philips LCD 22"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6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1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1 330,00  </w:t>
            </w:r>
          </w:p>
        </w:tc>
      </w:tr>
      <w:tr w:rsidR="00FC36AB" w:rsidRPr="00372317" w14:paraId="072954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B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Samsung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D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2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760,00  </w:t>
            </w:r>
          </w:p>
        </w:tc>
      </w:tr>
      <w:tr w:rsidR="00FC36AB" w:rsidRPr="00372317" w14:paraId="082417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8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D14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Samsung 19" 940N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1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0E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051ED7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9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F4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Samsung 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A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21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1 870,00  </w:t>
            </w:r>
          </w:p>
        </w:tc>
      </w:tr>
      <w:tr w:rsidR="00FC36AB" w:rsidRPr="00372317" w14:paraId="6F1BE5C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2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Samsung SyncMaster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67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77F4785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D4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Sony SDM E 76D 17" LCD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C5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260,00  </w:t>
            </w:r>
          </w:p>
        </w:tc>
      </w:tr>
      <w:tr w:rsidR="00FC36AB" w:rsidRPr="00372317" w14:paraId="6E99C6C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F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F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Sumsung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7B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760,00  </w:t>
            </w:r>
          </w:p>
        </w:tc>
      </w:tr>
      <w:tr w:rsidR="00FC36AB" w:rsidRPr="00372317" w14:paraId="2655907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ABB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2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1 130,00  </w:t>
            </w:r>
          </w:p>
        </w:tc>
      </w:tr>
      <w:tr w:rsidR="00FC36AB" w:rsidRPr="00372317" w14:paraId="0275981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B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5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1 450,00  </w:t>
            </w:r>
          </w:p>
        </w:tc>
      </w:tr>
      <w:tr w:rsidR="00FC36AB" w:rsidRPr="00372317" w14:paraId="596475C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2E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3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FC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1 450,00  </w:t>
            </w:r>
          </w:p>
        </w:tc>
      </w:tr>
      <w:tr w:rsidR="00FC36AB" w:rsidRPr="00372317" w14:paraId="6AE24F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BB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95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D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1 450,00  </w:t>
            </w:r>
          </w:p>
        </w:tc>
      </w:tr>
      <w:tr w:rsidR="00FC36AB" w:rsidRPr="00372317" w14:paraId="0AD57B7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1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F3A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E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890,00  </w:t>
            </w:r>
          </w:p>
        </w:tc>
      </w:tr>
      <w:tr w:rsidR="00FC36AB" w:rsidRPr="00372317" w14:paraId="79161EF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AD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58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1 130,00  </w:t>
            </w:r>
          </w:p>
        </w:tc>
      </w:tr>
      <w:tr w:rsidR="00FC36AB" w:rsidRPr="00372317" w14:paraId="68CFB6A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6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7E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 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4 480,00  </w:t>
            </w:r>
          </w:p>
        </w:tc>
      </w:tr>
      <w:tr w:rsidR="00FC36AB" w:rsidRPr="00372317" w14:paraId="34CB02C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D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D2C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Сканер Scan Jet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E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5 370,00  </w:t>
            </w:r>
          </w:p>
        </w:tc>
      </w:tr>
      <w:tr w:rsidR="00FC36AB" w:rsidRPr="00372317" w14:paraId="0F3F4FE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DAD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Сканер</w:t>
            </w:r>
            <w:r w:rsidRPr="00372317">
              <w:rPr>
                <w:sz w:val="16"/>
                <w:szCs w:val="16"/>
                <w:lang w:val="en-US"/>
              </w:rPr>
              <w:t xml:space="preserve"> HP Scan Yet 7400C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59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7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5 370,00  </w:t>
            </w:r>
          </w:p>
        </w:tc>
      </w:tr>
      <w:tr w:rsidR="00FC36AB" w:rsidRPr="00372317" w14:paraId="51F5883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6A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2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Сканер HP Scan Jet-5590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B9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7 510,00  </w:t>
            </w:r>
          </w:p>
        </w:tc>
      </w:tr>
      <w:tr w:rsidR="00FC36AB" w:rsidRPr="00372317" w14:paraId="26AEB0D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8B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Сканер 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E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2 660,00  </w:t>
            </w:r>
          </w:p>
        </w:tc>
      </w:tr>
      <w:tr w:rsidR="00FC36AB" w:rsidRPr="00372317" w14:paraId="0063F92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7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36E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Системный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блок</w:t>
            </w:r>
            <w:r w:rsidRPr="00372317">
              <w:rPr>
                <w:sz w:val="16"/>
                <w:szCs w:val="16"/>
                <w:lang w:val="en-US"/>
              </w:rPr>
              <w:t xml:space="preserve"> Sotit PC Standart Celeton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4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08DD961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5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Pentium D940 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9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A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54C0106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1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6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Pentium D25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C8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1DA4B76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3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F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Pentium D2.86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8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00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260736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2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3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Pentium D2.86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2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0356F32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6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87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Offis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8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5BEEB33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9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B7B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Системный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блок</w:t>
            </w:r>
            <w:r w:rsidRPr="00372317">
              <w:rPr>
                <w:sz w:val="16"/>
                <w:szCs w:val="16"/>
                <w:lang w:val="en-US"/>
              </w:rPr>
              <w:t xml:space="preserve"> Sofit PC Core 2Duo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F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C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1B4CF9B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74C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системный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блок</w:t>
            </w:r>
            <w:r w:rsidRPr="00372317">
              <w:rPr>
                <w:sz w:val="16"/>
                <w:szCs w:val="16"/>
                <w:lang w:val="en-US"/>
              </w:rPr>
              <w:t xml:space="preserve"> Sofit PC Core 2Duo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6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00DA2D1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989A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Системный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блок</w:t>
            </w:r>
            <w:r w:rsidRPr="00372317">
              <w:rPr>
                <w:sz w:val="16"/>
                <w:szCs w:val="16"/>
                <w:lang w:val="en-US"/>
              </w:rPr>
              <w:t xml:space="preserve"> Sofit PC Core 2Dno E7300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24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950,00  </w:t>
            </w:r>
          </w:p>
        </w:tc>
      </w:tr>
      <w:tr w:rsidR="00FC36AB" w:rsidRPr="00372317" w14:paraId="581E0AD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EC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 Pentium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5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3945012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DF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1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Quartis Q35 DC 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94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3CE5C02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1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4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Pentium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0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17C1ADF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36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Pentium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4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1 200,00  </w:t>
            </w:r>
          </w:p>
        </w:tc>
      </w:tr>
      <w:tr w:rsidR="00FC36AB" w:rsidRPr="00372317" w14:paraId="41074B3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C1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D5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Intel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3 820,00  </w:t>
            </w:r>
          </w:p>
        </w:tc>
      </w:tr>
      <w:tr w:rsidR="00FC36AB" w:rsidRPr="00372317" w14:paraId="163CF9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6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3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Core 2Dno E 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7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6B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67379E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120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5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14FA24B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0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7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3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5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9BA30F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CB2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Системн</w:t>
            </w:r>
            <w:r w:rsidRPr="00372317">
              <w:rPr>
                <w:sz w:val="16"/>
                <w:szCs w:val="16"/>
                <w:lang w:val="en-US"/>
              </w:rPr>
              <w:t>.</w:t>
            </w:r>
            <w:r w:rsidRPr="00372317">
              <w:rPr>
                <w:sz w:val="16"/>
                <w:szCs w:val="16"/>
              </w:rPr>
              <w:t>блок</w:t>
            </w:r>
            <w:r w:rsidRPr="00372317">
              <w:rPr>
                <w:sz w:val="16"/>
                <w:szCs w:val="16"/>
                <w:lang w:val="en-US"/>
              </w:rPr>
              <w:t xml:space="preserve"> Sofit PC Core 2Duo E6550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E7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F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3C9410B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06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Сетевое хранилище QNAP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0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DE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7 520,00  </w:t>
            </w:r>
          </w:p>
        </w:tc>
      </w:tr>
      <w:tr w:rsidR="00FC36AB" w:rsidRPr="00372317" w14:paraId="6F5ECD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0905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Сервер</w:t>
            </w:r>
            <w:r w:rsidRPr="00372317">
              <w:rPr>
                <w:sz w:val="16"/>
                <w:szCs w:val="16"/>
                <w:lang w:val="en-US"/>
              </w:rPr>
              <w:t xml:space="preserve"> Proliant DL 380 RG 4 X 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5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99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48 110,00  </w:t>
            </w:r>
          </w:p>
        </w:tc>
      </w:tr>
      <w:tr w:rsidR="00FC36AB" w:rsidRPr="00372317" w14:paraId="7AEFA06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6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A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Сервер HP ProliantDL160G8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D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22 160,00  </w:t>
            </w:r>
          </w:p>
        </w:tc>
      </w:tr>
      <w:tr w:rsidR="00FC36AB" w:rsidRPr="00372317" w14:paraId="17E169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D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6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Сервер HP Proliant DL 180R05 E5405 в к-т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8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D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10 550,00  </w:t>
            </w:r>
          </w:p>
        </w:tc>
      </w:tr>
      <w:tr w:rsidR="00FC36AB" w:rsidRPr="00372317" w14:paraId="70C022F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C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Сервер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5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0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9 590,00  </w:t>
            </w:r>
          </w:p>
        </w:tc>
      </w:tr>
      <w:tr w:rsidR="00FC36AB" w:rsidRPr="00372317" w14:paraId="4488E0F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A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Свитч Super Stack 422 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1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1 840,00  </w:t>
            </w:r>
          </w:p>
        </w:tc>
      </w:tr>
      <w:tr w:rsidR="00FC36AB" w:rsidRPr="00372317" w14:paraId="592D9C1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310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Процессор  Pentium -III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D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4594A0F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B7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E9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НРУ- 1100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93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6D1B82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9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C4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НРLУ- 2100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F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647486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B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28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НРLJ-1022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2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960,00  </w:t>
            </w:r>
          </w:p>
        </w:tc>
      </w:tr>
      <w:tr w:rsidR="00FC36AB" w:rsidRPr="00372317" w14:paraId="0B38B06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2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НР-1100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1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6AEE315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B2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Xerox Phaser 5335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32 010,00  </w:t>
            </w:r>
          </w:p>
        </w:tc>
      </w:tr>
      <w:tr w:rsidR="00FC36AB" w:rsidRPr="00372317" w14:paraId="11D971D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7F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HPLY-3200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71 300,00  </w:t>
            </w:r>
          </w:p>
        </w:tc>
      </w:tr>
      <w:tr w:rsidR="00FC36AB" w:rsidRPr="00372317" w14:paraId="081D142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084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HPLY - 1320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2 260,00  </w:t>
            </w:r>
          </w:p>
        </w:tc>
      </w:tr>
      <w:tr w:rsidR="00FC36AB" w:rsidRPr="00372317" w14:paraId="144D97C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0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7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HPLY - 10320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8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2 540,00  </w:t>
            </w:r>
          </w:p>
        </w:tc>
      </w:tr>
      <w:tr w:rsidR="00FC36AB" w:rsidRPr="00372317" w14:paraId="42BE0A6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2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0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LJ1020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10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7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1 830,00  </w:t>
            </w:r>
          </w:p>
        </w:tc>
      </w:tr>
      <w:tr w:rsidR="00FC36AB" w:rsidRPr="00372317" w14:paraId="5F2B6D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5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LJ P2015d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8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3 700,00  </w:t>
            </w:r>
          </w:p>
        </w:tc>
      </w:tr>
      <w:tr w:rsidR="00FC36AB" w:rsidRPr="00372317" w14:paraId="66C092C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BE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LJ P1006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B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C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1 230,00  </w:t>
            </w:r>
          </w:p>
        </w:tc>
      </w:tr>
      <w:tr w:rsidR="00FC36AB" w:rsidRPr="00372317" w14:paraId="44970DD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2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1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LJ P1006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95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41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1 230,00  </w:t>
            </w:r>
          </w:p>
        </w:tc>
      </w:tr>
      <w:tr w:rsidR="00FC36AB" w:rsidRPr="00372317" w14:paraId="7B9F81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E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LJ 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79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1 050,00  </w:t>
            </w:r>
          </w:p>
        </w:tc>
      </w:tr>
      <w:tr w:rsidR="00FC36AB" w:rsidRPr="00372317" w14:paraId="76D4B42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F5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246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Принтер</w:t>
            </w:r>
            <w:r w:rsidRPr="00372317">
              <w:rPr>
                <w:sz w:val="16"/>
                <w:szCs w:val="16"/>
                <w:lang w:val="en-US"/>
              </w:rPr>
              <w:t xml:space="preserve"> HP Laser Jet P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F3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950,00  </w:t>
            </w:r>
          </w:p>
        </w:tc>
      </w:tr>
      <w:tr w:rsidR="00FC36AB" w:rsidRPr="00372317" w14:paraId="52907E2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B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D5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Laser Jet 2200Д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D6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3 550,00  </w:t>
            </w:r>
          </w:p>
        </w:tc>
      </w:tr>
      <w:tr w:rsidR="00FC36AB" w:rsidRPr="00372317" w14:paraId="5E84A5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62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1022 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6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960,00  </w:t>
            </w:r>
          </w:p>
        </w:tc>
      </w:tr>
      <w:tr w:rsidR="00FC36AB" w:rsidRPr="00372317" w14:paraId="1169A4C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C0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  LJ 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4A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D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590,00  </w:t>
            </w:r>
          </w:p>
        </w:tc>
      </w:tr>
      <w:tr w:rsidR="00FC36AB" w:rsidRPr="00372317" w14:paraId="1676DE7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03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Hewlett Packard LaserJet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F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398CB2C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6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Epson PLQ-20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7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10 810,00  </w:t>
            </w:r>
          </w:p>
        </w:tc>
      </w:tr>
      <w:tr w:rsidR="00FC36AB" w:rsidRPr="00372317" w14:paraId="3CB671B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5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EPSON LX 300+II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70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1 300,00  </w:t>
            </w:r>
          </w:p>
        </w:tc>
      </w:tr>
      <w:tr w:rsidR="00FC36AB" w:rsidRPr="00372317" w14:paraId="336223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E1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Think Pad в компл-те с сумкой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67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6 660,00  </w:t>
            </w:r>
          </w:p>
        </w:tc>
      </w:tr>
      <w:tr w:rsidR="00FC36AB" w:rsidRPr="00372317" w14:paraId="05046A7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6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78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HP Сore i7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6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3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19 850,00  </w:t>
            </w:r>
          </w:p>
        </w:tc>
      </w:tr>
      <w:tr w:rsidR="00FC36AB" w:rsidRPr="00372317" w14:paraId="21E8CD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4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HP ProBook 4510s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1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9 860,00  </w:t>
            </w:r>
          </w:p>
        </w:tc>
      </w:tr>
      <w:tr w:rsidR="00FC36AB" w:rsidRPr="00372317" w14:paraId="473582C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F85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HP Compaq -6720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E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D0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4 050,00  </w:t>
            </w:r>
          </w:p>
        </w:tc>
      </w:tr>
      <w:tr w:rsidR="00FC36AB" w:rsidRPr="00372317" w14:paraId="728EC4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CA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F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9C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8 310,00  </w:t>
            </w:r>
          </w:p>
        </w:tc>
      </w:tr>
      <w:tr w:rsidR="00FC36AB" w:rsidRPr="00372317" w14:paraId="3522F8F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A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ED3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МФУ</w:t>
            </w:r>
            <w:r w:rsidRPr="00372317">
              <w:rPr>
                <w:sz w:val="16"/>
                <w:szCs w:val="16"/>
                <w:lang w:val="en-US"/>
              </w:rPr>
              <w:t xml:space="preserve"> Canon I-SENSYS ME-4270 </w:t>
            </w:r>
            <w:r w:rsidRPr="00372317">
              <w:rPr>
                <w:sz w:val="16"/>
                <w:szCs w:val="16"/>
              </w:rPr>
              <w:t>в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ком</w:t>
            </w:r>
            <w:r w:rsidRPr="00372317">
              <w:rPr>
                <w:sz w:val="16"/>
                <w:szCs w:val="16"/>
                <w:lang w:val="en-US"/>
              </w:rPr>
              <w:t>-</w:t>
            </w:r>
            <w:r w:rsidRPr="00372317">
              <w:rPr>
                <w:sz w:val="16"/>
                <w:szCs w:val="16"/>
              </w:rPr>
              <w:t>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3F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E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4 260,00  </w:t>
            </w:r>
          </w:p>
        </w:tc>
      </w:tr>
      <w:tr w:rsidR="00FC36AB" w:rsidRPr="00372317" w14:paraId="23B435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B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E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Viewsonic TFT 22" VA2216W-6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55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2 190,00  </w:t>
            </w:r>
          </w:p>
        </w:tc>
      </w:tr>
      <w:tr w:rsidR="00FC36AB" w:rsidRPr="00372317" w14:paraId="6EC1892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5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81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Vх510 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E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E0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6E6669F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D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A3BD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Монитор</w:t>
            </w:r>
            <w:r w:rsidRPr="00372317">
              <w:rPr>
                <w:sz w:val="16"/>
                <w:szCs w:val="16"/>
                <w:lang w:val="en-US"/>
              </w:rPr>
              <w:t xml:space="preserve"> View Sonic V</w:t>
            </w:r>
            <w:r w:rsidRPr="00372317">
              <w:rPr>
                <w:sz w:val="16"/>
                <w:szCs w:val="16"/>
              </w:rPr>
              <w:t>Х</w:t>
            </w:r>
            <w:r w:rsidRPr="00372317">
              <w:rPr>
                <w:sz w:val="16"/>
                <w:szCs w:val="16"/>
                <w:lang w:val="en-US"/>
              </w:rPr>
              <w:t xml:space="preserve"> 912 19" LCD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FA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7E38C8F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5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VX-912,19"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455D05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B2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VX-912,19"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2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1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6FF62B5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8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C9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VX-715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F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B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7669AC9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D6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va521is"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56A2AD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8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712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0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2C02EB5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5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BF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724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F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3F39221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C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F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912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4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5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79D578D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F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724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8E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03C5C2D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B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C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-UPS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8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663B8C7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F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B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724 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F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B3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1 160,00  </w:t>
            </w:r>
          </w:p>
        </w:tc>
      </w:tr>
      <w:tr w:rsidR="00FC36AB" w:rsidRPr="00372317" w14:paraId="1F7C7AA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2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52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Back UPS CS-500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1 340,00  </w:t>
            </w:r>
          </w:p>
        </w:tc>
      </w:tr>
      <w:tr w:rsidR="00FC36AB" w:rsidRPr="00372317" w14:paraId="5037DE4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4D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8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922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A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4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311ACCB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2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0E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922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EF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79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530CCD3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3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EF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922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41A135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5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676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922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1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35B4B1D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5C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BC1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Монитор</w:t>
            </w:r>
            <w:r w:rsidRPr="00372317">
              <w:rPr>
                <w:sz w:val="16"/>
                <w:szCs w:val="16"/>
                <w:lang w:val="en-US"/>
              </w:rPr>
              <w:t xml:space="preserve"> View Sonic VX 1940 W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E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1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890,00  </w:t>
            </w:r>
          </w:p>
        </w:tc>
      </w:tr>
      <w:tr w:rsidR="00FC36AB" w:rsidRPr="00372317" w14:paraId="09E27CF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F2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67A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Коммутатор 3Com Switch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D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EF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570,00  </w:t>
            </w:r>
          </w:p>
        </w:tc>
      </w:tr>
      <w:tr w:rsidR="00FC36AB" w:rsidRPr="00372317" w14:paraId="50F52D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6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E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 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0D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480,00  </w:t>
            </w:r>
          </w:p>
        </w:tc>
      </w:tr>
      <w:tr w:rsidR="00FC36AB" w:rsidRPr="00372317" w14:paraId="5E2DE2D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96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9D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VX-2235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D2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9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480,00  </w:t>
            </w:r>
          </w:p>
        </w:tc>
      </w:tr>
      <w:tr w:rsidR="00FC36AB" w:rsidRPr="00372317" w14:paraId="54479F5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6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Коммутатор Super Stack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3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3 330,00  </w:t>
            </w:r>
          </w:p>
        </w:tc>
      </w:tr>
      <w:tr w:rsidR="00FC36AB" w:rsidRPr="00372317" w14:paraId="07E68C0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E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A99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ИБП</w:t>
            </w:r>
            <w:r w:rsidRPr="00372317">
              <w:rPr>
                <w:sz w:val="16"/>
                <w:szCs w:val="16"/>
                <w:lang w:val="en-US"/>
              </w:rPr>
              <w:t xml:space="preserve"> Back-UPS CS 500VA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47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78B1907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45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VA 916 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7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E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1 010,00  </w:t>
            </w:r>
          </w:p>
        </w:tc>
      </w:tr>
      <w:tr w:rsidR="00FC36AB" w:rsidRPr="00372317" w14:paraId="4F9A86C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4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5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32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2 420,00  </w:t>
            </w:r>
          </w:p>
        </w:tc>
      </w:tr>
      <w:tr w:rsidR="00FC36AB" w:rsidRPr="00372317" w14:paraId="203F7A4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C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36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6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4A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2 420,00  </w:t>
            </w:r>
          </w:p>
        </w:tc>
      </w:tr>
      <w:tr w:rsidR="00FC36AB" w:rsidRPr="00372317" w14:paraId="73F01B3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0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39B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i5 4460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2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B6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20 790,00  </w:t>
            </w:r>
          </w:p>
        </w:tc>
      </w:tr>
      <w:tr w:rsidR="00FC36AB" w:rsidRPr="00372317" w14:paraId="1E7D88D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8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1A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0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F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660,00  </w:t>
            </w:r>
          </w:p>
        </w:tc>
      </w:tr>
      <w:tr w:rsidR="00FC36AB" w:rsidRPr="00372317" w14:paraId="3C182C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4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CD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Стенка ОИВР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3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6C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660,00  </w:t>
            </w:r>
          </w:p>
        </w:tc>
      </w:tr>
      <w:tr w:rsidR="00FC36AB" w:rsidRPr="00372317" w14:paraId="2CD368D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9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E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Кабельная компьютерная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AB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E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43 250,00  </w:t>
            </w:r>
          </w:p>
        </w:tc>
      </w:tr>
      <w:tr w:rsidR="00FC36AB" w:rsidRPr="00372317" w14:paraId="4AFD112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2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3B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0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1 900,00  </w:t>
            </w:r>
          </w:p>
        </w:tc>
      </w:tr>
      <w:tr w:rsidR="00FC36AB" w:rsidRPr="00372317" w14:paraId="39A063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0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1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КС-120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43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44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2 070,00  </w:t>
            </w:r>
          </w:p>
        </w:tc>
      </w:tr>
      <w:tr w:rsidR="00FC36AB" w:rsidRPr="00372317" w14:paraId="708FC5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0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7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GWH-24 ND K3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F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AB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19 080,00  </w:t>
            </w:r>
          </w:p>
        </w:tc>
      </w:tr>
      <w:tr w:rsidR="00FC36AB" w:rsidRPr="00372317" w14:paraId="12D36FD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03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Сканер HP Scan Yct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EF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340,00  </w:t>
            </w:r>
          </w:p>
        </w:tc>
      </w:tr>
      <w:tr w:rsidR="00FC36AB" w:rsidRPr="00372317" w14:paraId="76244E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7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6D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Осцилограф универсальный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28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930,00  </w:t>
            </w:r>
          </w:p>
        </w:tc>
      </w:tr>
      <w:tr w:rsidR="00FC36AB" w:rsidRPr="00372317" w14:paraId="74E2C7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F3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0C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Жесткий диск 72,8 GB 15 K Ultra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D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1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1 530,00  </w:t>
            </w:r>
          </w:p>
        </w:tc>
      </w:tr>
      <w:tr w:rsidR="00FC36AB" w:rsidRPr="00372317" w14:paraId="7A2506F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9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DD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 (пр-во Тайвань)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46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1 250,00  </w:t>
            </w:r>
          </w:p>
        </w:tc>
      </w:tr>
      <w:tr w:rsidR="00FC36AB" w:rsidRPr="00372317" w14:paraId="041130E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8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33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Сервант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F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3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7F45305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6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C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1 630,00  </w:t>
            </w:r>
          </w:p>
        </w:tc>
      </w:tr>
      <w:tr w:rsidR="00FC36AB" w:rsidRPr="00372317" w14:paraId="675F3EF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88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A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9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1 630,00  </w:t>
            </w:r>
          </w:p>
        </w:tc>
      </w:tr>
      <w:tr w:rsidR="00FC36AB" w:rsidRPr="00372317" w14:paraId="1B2576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6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90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5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1 630,00  </w:t>
            </w:r>
          </w:p>
        </w:tc>
      </w:tr>
      <w:tr w:rsidR="00FC36AB" w:rsidRPr="00372317" w14:paraId="7ABA50D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4B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1 630,00  </w:t>
            </w:r>
          </w:p>
        </w:tc>
      </w:tr>
      <w:tr w:rsidR="00FC36AB" w:rsidRPr="00372317" w14:paraId="307D8DD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59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F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8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1 630,00  </w:t>
            </w:r>
          </w:p>
        </w:tc>
      </w:tr>
      <w:tr w:rsidR="00FC36AB" w:rsidRPr="00372317" w14:paraId="4993D54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0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2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 4-х створчатый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3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9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1 630,00  </w:t>
            </w:r>
          </w:p>
        </w:tc>
      </w:tr>
      <w:tr w:rsidR="00FC36AB" w:rsidRPr="00372317" w14:paraId="3A013EB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9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A6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McQuay MCM 020 ER/MLC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7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12 570,00  </w:t>
            </w:r>
          </w:p>
        </w:tc>
      </w:tr>
      <w:tr w:rsidR="00FC36AB" w:rsidRPr="00372317" w14:paraId="325EE7D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C5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McQuay MCM 025 ER/MLC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0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EB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17 650,00  </w:t>
            </w:r>
          </w:p>
        </w:tc>
      </w:tr>
      <w:tr w:rsidR="00FC36AB" w:rsidRPr="00372317" w14:paraId="547F2FC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9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3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 PANASONIC с кронштейном(плазма)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5E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9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5 100,00  </w:t>
            </w:r>
          </w:p>
        </w:tc>
      </w:tr>
      <w:tr w:rsidR="00FC36AB" w:rsidRPr="00372317" w14:paraId="074338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D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651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Буфет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7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CC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2 460,00  </w:t>
            </w:r>
          </w:p>
        </w:tc>
      </w:tr>
      <w:tr w:rsidR="00FC36AB" w:rsidRPr="00372317" w14:paraId="5A465B6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34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Буфет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7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2 460,00  </w:t>
            </w:r>
          </w:p>
        </w:tc>
      </w:tr>
      <w:tr w:rsidR="00FC36AB" w:rsidRPr="00372317" w14:paraId="3964D3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A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Буфет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8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2 460,00  </w:t>
            </w:r>
          </w:p>
        </w:tc>
      </w:tr>
      <w:tr w:rsidR="00FC36AB" w:rsidRPr="00372317" w14:paraId="01D662A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A5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A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1 040,00  </w:t>
            </w:r>
          </w:p>
        </w:tc>
      </w:tr>
      <w:tr w:rsidR="00FC36AB" w:rsidRPr="00372317" w14:paraId="5377FC4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A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2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6 710,00  </w:t>
            </w:r>
          </w:p>
        </w:tc>
      </w:tr>
      <w:tr w:rsidR="00FC36AB" w:rsidRPr="00372317" w14:paraId="00FC46A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72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1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стиральная Electrolux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E4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7 690,00  </w:t>
            </w:r>
          </w:p>
        </w:tc>
      </w:tr>
      <w:tr w:rsidR="00FC36AB" w:rsidRPr="00372317" w14:paraId="7BAEC2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16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2D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Диван-кровать из набора Вега-1К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A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1 730,00  </w:t>
            </w:r>
          </w:p>
        </w:tc>
      </w:tr>
      <w:tr w:rsidR="00FC36AB" w:rsidRPr="00372317" w14:paraId="32CC249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D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17D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 CS-A18GKD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E7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6 710,00  </w:t>
            </w:r>
          </w:p>
        </w:tc>
      </w:tr>
      <w:tr w:rsidR="00FC36AB" w:rsidRPr="00372317" w14:paraId="24CB941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D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FF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Посудомоечная машина Bosch SGV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6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0B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6 020,00  </w:t>
            </w:r>
          </w:p>
        </w:tc>
      </w:tr>
      <w:tr w:rsidR="00FC36AB" w:rsidRPr="00372317" w14:paraId="79128D8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F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2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Диван-кровать из набора Лора 2-х 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1 730,00  </w:t>
            </w:r>
          </w:p>
        </w:tc>
      </w:tr>
      <w:tr w:rsidR="00FC36AB" w:rsidRPr="00372317" w14:paraId="2C22C35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D4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 CS-A7GKD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2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CB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5 120,00  </w:t>
            </w:r>
          </w:p>
        </w:tc>
      </w:tr>
      <w:tr w:rsidR="00FC36AB" w:rsidRPr="00372317" w14:paraId="0CED670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93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 CS-A7GKD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11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5 120,00  </w:t>
            </w:r>
          </w:p>
        </w:tc>
      </w:tr>
      <w:tr w:rsidR="00FC36AB" w:rsidRPr="00372317" w14:paraId="44F8EB8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D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 CS-A9GKD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26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8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5 090,00  </w:t>
            </w:r>
          </w:p>
        </w:tc>
      </w:tr>
      <w:tr w:rsidR="00FC36AB" w:rsidRPr="00372317" w14:paraId="3846D53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8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3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Комод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7B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F5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780,00  </w:t>
            </w:r>
          </w:p>
        </w:tc>
      </w:tr>
      <w:tr w:rsidR="00FC36AB" w:rsidRPr="00372317" w14:paraId="01B88F0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8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32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 CS-A9GKD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7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98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5 090,00  </w:t>
            </w:r>
          </w:p>
        </w:tc>
      </w:tr>
      <w:tr w:rsidR="00FC36AB" w:rsidRPr="00372317" w14:paraId="66D4373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0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1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Комод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0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780,00  </w:t>
            </w:r>
          </w:p>
        </w:tc>
      </w:tr>
      <w:tr w:rsidR="00FC36AB" w:rsidRPr="00372317" w14:paraId="526FD4F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FD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 CS-A9GKD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F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DC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5 090,00  </w:t>
            </w:r>
          </w:p>
        </w:tc>
      </w:tr>
      <w:tr w:rsidR="00FC36AB" w:rsidRPr="00372317" w14:paraId="28DF6AC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134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Panasonic CS-F7GKD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2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7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5 090,00  </w:t>
            </w:r>
          </w:p>
        </w:tc>
      </w:tr>
      <w:tr w:rsidR="00FC36AB" w:rsidRPr="00372317" w14:paraId="40C922E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8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LG GA 449 HBA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A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5 230,00  </w:t>
            </w:r>
          </w:p>
        </w:tc>
      </w:tr>
      <w:tr w:rsidR="00FC36AB" w:rsidRPr="00372317" w14:paraId="18B714A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E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D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B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6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4 210,00  </w:t>
            </w:r>
          </w:p>
        </w:tc>
      </w:tr>
      <w:tr w:rsidR="00FC36AB" w:rsidRPr="00372317" w14:paraId="11BEADB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F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8B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Подстанция КТП-250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9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D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76 020,00  </w:t>
            </w:r>
          </w:p>
        </w:tc>
      </w:tr>
      <w:tr w:rsidR="00FC36AB" w:rsidRPr="00372317" w14:paraId="6EC955B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D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A0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3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1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730399C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F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7B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Кровать 2-х спальная с тумбочкой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F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39F3E0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8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Кровать 2-х спальная с тумбочкой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F5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1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46280DA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B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A1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Кровать 2-х спальная с тумбочкой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C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3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1E4300C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1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E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Кухонный гарнитур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5A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4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1 690,00  </w:t>
            </w:r>
          </w:p>
        </w:tc>
      </w:tr>
      <w:tr w:rsidR="00FC36AB" w:rsidRPr="00372317" w14:paraId="000AC52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02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A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Кухонный гарнитур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E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1 870,00  </w:t>
            </w:r>
          </w:p>
        </w:tc>
      </w:tr>
      <w:tr w:rsidR="00FC36AB" w:rsidRPr="00372317" w14:paraId="740C100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EB0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72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D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08C2A1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E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Люстра РХ-0293/12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F6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2 580,00  </w:t>
            </w:r>
          </w:p>
        </w:tc>
      </w:tr>
      <w:tr w:rsidR="00FC36AB" w:rsidRPr="00372317" w14:paraId="29F862B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C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8B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Люстра РХ-0293/12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8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2 580,00  </w:t>
            </w:r>
          </w:p>
        </w:tc>
      </w:tr>
      <w:tr w:rsidR="00FC36AB" w:rsidRPr="00372317" w14:paraId="76FA4B7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9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48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ТМ-250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2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D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41 940,00  </w:t>
            </w:r>
          </w:p>
        </w:tc>
      </w:tr>
      <w:tr w:rsidR="00FC36AB" w:rsidRPr="00372317" w14:paraId="6A2DB4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133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бильярдный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8D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8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47 970,00  </w:t>
            </w:r>
          </w:p>
        </w:tc>
      </w:tr>
      <w:tr w:rsidR="00FC36AB" w:rsidRPr="00372317" w14:paraId="08683C0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A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7E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журнальный SM-815 (пр-во Малайзия)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7AEC207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E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18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овальный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B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4A7C64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615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овальный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98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416AA22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1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62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Снегоуборочник СНУБ-6,5/62 Е Калибр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9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7 730,00  </w:t>
            </w:r>
          </w:p>
        </w:tc>
      </w:tr>
      <w:tr w:rsidR="00FC36AB" w:rsidRPr="00372317" w14:paraId="1C87E13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A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7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автоматики и управления 380/220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F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7D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6022F11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5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7DD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прямоугольный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4E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1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560,00  </w:t>
            </w:r>
          </w:p>
        </w:tc>
      </w:tr>
      <w:tr w:rsidR="00FC36AB" w:rsidRPr="00372317" w14:paraId="4AC96F6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B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6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прямоугольный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0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560,00  </w:t>
            </w:r>
          </w:p>
        </w:tc>
      </w:tr>
      <w:tr w:rsidR="00FC36AB" w:rsidRPr="00372317" w14:paraId="3AF037E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8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прямоугольный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F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5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560,00  </w:t>
            </w:r>
          </w:p>
        </w:tc>
      </w:tr>
      <w:tr w:rsidR="00FC36AB" w:rsidRPr="00372317" w14:paraId="1561BC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C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40E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прямоугольный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1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6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560,00  </w:t>
            </w:r>
          </w:p>
        </w:tc>
      </w:tr>
      <w:tr w:rsidR="00FC36AB" w:rsidRPr="00372317" w14:paraId="212D9B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5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Стулья Е-96-02 1ком-т (20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7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B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240,00  </w:t>
            </w:r>
          </w:p>
        </w:tc>
      </w:tr>
      <w:tr w:rsidR="00FC36AB" w:rsidRPr="00372317" w14:paraId="6F26617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0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D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м/м Вега-1(К)офис(зак т3 Oregon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3C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4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9 980,00  </w:t>
            </w:r>
          </w:p>
        </w:tc>
      </w:tr>
      <w:tr w:rsidR="00FC36AB" w:rsidRPr="00372317" w14:paraId="352A975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E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F9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м/м Вега-1(К)офис(зак т3 Oregon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AD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11 020,00  </w:t>
            </w:r>
          </w:p>
        </w:tc>
      </w:tr>
      <w:tr w:rsidR="00FC36AB" w:rsidRPr="00372317" w14:paraId="6481AF4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2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24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м/м Вега-1(К)офис(зак т3,Oregon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8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11 020,00  </w:t>
            </w:r>
          </w:p>
        </w:tc>
      </w:tr>
      <w:tr w:rsidR="00FC36AB" w:rsidRPr="00372317" w14:paraId="7132045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1F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80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3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3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1 630,00  </w:t>
            </w:r>
          </w:p>
        </w:tc>
      </w:tr>
      <w:tr w:rsidR="00FC36AB" w:rsidRPr="00372317" w14:paraId="3C99A0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7D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шкафов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16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2F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680,00  </w:t>
            </w:r>
          </w:p>
        </w:tc>
      </w:tr>
      <w:tr w:rsidR="00FC36AB" w:rsidRPr="00372317" w14:paraId="767987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52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A8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608B6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49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60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9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71034B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F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D3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McQuay MWM007GR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C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1E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3 200,00  </w:t>
            </w:r>
          </w:p>
        </w:tc>
      </w:tr>
      <w:tr w:rsidR="00FC36AB" w:rsidRPr="00372317" w14:paraId="67A8B82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D0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7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гардеробный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8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63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079D58E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B6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3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6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697FD5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2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E1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бумаг со стеклом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A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F9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398BF7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3B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47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бумаг со стеклом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A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5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15CC62C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4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4C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бумаг со стеклом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E3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F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6D29C59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2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под одежду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1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C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826D47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6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B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со стеклянной секцией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4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1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189B9F4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0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7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1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60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2 890,00  </w:t>
            </w:r>
          </w:p>
        </w:tc>
      </w:tr>
      <w:tr w:rsidR="00FC36AB" w:rsidRPr="00372317" w14:paraId="71554C0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5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9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УЗТ -1,07ф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8E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18 510,00  </w:t>
            </w:r>
          </w:p>
        </w:tc>
      </w:tr>
      <w:tr w:rsidR="00FC36AB" w:rsidRPr="00372317" w14:paraId="5E53E46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2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D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сухожаровой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D9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890,00  </w:t>
            </w:r>
          </w:p>
        </w:tc>
      </w:tr>
      <w:tr w:rsidR="00FC36AB" w:rsidRPr="00372317" w14:paraId="5E42CD5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1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Алкотест-6510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EB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9 640,00  </w:t>
            </w:r>
          </w:p>
        </w:tc>
      </w:tr>
      <w:tr w:rsidR="00FC36AB" w:rsidRPr="00372317" w14:paraId="2088181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7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05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"АМО-АТОС"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AB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23 490,00  </w:t>
            </w:r>
          </w:p>
        </w:tc>
      </w:tr>
      <w:tr w:rsidR="00FC36AB" w:rsidRPr="00372317" w14:paraId="7DB0340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5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физиотерапевт."Амплипульс-5"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4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10 010,00  </w:t>
            </w:r>
          </w:p>
        </w:tc>
      </w:tr>
      <w:tr w:rsidR="00FC36AB" w:rsidRPr="00372317" w14:paraId="05C775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5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9D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 HITACHI RAС-05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4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6 400,00  </w:t>
            </w:r>
          </w:p>
        </w:tc>
      </w:tr>
      <w:tr w:rsidR="00FC36AB" w:rsidRPr="00372317" w14:paraId="1CFD5A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832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Оборудование зубоврачебного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E0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47 550,00  </w:t>
            </w:r>
          </w:p>
        </w:tc>
      </w:tr>
      <w:tr w:rsidR="00FC36AB" w:rsidRPr="00372317" w14:paraId="3FD2D4A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A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A5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Стеллажи для архива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2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7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190,00  </w:t>
            </w:r>
          </w:p>
        </w:tc>
      </w:tr>
      <w:tr w:rsidR="00FC36AB" w:rsidRPr="00372317" w14:paraId="05B3C07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F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НРLУ-5000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B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4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119 620,00  </w:t>
            </w:r>
          </w:p>
        </w:tc>
      </w:tr>
      <w:tr w:rsidR="00FC36AB" w:rsidRPr="00372317" w14:paraId="12606DE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C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55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Стабилизатор Lider PS 7500 Q-15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5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4 240,00  </w:t>
            </w:r>
          </w:p>
        </w:tc>
      </w:tr>
      <w:tr w:rsidR="00FC36AB" w:rsidRPr="00372317" w14:paraId="265C45C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CB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McQuay MWM015GR/MLC015CR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5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A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3 960,00  </w:t>
            </w:r>
          </w:p>
        </w:tc>
      </w:tr>
      <w:tr w:rsidR="00FC36AB" w:rsidRPr="00372317" w14:paraId="5B3294E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4E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1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McQuay MWM015GR/VLC015CR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1B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3 960,00  </w:t>
            </w:r>
          </w:p>
        </w:tc>
      </w:tr>
      <w:tr w:rsidR="00FC36AB" w:rsidRPr="00372317" w14:paraId="356A7B9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3E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DB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"Саратов"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1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1E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3 290,00  </w:t>
            </w:r>
          </w:p>
        </w:tc>
      </w:tr>
      <w:tr w:rsidR="00FC36AB" w:rsidRPr="00372317" w14:paraId="788CFE2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B9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4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51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BD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4C6FA97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1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E2A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Ноутбук</w:t>
            </w:r>
            <w:r w:rsidRPr="00372317">
              <w:rPr>
                <w:sz w:val="16"/>
                <w:szCs w:val="16"/>
                <w:lang w:val="en-US"/>
              </w:rPr>
              <w:t xml:space="preserve"> HP Pro Book 4510S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62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6 040,00  </w:t>
            </w:r>
          </w:p>
        </w:tc>
      </w:tr>
      <w:tr w:rsidR="00FC36AB" w:rsidRPr="00372317" w14:paraId="5C3AAA7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B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D1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GWH24 ND-К3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6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B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20 760,00  </w:t>
            </w:r>
          </w:p>
        </w:tc>
      </w:tr>
      <w:tr w:rsidR="00FC36AB" w:rsidRPr="00372317" w14:paraId="18098FE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1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FC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5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A3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1 310,00  </w:t>
            </w:r>
          </w:p>
        </w:tc>
      </w:tr>
      <w:tr w:rsidR="00FC36AB" w:rsidRPr="00372317" w14:paraId="29A84FF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6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EF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9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1 310,00  </w:t>
            </w:r>
          </w:p>
        </w:tc>
      </w:tr>
      <w:tr w:rsidR="00FC36AB" w:rsidRPr="00372317" w14:paraId="1C83551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A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E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8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3 290,00  </w:t>
            </w:r>
          </w:p>
        </w:tc>
      </w:tr>
      <w:tr w:rsidR="00FC36AB" w:rsidRPr="00372317" w14:paraId="74AA9B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5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DD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 металлическая для склада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4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1 690,00  </w:t>
            </w:r>
          </w:p>
        </w:tc>
      </w:tr>
      <w:tr w:rsidR="00FC36AB" w:rsidRPr="00372317" w14:paraId="52CF66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1B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3A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KFR-50 GW/A10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7B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A6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6 620,00  </w:t>
            </w:r>
          </w:p>
        </w:tc>
      </w:tr>
      <w:tr w:rsidR="00FC36AB" w:rsidRPr="00372317" w14:paraId="5D57E1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22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HITACHI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4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5 440,00  </w:t>
            </w:r>
          </w:p>
        </w:tc>
      </w:tr>
      <w:tr w:rsidR="00FC36AB" w:rsidRPr="00372317" w14:paraId="58C9415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9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2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7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6D2820E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6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89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0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0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01A9A4F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E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35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B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5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736980B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6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395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F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37A2D6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9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B40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81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58FB31F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A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C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B5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B7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6BA6ECC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E2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A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C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5F8CE92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EF7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5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83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6FE80BC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D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0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7C6E581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5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A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43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70A226E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2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E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6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7255803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4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E4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пишущая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9 340,00  </w:t>
            </w:r>
          </w:p>
        </w:tc>
      </w:tr>
      <w:tr w:rsidR="00FC36AB" w:rsidRPr="00372317" w14:paraId="3B4841B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41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F7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3FE4601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EF3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F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6D4834D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72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8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4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3FADB6B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4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6D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5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2BB4E7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C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1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C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5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0A3252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7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0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6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75FD3D1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A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7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6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2E37109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0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D5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2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9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677B05C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4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1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1B56209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4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8D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7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7F49CC2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65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F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Автопогрузчик ДВ-1792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8A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152 250,00  </w:t>
            </w:r>
          </w:p>
        </w:tc>
      </w:tr>
      <w:tr w:rsidR="00FC36AB" w:rsidRPr="00372317" w14:paraId="45BC1AD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D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1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5AA1AB6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6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D0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6176BD5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C7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3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"Саратов-451"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31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3 290,00  </w:t>
            </w:r>
          </w:p>
        </w:tc>
      </w:tr>
      <w:tr w:rsidR="00FC36AB" w:rsidRPr="00372317" w14:paraId="6CFF8C3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4B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Стелажи для склада ОМТС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D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C5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170,00  </w:t>
            </w:r>
          </w:p>
        </w:tc>
      </w:tr>
      <w:tr w:rsidR="00FC36AB" w:rsidRPr="00372317" w14:paraId="70AC71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B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E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2 890,00  </w:t>
            </w:r>
          </w:p>
        </w:tc>
      </w:tr>
      <w:tr w:rsidR="00FC36AB" w:rsidRPr="00372317" w14:paraId="0542B1E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70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2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для ЦМС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3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368F41F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71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ОМТС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2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3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0E16D4F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8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A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вертикально-фрезерный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2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166 080,00  </w:t>
            </w:r>
          </w:p>
        </w:tc>
      </w:tr>
      <w:tr w:rsidR="00FC36AB" w:rsidRPr="00372317" w14:paraId="721854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A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крановые ВК-20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1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1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19 960,00  </w:t>
            </w:r>
          </w:p>
        </w:tc>
      </w:tr>
      <w:tr w:rsidR="00FC36AB" w:rsidRPr="00372317" w14:paraId="63D855B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2B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1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Протяжки типа C насечка 2мм V-образная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15 700,00  </w:t>
            </w:r>
          </w:p>
        </w:tc>
      </w:tr>
      <w:tr w:rsidR="00FC36AB" w:rsidRPr="00372317" w14:paraId="11D61A1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F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C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Протяжки типа C насечка 2мм V-образная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7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15 700,00  </w:t>
            </w:r>
          </w:p>
        </w:tc>
      </w:tr>
      <w:tr w:rsidR="00FC36AB" w:rsidRPr="00372317" w14:paraId="28E0BD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E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4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Протяжки типа N насечка 2мм и 3мм U-образная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5A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C1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15 700,00  </w:t>
            </w:r>
          </w:p>
        </w:tc>
      </w:tr>
      <w:tr w:rsidR="00FC36AB" w:rsidRPr="00372317" w14:paraId="3C5564E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1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Протяжки типа N насечка 2мм и 3мм U-образная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3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C2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15 700,00  </w:t>
            </w:r>
          </w:p>
        </w:tc>
      </w:tr>
      <w:tr w:rsidR="00FC36AB" w:rsidRPr="00372317" w14:paraId="47C1D61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D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654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Люкс-метр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9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E6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290,00  </w:t>
            </w:r>
          </w:p>
        </w:tc>
      </w:tr>
      <w:tr w:rsidR="00FC36AB" w:rsidRPr="00372317" w14:paraId="1E5DB58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B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A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Толщиномер"Булат-2"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1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10 710,00  </w:t>
            </w:r>
          </w:p>
        </w:tc>
      </w:tr>
      <w:tr w:rsidR="00FC36AB" w:rsidRPr="00372317" w14:paraId="590257B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D5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Толщиномер"Константа К-5 с датчиками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9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98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9 740,00  </w:t>
            </w:r>
          </w:p>
        </w:tc>
      </w:tr>
      <w:tr w:rsidR="00FC36AB" w:rsidRPr="00372317" w14:paraId="7A74F4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2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A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Люкс-метр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5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290,00  </w:t>
            </w:r>
          </w:p>
        </w:tc>
      </w:tr>
      <w:tr w:rsidR="00FC36AB" w:rsidRPr="00372317" w14:paraId="6A240A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1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79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Люкс-метр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4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6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290,00  </w:t>
            </w:r>
          </w:p>
        </w:tc>
      </w:tr>
      <w:tr w:rsidR="00FC36AB" w:rsidRPr="00372317" w14:paraId="25896B7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9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Толщиномер"Константа К-5" с датчиками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D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9 740,00  </w:t>
            </w:r>
          </w:p>
        </w:tc>
      </w:tr>
      <w:tr w:rsidR="00FC36AB" w:rsidRPr="00372317" w14:paraId="5F64046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F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83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шкафов-купе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0C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2 290,00  </w:t>
            </w:r>
          </w:p>
        </w:tc>
      </w:tr>
      <w:tr w:rsidR="00FC36AB" w:rsidRPr="00372317" w14:paraId="40AC305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5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9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1 310,00  </w:t>
            </w:r>
          </w:p>
        </w:tc>
      </w:tr>
      <w:tr w:rsidR="00FC36AB" w:rsidRPr="00372317" w14:paraId="0C1874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08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KFR 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F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3 820,00  </w:t>
            </w:r>
          </w:p>
        </w:tc>
      </w:tr>
      <w:tr w:rsidR="00FC36AB" w:rsidRPr="00372317" w14:paraId="4B6341D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9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KFR 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6E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6 240,00  </w:t>
            </w:r>
          </w:p>
        </w:tc>
      </w:tr>
      <w:tr w:rsidR="00FC36AB" w:rsidRPr="00372317" w14:paraId="72DFB2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0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C3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A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E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2 470,00  </w:t>
            </w:r>
          </w:p>
        </w:tc>
      </w:tr>
      <w:tr w:rsidR="00FC36AB" w:rsidRPr="00372317" w14:paraId="5FD3139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0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12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48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2 470,00  </w:t>
            </w:r>
          </w:p>
        </w:tc>
      </w:tr>
      <w:tr w:rsidR="00FC36AB" w:rsidRPr="00372317" w14:paraId="1D2BC25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37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C97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шкафов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A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7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1 520,00  </w:t>
            </w:r>
          </w:p>
        </w:tc>
      </w:tr>
      <w:tr w:rsidR="00FC36AB" w:rsidRPr="00372317" w14:paraId="7F3DEFA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C3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6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FB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2 560,00  </w:t>
            </w:r>
          </w:p>
        </w:tc>
      </w:tr>
      <w:tr w:rsidR="00FC36AB" w:rsidRPr="00372317" w14:paraId="5FBFA4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F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Стенка офисная фасад рамка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3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2 880,00  </w:t>
            </w:r>
          </w:p>
        </w:tc>
      </w:tr>
      <w:tr w:rsidR="00FC36AB" w:rsidRPr="00372317" w14:paraId="25DFB7A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F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9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Станция спутникового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C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1 520,00  </w:t>
            </w:r>
          </w:p>
        </w:tc>
      </w:tr>
      <w:tr w:rsidR="00FC36AB" w:rsidRPr="00372317" w14:paraId="60F1EC9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C5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для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07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F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CC4793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B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для кабинета  Ген.директора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C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3554480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B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2D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Сейф ШМН-1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55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6 200,00  </w:t>
            </w:r>
          </w:p>
        </w:tc>
      </w:tr>
      <w:tr w:rsidR="00FC36AB" w:rsidRPr="00372317" w14:paraId="4E3BAF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6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2E5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1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419BF91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A2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9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C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2 340,00  </w:t>
            </w:r>
          </w:p>
        </w:tc>
      </w:tr>
      <w:tr w:rsidR="00FC36AB" w:rsidRPr="00372317" w14:paraId="3726A2A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B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3E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AKAI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71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C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2 340,00  </w:t>
            </w:r>
          </w:p>
        </w:tc>
      </w:tr>
      <w:tr w:rsidR="00FC36AB" w:rsidRPr="00372317" w14:paraId="752AAD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F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D1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Охранно-пожарная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B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16 180,00  </w:t>
            </w:r>
          </w:p>
        </w:tc>
      </w:tr>
      <w:tr w:rsidR="00FC36AB" w:rsidRPr="00372317" w14:paraId="17E00B8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CD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CA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689C8F7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63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7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C1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49859D7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5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D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4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2FD3908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D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837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  <w:r w:rsidRPr="00372317">
              <w:rPr>
                <w:sz w:val="16"/>
                <w:szCs w:val="16"/>
                <w:lang w:val="en-US"/>
              </w:rPr>
              <w:t xml:space="preserve"> Hitachi RAC-24CHV1/RAS24CH1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8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5 690,00  </w:t>
            </w:r>
          </w:p>
        </w:tc>
      </w:tr>
      <w:tr w:rsidR="00FC36AB" w:rsidRPr="00372317" w14:paraId="35C806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8E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1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Пекарский шкаф ШНЭСМ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79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15 090,00  </w:t>
            </w:r>
          </w:p>
        </w:tc>
      </w:tr>
      <w:tr w:rsidR="00FC36AB" w:rsidRPr="00372317" w14:paraId="64843AE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A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7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Пекарский шкаф ШНЭСМ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15 090,00  </w:t>
            </w:r>
          </w:p>
        </w:tc>
      </w:tr>
      <w:tr w:rsidR="00FC36AB" w:rsidRPr="00372317" w14:paraId="07240D5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D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B5D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Hitachi RAC-5182CHV/RAS5182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1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3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4 810,00  </w:t>
            </w:r>
          </w:p>
        </w:tc>
      </w:tr>
      <w:tr w:rsidR="00FC36AB" w:rsidRPr="00372317" w14:paraId="11B738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A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CB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Дежа подкатная 140л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2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5 160,00  </w:t>
            </w:r>
          </w:p>
        </w:tc>
      </w:tr>
      <w:tr w:rsidR="00FC36AB" w:rsidRPr="00372317" w14:paraId="728FF1C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F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ЭП-2М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0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8 360,00  </w:t>
            </w:r>
          </w:p>
        </w:tc>
      </w:tr>
      <w:tr w:rsidR="00FC36AB" w:rsidRPr="00372317" w14:paraId="3CA042B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2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Линия прилавок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4D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6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1 090,00  </w:t>
            </w:r>
          </w:p>
        </w:tc>
      </w:tr>
      <w:tr w:rsidR="00FC36AB" w:rsidRPr="00372317" w14:paraId="1EEB5E3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4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D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B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1 840,00  </w:t>
            </w:r>
          </w:p>
        </w:tc>
      </w:tr>
      <w:tr w:rsidR="00FC36AB" w:rsidRPr="00372317" w14:paraId="01AF2DF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54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B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тестомесильная 140л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75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23 870,00  </w:t>
            </w:r>
          </w:p>
        </w:tc>
      </w:tr>
      <w:tr w:rsidR="00FC36AB" w:rsidRPr="00372317" w14:paraId="2B7134B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9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0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Холодильная камера КХН-2-6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0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4A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7 980,00  </w:t>
            </w:r>
          </w:p>
        </w:tc>
      </w:tr>
      <w:tr w:rsidR="00FC36AB" w:rsidRPr="00372317" w14:paraId="0B681A0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3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E1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Холодильная камера КХН-2-6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DA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7 980,00  </w:t>
            </w:r>
          </w:p>
        </w:tc>
      </w:tr>
      <w:tr w:rsidR="00FC36AB" w:rsidRPr="00372317" w14:paraId="60FAE99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1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Холодильная камера НКР-1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7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5 180,00  </w:t>
            </w:r>
          </w:p>
        </w:tc>
      </w:tr>
      <w:tr w:rsidR="00FC36AB" w:rsidRPr="00372317" w14:paraId="6D6076C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6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B1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стиральная ELENBERG WM3610M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5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2 120,00  </w:t>
            </w:r>
          </w:p>
        </w:tc>
      </w:tr>
      <w:tr w:rsidR="00FC36AB" w:rsidRPr="00372317" w14:paraId="50222B7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E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F0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Кассовый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4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740,00  </w:t>
            </w:r>
          </w:p>
        </w:tc>
      </w:tr>
      <w:tr w:rsidR="00FC36AB" w:rsidRPr="00372317" w14:paraId="78178F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8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B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Кассовый аппарат ККМ Ока-102К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7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5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740,00  </w:t>
            </w:r>
          </w:p>
        </w:tc>
      </w:tr>
      <w:tr w:rsidR="00FC36AB" w:rsidRPr="00372317" w14:paraId="1AA0A0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0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КШП 160/3А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D9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2 890,00  </w:t>
            </w:r>
          </w:p>
        </w:tc>
      </w:tr>
      <w:tr w:rsidR="00FC36AB" w:rsidRPr="00372317" w14:paraId="4913A0D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79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Мясорубка МИМ-300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8 720,00  </w:t>
            </w:r>
          </w:p>
        </w:tc>
      </w:tr>
      <w:tr w:rsidR="00FC36AB" w:rsidRPr="00372317" w14:paraId="7E96057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7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8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холодильный ШХ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19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6 670,00  </w:t>
            </w:r>
          </w:p>
        </w:tc>
      </w:tr>
      <w:tr w:rsidR="00FC36AB" w:rsidRPr="00372317" w14:paraId="4F39B1A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9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4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7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2 560,00  </w:t>
            </w:r>
          </w:p>
        </w:tc>
      </w:tr>
      <w:tr w:rsidR="00FC36AB" w:rsidRPr="00372317" w14:paraId="66022B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2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Привод универсальный  ПУ-0,6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E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3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21 080,00  </w:t>
            </w:r>
          </w:p>
        </w:tc>
      </w:tr>
      <w:tr w:rsidR="00FC36AB" w:rsidRPr="00372317" w14:paraId="42DA14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51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Прилавок "Пингвин"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5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580,00  </w:t>
            </w:r>
          </w:p>
        </w:tc>
      </w:tr>
      <w:tr w:rsidR="00FC36AB" w:rsidRPr="00372317" w14:paraId="3B5C86C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0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A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столовая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6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390,00  </w:t>
            </w:r>
          </w:p>
        </w:tc>
      </w:tr>
      <w:tr w:rsidR="00FC36AB" w:rsidRPr="00372317" w14:paraId="22F8B53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E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F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Электро-плита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A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380,00  </w:t>
            </w:r>
          </w:p>
        </w:tc>
      </w:tr>
      <w:tr w:rsidR="00FC36AB" w:rsidRPr="00372317" w14:paraId="330C218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B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7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 для бильярдного стола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27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4 360,00  </w:t>
            </w:r>
          </w:p>
        </w:tc>
      </w:tr>
      <w:tr w:rsidR="00FC36AB" w:rsidRPr="00372317" w14:paraId="0B198AB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8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DFB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Рейсмусовый станок СР-4-К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41 520,00  </w:t>
            </w:r>
          </w:p>
        </w:tc>
      </w:tr>
      <w:tr w:rsidR="00FC36AB" w:rsidRPr="00372317" w14:paraId="790D793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8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Кран-балка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F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C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65 250,00  </w:t>
            </w:r>
          </w:p>
        </w:tc>
      </w:tr>
      <w:tr w:rsidR="00FC36AB" w:rsidRPr="00372317" w14:paraId="45426BD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F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05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циркульная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35B39A7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1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446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Пирамида для транспортир стеклопакетов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3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4 500,00  </w:t>
            </w:r>
          </w:p>
        </w:tc>
      </w:tr>
      <w:tr w:rsidR="00FC36AB" w:rsidRPr="00372317" w14:paraId="23FEE0A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9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4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Деревообрабатывающий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7 180,00  </w:t>
            </w:r>
          </w:p>
        </w:tc>
      </w:tr>
      <w:tr w:rsidR="00FC36AB" w:rsidRPr="00372317" w14:paraId="214CB51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76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Деревообрабатывающий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7 180,00  </w:t>
            </w:r>
          </w:p>
        </w:tc>
      </w:tr>
      <w:tr w:rsidR="00FC36AB" w:rsidRPr="00372317" w14:paraId="4613DF6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7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9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Лесопильная 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47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22 490,00  </w:t>
            </w:r>
          </w:p>
        </w:tc>
      </w:tr>
      <w:tr w:rsidR="00FC36AB" w:rsidRPr="00372317" w14:paraId="56A6DC9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D83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мозаично-шлифовальная СО-307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1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19 230,00  </w:t>
            </w:r>
          </w:p>
        </w:tc>
      </w:tr>
      <w:tr w:rsidR="00FC36AB" w:rsidRPr="00372317" w14:paraId="69F432C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4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764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камнерезный А60М,600/60мм 1,1квт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3 050,00  </w:t>
            </w:r>
          </w:p>
        </w:tc>
      </w:tr>
      <w:tr w:rsidR="00FC36AB" w:rsidRPr="00372317" w14:paraId="66BF77C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FA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прирезной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D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24 050,00  </w:t>
            </w:r>
          </w:p>
        </w:tc>
      </w:tr>
      <w:tr w:rsidR="00FC36AB" w:rsidRPr="00372317" w14:paraId="0665707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EA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рейсмусовый СР-4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C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41 520,00  </w:t>
            </w:r>
          </w:p>
        </w:tc>
      </w:tr>
      <w:tr w:rsidR="00FC36AB" w:rsidRPr="00372317" w14:paraId="31D8312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2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C5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Камера сушильная АСКМ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A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43 250,00  </w:t>
            </w:r>
          </w:p>
        </w:tc>
      </w:tr>
      <w:tr w:rsidR="00FC36AB" w:rsidRPr="00372317" w14:paraId="5119BC0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1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6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фуговальный односторонний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B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2 760,00  </w:t>
            </w:r>
          </w:p>
        </w:tc>
      </w:tr>
      <w:tr w:rsidR="00FC36AB" w:rsidRPr="00372317" w14:paraId="5E4061D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D9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D2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ШЛПС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7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5 480,00  </w:t>
            </w:r>
          </w:p>
        </w:tc>
      </w:tr>
      <w:tr w:rsidR="00FC36AB" w:rsidRPr="00372317" w14:paraId="2A8B4A5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8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60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ШЛПС-2М с подвижным столом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1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B3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5 480,00  </w:t>
            </w:r>
          </w:p>
        </w:tc>
      </w:tr>
      <w:tr w:rsidR="00FC36AB" w:rsidRPr="00372317" w14:paraId="589DFC5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B3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6B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для склеивания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E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5 400,00  </w:t>
            </w:r>
          </w:p>
        </w:tc>
      </w:tr>
      <w:tr w:rsidR="00FC36AB" w:rsidRPr="00372317" w14:paraId="6E1720A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B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балка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76 130,00  </w:t>
            </w:r>
          </w:p>
        </w:tc>
      </w:tr>
      <w:tr w:rsidR="00FC36AB" w:rsidRPr="00372317" w14:paraId="646D92C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1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2A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Строительные леса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3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3 730,00  </w:t>
            </w:r>
          </w:p>
        </w:tc>
      </w:tr>
      <w:tr w:rsidR="00FC36AB" w:rsidRPr="00372317" w14:paraId="7B78877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E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гаэ.воды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E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19 550,00  </w:t>
            </w:r>
          </w:p>
        </w:tc>
      </w:tr>
      <w:tr w:rsidR="00FC36AB" w:rsidRPr="00372317" w14:paraId="368BB46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F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C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Циклон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F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9 260,00  </w:t>
            </w:r>
          </w:p>
        </w:tc>
      </w:tr>
      <w:tr w:rsidR="00FC36AB" w:rsidRPr="00372317" w14:paraId="5528B19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51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ПСГЭ-1М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B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3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84 690,00  </w:t>
            </w:r>
          </w:p>
        </w:tc>
      </w:tr>
      <w:tr w:rsidR="00FC36AB" w:rsidRPr="00372317" w14:paraId="0C747A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63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Циклон №10 Ф1050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4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C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9 260,00  </w:t>
            </w:r>
          </w:p>
        </w:tc>
      </w:tr>
      <w:tr w:rsidR="00FC36AB" w:rsidRPr="00372317" w14:paraId="137B2C7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87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D0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Бревнотаска БА-3М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1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29 240,00  </w:t>
            </w:r>
          </w:p>
        </w:tc>
      </w:tr>
      <w:tr w:rsidR="00FC36AB" w:rsidRPr="00372317" w14:paraId="032E422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9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F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стройцеха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7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EA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390,00  </w:t>
            </w:r>
          </w:p>
        </w:tc>
      </w:tr>
      <w:tr w:rsidR="00FC36AB" w:rsidRPr="00372317" w14:paraId="072431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93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Подпорная 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4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74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34 600,00  </w:t>
            </w:r>
          </w:p>
        </w:tc>
      </w:tr>
      <w:tr w:rsidR="00FC36AB" w:rsidRPr="00372317" w14:paraId="054C6BB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0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9D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Подпорная 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B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2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34 600,00  </w:t>
            </w:r>
          </w:p>
        </w:tc>
      </w:tr>
      <w:tr w:rsidR="00FC36AB" w:rsidRPr="00372317" w14:paraId="4F4FA7B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BD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тока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BE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724C312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AE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гусеничный  МКТ-16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9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9B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642 330,00  </w:t>
            </w:r>
          </w:p>
        </w:tc>
      </w:tr>
      <w:tr w:rsidR="00FC36AB" w:rsidRPr="00372317" w14:paraId="45D988A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F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1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10т,16м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BD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51 750,00  </w:t>
            </w:r>
          </w:p>
        </w:tc>
      </w:tr>
      <w:tr w:rsidR="00FC36AB" w:rsidRPr="00372317" w14:paraId="5F11E32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74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10 500,00  </w:t>
            </w:r>
          </w:p>
        </w:tc>
      </w:tr>
      <w:tr w:rsidR="00FC36AB" w:rsidRPr="00372317" w14:paraId="4E15367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7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A7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горелка Mig ERGOPLUS-500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6A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F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2 240,00  </w:t>
            </w:r>
          </w:p>
        </w:tc>
      </w:tr>
      <w:tr w:rsidR="00FC36AB" w:rsidRPr="00372317" w14:paraId="5799DA5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C53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Генератор высокочасотный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D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3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3C862A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A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74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Гильотинные ножницы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C8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19 410,00  </w:t>
            </w:r>
          </w:p>
        </w:tc>
      </w:tr>
      <w:tr w:rsidR="00FC36AB" w:rsidRPr="00372317" w14:paraId="1ED61FD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7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D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ОРИОН 420 DG/Спутник L G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8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0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71 010,00  </w:t>
            </w:r>
          </w:p>
        </w:tc>
      </w:tr>
      <w:tr w:rsidR="00FC36AB" w:rsidRPr="00372317" w14:paraId="3F35918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5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Универсально-фрезерный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27 950,00  </w:t>
            </w:r>
          </w:p>
        </w:tc>
      </w:tr>
      <w:tr w:rsidR="00FC36AB" w:rsidRPr="00372317" w14:paraId="21E8C4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E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E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Универсальный круглошлиф. станок ЗМ12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E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10 570,00  </w:t>
            </w:r>
          </w:p>
        </w:tc>
      </w:tr>
      <w:tr w:rsidR="00FC36AB" w:rsidRPr="00372317" w14:paraId="73D60EC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6D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3D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аргонодуговой сварки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2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A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11 230,00  </w:t>
            </w:r>
          </w:p>
        </w:tc>
      </w:tr>
      <w:tr w:rsidR="00FC36AB" w:rsidRPr="00372317" w14:paraId="2E8E16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9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52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2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2 060,00  </w:t>
            </w:r>
          </w:p>
        </w:tc>
      </w:tr>
      <w:tr w:rsidR="00FC36AB" w:rsidRPr="00372317" w14:paraId="7B17FA8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A0D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для испытания шлифовальных 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F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78 410,00  </w:t>
            </w:r>
          </w:p>
        </w:tc>
      </w:tr>
      <w:tr w:rsidR="00FC36AB" w:rsidRPr="00372317" w14:paraId="5F38769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7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RB/61 GD*RG 5m KZ-2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9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0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41D794F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1A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A7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Устройство заплетки тросов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7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D3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18 920,00  </w:t>
            </w:r>
          </w:p>
        </w:tc>
      </w:tr>
      <w:tr w:rsidR="00FC36AB" w:rsidRPr="00372317" w14:paraId="24A271F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B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15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камерная ПКТ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104 670,00  </w:t>
            </w:r>
          </w:p>
        </w:tc>
      </w:tr>
      <w:tr w:rsidR="00FC36AB" w:rsidRPr="00372317" w14:paraId="7014F92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C2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электрическая камерная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E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1 390,00  </w:t>
            </w:r>
          </w:p>
        </w:tc>
      </w:tr>
      <w:tr w:rsidR="00FC36AB" w:rsidRPr="00372317" w14:paraId="279027B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F2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электрическая камерная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F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1 390,00  </w:t>
            </w:r>
          </w:p>
        </w:tc>
      </w:tr>
      <w:tr w:rsidR="00FC36AB" w:rsidRPr="00372317" w14:paraId="5BEA63B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5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ПМ 300/400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E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8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0019CEF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3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60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магнитная 630х200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0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6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11 720,00  </w:t>
            </w:r>
          </w:p>
        </w:tc>
      </w:tr>
      <w:tr w:rsidR="00FC36AB" w:rsidRPr="00372317" w14:paraId="5C0D42A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7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B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Плоско-шлифовальный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C1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7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52 320,00  </w:t>
            </w:r>
          </w:p>
        </w:tc>
      </w:tr>
      <w:tr w:rsidR="00FC36AB" w:rsidRPr="00372317" w14:paraId="1606FA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9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C7D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16к-20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A2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A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178 230,00  </w:t>
            </w:r>
          </w:p>
        </w:tc>
      </w:tr>
      <w:tr w:rsidR="00FC36AB" w:rsidRPr="00372317" w14:paraId="442A363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27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9B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вертикально сверлильный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43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1 860,00  </w:t>
            </w:r>
          </w:p>
        </w:tc>
      </w:tr>
      <w:tr w:rsidR="00FC36AB" w:rsidRPr="00372317" w14:paraId="3124789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E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Заточный полуавтомат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E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D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15 920,00  </w:t>
            </w:r>
          </w:p>
        </w:tc>
      </w:tr>
      <w:tr w:rsidR="00FC36AB" w:rsidRPr="00372317" w14:paraId="0776A01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B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E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вертикально-сверлильный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1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B7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1 860,00  </w:t>
            </w:r>
          </w:p>
        </w:tc>
      </w:tr>
      <w:tr w:rsidR="00FC36AB" w:rsidRPr="00372317" w14:paraId="1CA9482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3FF9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Свар</w:t>
            </w:r>
            <w:r w:rsidRPr="00372317">
              <w:rPr>
                <w:sz w:val="16"/>
                <w:szCs w:val="16"/>
                <w:lang w:val="en-US"/>
              </w:rPr>
              <w:t>.</w:t>
            </w:r>
            <w:r w:rsidRPr="00372317">
              <w:rPr>
                <w:sz w:val="16"/>
                <w:szCs w:val="16"/>
              </w:rPr>
              <w:t>аппарат</w:t>
            </w:r>
            <w:r w:rsidRPr="00372317">
              <w:rPr>
                <w:sz w:val="16"/>
                <w:szCs w:val="16"/>
                <w:lang w:val="en-US"/>
              </w:rPr>
              <w:t xml:space="preserve"> MMA Prestige 220/S 230V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8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12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5 440,00  </w:t>
            </w:r>
          </w:p>
        </w:tc>
      </w:tr>
      <w:tr w:rsidR="00FC36AB" w:rsidRPr="00372317" w14:paraId="071F4D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5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E4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плоско-шлифовальный мод. 3Е711АФ1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39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75 600,00  </w:t>
            </w:r>
          </w:p>
        </w:tc>
      </w:tr>
      <w:tr w:rsidR="00FC36AB" w:rsidRPr="00372317" w14:paraId="2F1F3E1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6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E0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Фрезерный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D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D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7 600,00  </w:t>
            </w:r>
          </w:p>
        </w:tc>
      </w:tr>
      <w:tr w:rsidR="00FC36AB" w:rsidRPr="00372317" w14:paraId="191715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E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сверлильный SB-1020/1W 630Вт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C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30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3 200,00  </w:t>
            </w:r>
          </w:p>
        </w:tc>
      </w:tr>
      <w:tr w:rsidR="00FC36AB" w:rsidRPr="00372317" w14:paraId="781BCAE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D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84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Поперечно-строгальный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A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E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65 400,00  </w:t>
            </w:r>
          </w:p>
        </w:tc>
      </w:tr>
      <w:tr w:rsidR="00FC36AB" w:rsidRPr="00372317" w14:paraId="093040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06C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п/а ПДГ-508 с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1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D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37 440,00  </w:t>
            </w:r>
          </w:p>
        </w:tc>
      </w:tr>
      <w:tr w:rsidR="00FC36AB" w:rsidRPr="00372317" w14:paraId="18D9B4F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F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фрезерный 6-р-82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E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51 000,00  </w:t>
            </w:r>
          </w:p>
        </w:tc>
      </w:tr>
      <w:tr w:rsidR="00FC36AB" w:rsidRPr="00372317" w14:paraId="4FB44DC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7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296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профилированный листовой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4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0F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12 370,00  </w:t>
            </w:r>
          </w:p>
        </w:tc>
      </w:tr>
      <w:tr w:rsidR="00FC36AB" w:rsidRPr="00372317" w14:paraId="118D3E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4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FB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Таль ручная  г/п 2т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E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4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9 620,00  </w:t>
            </w:r>
          </w:p>
        </w:tc>
      </w:tr>
      <w:tr w:rsidR="00FC36AB" w:rsidRPr="00372317" w14:paraId="1559F0C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A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8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Молот МА-4136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A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202 410,00  </w:t>
            </w:r>
          </w:p>
        </w:tc>
      </w:tr>
      <w:tr w:rsidR="00FC36AB" w:rsidRPr="00372317" w14:paraId="07796D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18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7F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Таль электрич ТЭ-0,50 г/п 0,5тн Н-6м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76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9 620,00  </w:t>
            </w:r>
          </w:p>
        </w:tc>
      </w:tr>
      <w:tr w:rsidR="00FC36AB" w:rsidRPr="00372317" w14:paraId="7753EB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D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D3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Молот пневматический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2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58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202 410,00  </w:t>
            </w:r>
          </w:p>
        </w:tc>
      </w:tr>
      <w:tr w:rsidR="00FC36AB" w:rsidRPr="00372317" w14:paraId="4301F43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5D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82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Монорельс для кузницы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9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7 160,00  </w:t>
            </w:r>
          </w:p>
        </w:tc>
      </w:tr>
      <w:tr w:rsidR="00FC36AB" w:rsidRPr="00372317" w14:paraId="0A27AE5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41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1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4 810,00  </w:t>
            </w:r>
          </w:p>
        </w:tc>
      </w:tr>
      <w:tr w:rsidR="00FC36AB" w:rsidRPr="00372317" w14:paraId="2294A1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E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66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Дуга 318 М1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5D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7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4 970,00  </w:t>
            </w:r>
          </w:p>
        </w:tc>
      </w:tr>
      <w:tr w:rsidR="00FC36AB" w:rsidRPr="00372317" w14:paraId="5A5E2B4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4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3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4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4 810,00  </w:t>
            </w:r>
          </w:p>
        </w:tc>
      </w:tr>
      <w:tr w:rsidR="00FC36AB" w:rsidRPr="00372317" w14:paraId="6098F63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4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8F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Токарный станок  ИЖ-250 ИТВ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5C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2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124 300,00  </w:t>
            </w:r>
          </w:p>
        </w:tc>
      </w:tr>
      <w:tr w:rsidR="00FC36AB" w:rsidRPr="00372317" w14:paraId="1F59269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73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Таль электрическая ТЭ 050-711 0,5т 6,3м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2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C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22 300,00  </w:t>
            </w:r>
          </w:p>
        </w:tc>
      </w:tr>
      <w:tr w:rsidR="00FC36AB" w:rsidRPr="00372317" w14:paraId="06EB388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0B0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Электротельфер 0,5тн Т-10232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1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E6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5 520,00  </w:t>
            </w:r>
          </w:p>
        </w:tc>
      </w:tr>
      <w:tr w:rsidR="00FC36AB" w:rsidRPr="00372317" w14:paraId="5B3D6B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E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Вертикально-сверлильный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F5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69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2 330,00  </w:t>
            </w:r>
          </w:p>
        </w:tc>
      </w:tr>
      <w:tr w:rsidR="00FC36AB" w:rsidRPr="00372317" w14:paraId="53B545D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D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Осцилограф С1-77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5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3 370,00  </w:t>
            </w:r>
          </w:p>
        </w:tc>
      </w:tr>
      <w:tr w:rsidR="00FC36AB" w:rsidRPr="00372317" w14:paraId="6922A77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D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3E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Распределительное устройство на 10кв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80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A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2B7A004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5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ТС -400/10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C1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14 620,00  </w:t>
            </w:r>
          </w:p>
        </w:tc>
      </w:tr>
      <w:tr w:rsidR="00FC36AB" w:rsidRPr="00372317" w14:paraId="337764C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0D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силовой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07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9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6 950,00  </w:t>
            </w:r>
          </w:p>
        </w:tc>
      </w:tr>
      <w:tr w:rsidR="00FC36AB" w:rsidRPr="00372317" w14:paraId="37F0B31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8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17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силовой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EE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6 950,00  </w:t>
            </w:r>
          </w:p>
        </w:tc>
      </w:tr>
      <w:tr w:rsidR="00FC36AB" w:rsidRPr="00372317" w14:paraId="18C3C4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4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571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силовой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F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EA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6 950,00  </w:t>
            </w:r>
          </w:p>
        </w:tc>
      </w:tr>
      <w:tr w:rsidR="00FC36AB" w:rsidRPr="00372317" w14:paraId="2D9649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6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33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силовой ТИ-400/10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D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8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12 370,00  </w:t>
            </w:r>
          </w:p>
        </w:tc>
      </w:tr>
      <w:tr w:rsidR="00FC36AB" w:rsidRPr="00372317" w14:paraId="704F9B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69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ТМ-1000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B7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30 670,00  </w:t>
            </w:r>
          </w:p>
        </w:tc>
      </w:tr>
      <w:tr w:rsidR="00FC36AB" w:rsidRPr="00372317" w14:paraId="3961734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4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ED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ТМ3 1000/10 Д/У-11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F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30 670,00  </w:t>
            </w:r>
          </w:p>
        </w:tc>
      </w:tr>
      <w:tr w:rsidR="00FC36AB" w:rsidRPr="00372317" w14:paraId="67AA405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31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АТС " Панасоник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9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8 820,00  </w:t>
            </w:r>
          </w:p>
        </w:tc>
      </w:tr>
      <w:tr w:rsidR="00FC36AB" w:rsidRPr="00372317" w14:paraId="5EFE8AC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E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DE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Электротельфер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2A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C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6 900,00  </w:t>
            </w:r>
          </w:p>
        </w:tc>
      </w:tr>
      <w:tr w:rsidR="00FC36AB" w:rsidRPr="00372317" w14:paraId="0D1597D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05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Вентагрегат ЗИЛ-900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2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6 660,00  </w:t>
            </w:r>
          </w:p>
        </w:tc>
      </w:tr>
      <w:tr w:rsidR="00FC36AB" w:rsidRPr="00372317" w14:paraId="56A59EF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7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FF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Воздухосборник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1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C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170,00  </w:t>
            </w:r>
          </w:p>
        </w:tc>
      </w:tr>
      <w:tr w:rsidR="00FC36AB" w:rsidRPr="00372317" w14:paraId="221ABB3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B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38B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Воздухосборник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3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170,00  </w:t>
            </w:r>
          </w:p>
        </w:tc>
      </w:tr>
      <w:tr w:rsidR="00FC36AB" w:rsidRPr="00372317" w14:paraId="1E780CF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3B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Долбежный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A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E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7 550,00  </w:t>
            </w:r>
          </w:p>
        </w:tc>
      </w:tr>
      <w:tr w:rsidR="00FC36AB" w:rsidRPr="00372317" w14:paraId="208EE94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2B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C5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Долбежный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69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BA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7 550,00  </w:t>
            </w:r>
          </w:p>
        </w:tc>
      </w:tr>
      <w:tr w:rsidR="00FC36AB" w:rsidRPr="00372317" w14:paraId="2581FB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9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Домкрат гидравлический 50 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1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D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6 270,00  </w:t>
            </w:r>
          </w:p>
        </w:tc>
      </w:tr>
      <w:tr w:rsidR="00FC36AB" w:rsidRPr="00372317" w14:paraId="37DA91F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FB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Емкость для охлаждения компресоров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0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5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4 190,00  </w:t>
            </w:r>
          </w:p>
        </w:tc>
      </w:tr>
      <w:tr w:rsidR="00FC36AB" w:rsidRPr="00372317" w14:paraId="7987CB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2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605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Зубофрезерный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4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108 000,00  </w:t>
            </w:r>
          </w:p>
        </w:tc>
      </w:tr>
      <w:tr w:rsidR="00FC36AB" w:rsidRPr="00372317" w14:paraId="6108134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39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Компрессор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5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159 420,00  </w:t>
            </w:r>
          </w:p>
        </w:tc>
      </w:tr>
      <w:tr w:rsidR="00FC36AB" w:rsidRPr="00372317" w14:paraId="78DCAC1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A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B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Компрессор 2ВМ4-27/9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E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5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159 420,00  </w:t>
            </w:r>
          </w:p>
        </w:tc>
      </w:tr>
      <w:tr w:rsidR="00FC36AB" w:rsidRPr="00372317" w14:paraId="1954642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E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4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Компрессор ВПЗ - 20/9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8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152 240,00  </w:t>
            </w:r>
          </w:p>
        </w:tc>
      </w:tr>
      <w:tr w:rsidR="00FC36AB" w:rsidRPr="00372317" w14:paraId="77A1B0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9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7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КБ-1-3,10П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5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E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5 090,00  </w:t>
            </w:r>
          </w:p>
        </w:tc>
      </w:tr>
      <w:tr w:rsidR="00FC36AB" w:rsidRPr="00372317" w14:paraId="3E166B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F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F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консольный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F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9C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34 880,00  </w:t>
            </w:r>
          </w:p>
        </w:tc>
      </w:tr>
      <w:tr w:rsidR="00FC36AB" w:rsidRPr="00372317" w14:paraId="1138E6C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C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3E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консольный с эл.талью g-1т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C5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16 090,00  </w:t>
            </w:r>
          </w:p>
        </w:tc>
      </w:tr>
      <w:tr w:rsidR="00FC36AB" w:rsidRPr="00372317" w14:paraId="28F3FC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F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F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Лебедка МТМ-3,2 с канатом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1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2 680,00  </w:t>
            </w:r>
          </w:p>
        </w:tc>
      </w:tr>
      <w:tr w:rsidR="00FC36AB" w:rsidRPr="00372317" w14:paraId="4E5A04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C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EF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Поперечно-строгальный мод 7Б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9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4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65 400,00  </w:t>
            </w:r>
          </w:p>
        </w:tc>
      </w:tr>
      <w:tr w:rsidR="00FC36AB" w:rsidRPr="00372317" w14:paraId="530CB53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5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гидравлический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9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4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48 440,00  </w:t>
            </w:r>
          </w:p>
        </w:tc>
      </w:tr>
      <w:tr w:rsidR="00FC36AB" w:rsidRPr="00372317" w14:paraId="15C976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B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EA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гидравлический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48 440,00  </w:t>
            </w:r>
          </w:p>
        </w:tc>
      </w:tr>
      <w:tr w:rsidR="00FC36AB" w:rsidRPr="00372317" w14:paraId="196299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31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полуавтомат ПДГ-508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9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2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26 750,00  </w:t>
            </w:r>
          </w:p>
        </w:tc>
      </w:tr>
      <w:tr w:rsidR="00FC36AB" w:rsidRPr="00372317" w14:paraId="3ADFED5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2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E7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6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0CEB945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8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C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Сверлильный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7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C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1 370,00  </w:t>
            </w:r>
          </w:p>
        </w:tc>
      </w:tr>
      <w:tr w:rsidR="00FC36AB" w:rsidRPr="00372317" w14:paraId="184B29E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E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4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77D151C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68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225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фрезерный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2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5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49 500,00  </w:t>
            </w:r>
          </w:p>
        </w:tc>
      </w:tr>
      <w:tr w:rsidR="00FC36AB" w:rsidRPr="00372317" w14:paraId="368F140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9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E9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Съемник ТМНР 10Е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F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7 820,00  </w:t>
            </w:r>
          </w:p>
        </w:tc>
      </w:tr>
      <w:tr w:rsidR="00FC36AB" w:rsidRPr="00372317" w14:paraId="4B36295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6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60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Токарно-винторезный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6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37 500,00  </w:t>
            </w:r>
          </w:p>
        </w:tc>
      </w:tr>
      <w:tr w:rsidR="00FC36AB" w:rsidRPr="00372317" w14:paraId="23B5C4D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D1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Токарно-винторезный станок "Кусон"-3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61 500,00  </w:t>
            </w:r>
          </w:p>
        </w:tc>
      </w:tr>
      <w:tr w:rsidR="00FC36AB" w:rsidRPr="00372317" w14:paraId="7BC4AEE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E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E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Универсально-заточный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7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6 730,00  </w:t>
            </w:r>
          </w:p>
        </w:tc>
      </w:tr>
      <w:tr w:rsidR="00FC36AB" w:rsidRPr="00372317" w14:paraId="7FE954E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DC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C3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Универсально-фрезерный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73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27 950,00  </w:t>
            </w:r>
          </w:p>
        </w:tc>
      </w:tr>
      <w:tr w:rsidR="00FC36AB" w:rsidRPr="00372317" w14:paraId="5D88475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0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Фрезерно-отрезной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3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F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58 500,00  </w:t>
            </w:r>
          </w:p>
        </w:tc>
      </w:tr>
      <w:tr w:rsidR="00FC36AB" w:rsidRPr="00372317" w14:paraId="1DD4E9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4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A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Электроталь ТЭ-320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2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6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16 780,00  </w:t>
            </w:r>
          </w:p>
        </w:tc>
      </w:tr>
      <w:tr w:rsidR="00FC36AB" w:rsidRPr="00372317" w14:paraId="686365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F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Электроталь ТЭ-320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3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5D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16 780,00  </w:t>
            </w:r>
          </w:p>
        </w:tc>
      </w:tr>
      <w:tr w:rsidR="00FC36AB" w:rsidRPr="00372317" w14:paraId="2127910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F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93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Электроталь ТЭ-320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6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16 780,00  </w:t>
            </w:r>
          </w:p>
        </w:tc>
      </w:tr>
      <w:tr w:rsidR="00FC36AB" w:rsidRPr="00372317" w14:paraId="57B953C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09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1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5979C60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B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5B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Газификационная установка СГУ-7к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0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86 500,00  </w:t>
            </w:r>
          </w:p>
        </w:tc>
      </w:tr>
      <w:tr w:rsidR="00FC36AB" w:rsidRPr="00372317" w14:paraId="5576AA2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096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УСГ-1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0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9 040,00  </w:t>
            </w:r>
          </w:p>
        </w:tc>
      </w:tr>
      <w:tr w:rsidR="00FC36AB" w:rsidRPr="00372317" w14:paraId="13BEE29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8E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Газораспределительный пункт (ГРП)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3C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9 520,00  </w:t>
            </w:r>
          </w:p>
        </w:tc>
      </w:tr>
      <w:tr w:rsidR="00FC36AB" w:rsidRPr="00372317" w14:paraId="0DA17B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0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5BC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газа RVG G-25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11 800,00  </w:t>
            </w:r>
          </w:p>
        </w:tc>
      </w:tr>
      <w:tr w:rsidR="00FC36AB" w:rsidRPr="00372317" w14:paraId="3309DE8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F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578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3A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газовый ФВ-150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6 060,00  </w:t>
            </w:r>
          </w:p>
        </w:tc>
      </w:tr>
      <w:tr w:rsidR="00FC36AB" w:rsidRPr="00372317" w14:paraId="3CF1880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A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газа RVG G-25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E9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0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11 800,00  </w:t>
            </w:r>
          </w:p>
        </w:tc>
      </w:tr>
      <w:tr w:rsidR="00FC36AB" w:rsidRPr="00372317" w14:paraId="0B1A8A2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B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Д3 15-50 б/д под АИР 250S2 75кВт.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0A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18 200,00  </w:t>
            </w:r>
          </w:p>
        </w:tc>
      </w:tr>
      <w:tr w:rsidR="00FC36AB" w:rsidRPr="00372317" w14:paraId="6A82589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D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D89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Дымосос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1 550,00  </w:t>
            </w:r>
          </w:p>
        </w:tc>
      </w:tr>
      <w:tr w:rsidR="00FC36AB" w:rsidRPr="00372317" w14:paraId="23CE8CA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3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7F3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Дымосос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3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7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1 550,00  </w:t>
            </w:r>
          </w:p>
        </w:tc>
      </w:tr>
      <w:tr w:rsidR="00FC36AB" w:rsidRPr="00372317" w14:paraId="77C980E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C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E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Дымосос с эл. двигателем АО-72-8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51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1 550,00  </w:t>
            </w:r>
          </w:p>
        </w:tc>
      </w:tr>
      <w:tr w:rsidR="00FC36AB" w:rsidRPr="00372317" w14:paraId="6D59D3C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3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7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Котел паровой ДКВР 6.5/13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E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1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123 700,00  </w:t>
            </w:r>
          </w:p>
        </w:tc>
      </w:tr>
      <w:tr w:rsidR="00FC36AB" w:rsidRPr="00372317" w14:paraId="41E0CC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A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3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Котел паровой ДКВР 6.5/13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0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7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123 700,00  </w:t>
            </w:r>
          </w:p>
        </w:tc>
      </w:tr>
      <w:tr w:rsidR="00FC36AB" w:rsidRPr="00372317" w14:paraId="40D7037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B5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B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Дымовая труба у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28 110,00  </w:t>
            </w:r>
          </w:p>
        </w:tc>
      </w:tr>
      <w:tr w:rsidR="00FC36AB" w:rsidRPr="00372317" w14:paraId="342231A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8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E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Котел паровой ДКВР 6.5/13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B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123 700,00  </w:t>
            </w:r>
          </w:p>
        </w:tc>
      </w:tr>
      <w:tr w:rsidR="00FC36AB" w:rsidRPr="00372317" w14:paraId="4EE1C4A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1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22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Натрий-катионитовый фильтр ДУ-1000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4 360,00  </w:t>
            </w:r>
          </w:p>
        </w:tc>
      </w:tr>
      <w:tr w:rsidR="00FC36AB" w:rsidRPr="00372317" w14:paraId="7F82CE5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C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69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55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40DBAB5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1F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C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Натрий-катионитовый фильтр ДУ-1000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1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7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4 360,00  </w:t>
            </w:r>
          </w:p>
        </w:tc>
      </w:tr>
      <w:tr w:rsidR="00FC36AB" w:rsidRPr="00372317" w14:paraId="55008BC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8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8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Теплообменник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1 110,00  </w:t>
            </w:r>
          </w:p>
        </w:tc>
      </w:tr>
      <w:tr w:rsidR="00FC36AB" w:rsidRPr="00372317" w14:paraId="446C03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0A0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Корректор СПГ-741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F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5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2 780,00  </w:t>
            </w:r>
          </w:p>
        </w:tc>
      </w:tr>
      <w:tr w:rsidR="00FC36AB" w:rsidRPr="00372317" w14:paraId="147DF7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54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Резервуар 400 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11 590,00  </w:t>
            </w:r>
          </w:p>
        </w:tc>
      </w:tr>
      <w:tr w:rsidR="00FC36AB" w:rsidRPr="00372317" w14:paraId="7CD16C1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C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04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1Д 315/50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87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8 670,00  </w:t>
            </w:r>
          </w:p>
        </w:tc>
      </w:tr>
      <w:tr w:rsidR="00FC36AB" w:rsidRPr="00372317" w14:paraId="00A2D99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0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D6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Указатель уровня УЖК-6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7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E4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8 590,00  </w:t>
            </w:r>
          </w:p>
        </w:tc>
      </w:tr>
      <w:tr w:rsidR="00FC36AB" w:rsidRPr="00372317" w14:paraId="2B976ED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4B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315-50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9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8 670,00  </w:t>
            </w:r>
          </w:p>
        </w:tc>
      </w:tr>
      <w:tr w:rsidR="00FC36AB" w:rsidRPr="00372317" w14:paraId="74BC77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8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ВК 10/45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F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F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7 920,00  </w:t>
            </w:r>
          </w:p>
        </w:tc>
      </w:tr>
      <w:tr w:rsidR="00FC36AB" w:rsidRPr="00372317" w14:paraId="168794C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4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ВК 10/45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2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A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7 920,00  </w:t>
            </w:r>
          </w:p>
        </w:tc>
      </w:tr>
      <w:tr w:rsidR="00FC36AB" w:rsidRPr="00372317" w14:paraId="69DE1A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F8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ВК 10/45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5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7 920,00  </w:t>
            </w:r>
          </w:p>
        </w:tc>
      </w:tr>
      <w:tr w:rsidR="00FC36AB" w:rsidRPr="00372317" w14:paraId="42B2AD0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0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К-80-50-200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8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1 750,00  </w:t>
            </w:r>
          </w:p>
        </w:tc>
      </w:tr>
      <w:tr w:rsidR="00FC36AB" w:rsidRPr="00372317" w14:paraId="080155E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2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КМ 100 - 65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9 670,00  </w:t>
            </w:r>
          </w:p>
        </w:tc>
      </w:tr>
      <w:tr w:rsidR="00FC36AB" w:rsidRPr="00372317" w14:paraId="4C81730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3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04B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Насосный агрегат КМ 80-50-200/2-5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0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1 750,00  </w:t>
            </w:r>
          </w:p>
        </w:tc>
      </w:tr>
      <w:tr w:rsidR="00FC36AB" w:rsidRPr="00372317" w14:paraId="1EB83F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34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B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ВИ-70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B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F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1 100,00  </w:t>
            </w:r>
          </w:p>
        </w:tc>
      </w:tr>
      <w:tr w:rsidR="00FC36AB" w:rsidRPr="00372317" w14:paraId="689B07D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4F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C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Насосный агрегат КМ 80-50-200/2-5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4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1 920,00  </w:t>
            </w:r>
          </w:p>
        </w:tc>
      </w:tr>
      <w:tr w:rsidR="00FC36AB" w:rsidRPr="00372317" w14:paraId="766694B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9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3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ВИ-70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A6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1 100,00  </w:t>
            </w:r>
          </w:p>
        </w:tc>
      </w:tr>
      <w:tr w:rsidR="00FC36AB" w:rsidRPr="00372317" w14:paraId="0D9ED9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3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ВУ 4-70 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1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5A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1 100,00  </w:t>
            </w:r>
          </w:p>
        </w:tc>
      </w:tr>
      <w:tr w:rsidR="00FC36AB" w:rsidRPr="00372317" w14:paraId="3DEB0B3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A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5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ВЦ 4-70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0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1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1 100,00  </w:t>
            </w:r>
          </w:p>
        </w:tc>
      </w:tr>
      <w:tr w:rsidR="00FC36AB" w:rsidRPr="00372317" w14:paraId="6828E9C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8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26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ВЦИ-70 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0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77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1 100,00  </w:t>
            </w:r>
          </w:p>
        </w:tc>
      </w:tr>
      <w:tr w:rsidR="00FC36AB" w:rsidRPr="00372317" w14:paraId="51D5C72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3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F53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ЦИ-70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EE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1 100,00  </w:t>
            </w:r>
          </w:p>
        </w:tc>
      </w:tr>
      <w:tr w:rsidR="00FC36AB" w:rsidRPr="00372317" w14:paraId="153CC09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14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ЦП-6-45 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8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2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21 160,00  </w:t>
            </w:r>
          </w:p>
        </w:tc>
      </w:tr>
      <w:tr w:rsidR="00FC36AB" w:rsidRPr="00372317" w14:paraId="5554E59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0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ЦП-6-45 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81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21 160,00  </w:t>
            </w:r>
          </w:p>
        </w:tc>
      </w:tr>
      <w:tr w:rsidR="00FC36AB" w:rsidRPr="00372317" w14:paraId="4A99CAB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F6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18D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Вентиляционно-приточный агрегат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8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12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29 010,00  </w:t>
            </w:r>
          </w:p>
        </w:tc>
      </w:tr>
      <w:tr w:rsidR="00FC36AB" w:rsidRPr="00372317" w14:paraId="2738C7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C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E3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Рампа кислородная перепускная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4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6 490,00  </w:t>
            </w:r>
          </w:p>
        </w:tc>
      </w:tr>
      <w:tr w:rsidR="00FC36AB" w:rsidRPr="00372317" w14:paraId="73B0D8D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5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9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Подогреватель ВВП 219-4-1,0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5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30 010,00  </w:t>
            </w:r>
          </w:p>
        </w:tc>
      </w:tr>
      <w:tr w:rsidR="00FC36AB" w:rsidRPr="00372317" w14:paraId="5B9EF1D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B3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Экскаватор ЭО-2621 А на тр,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8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143 820,00  </w:t>
            </w:r>
          </w:p>
        </w:tc>
      </w:tr>
      <w:tr w:rsidR="00FC36AB" w:rsidRPr="00372317" w14:paraId="46A0E2B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B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"Саратов"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1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3 290,00  </w:t>
            </w:r>
          </w:p>
        </w:tc>
      </w:tr>
      <w:tr w:rsidR="00FC36AB" w:rsidRPr="00372317" w14:paraId="16B8C48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E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7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D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7DC9F1E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D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39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CB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1 520,00  </w:t>
            </w:r>
          </w:p>
        </w:tc>
      </w:tr>
      <w:tr w:rsidR="00FC36AB" w:rsidRPr="00372317" w14:paraId="59E632E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0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A1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D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1 520,00  </w:t>
            </w:r>
          </w:p>
        </w:tc>
      </w:tr>
      <w:tr w:rsidR="00FC36AB" w:rsidRPr="00372317" w14:paraId="4115BD7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E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6E0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B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520,00  </w:t>
            </w:r>
          </w:p>
        </w:tc>
      </w:tr>
      <w:tr w:rsidR="00FC36AB" w:rsidRPr="00372317" w14:paraId="28DE598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9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1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 /сейф/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D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5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6 200,00  </w:t>
            </w:r>
          </w:p>
        </w:tc>
      </w:tr>
      <w:tr w:rsidR="00FC36AB" w:rsidRPr="00372317" w14:paraId="2EEB93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2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4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СП-1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13 840,00  </w:t>
            </w:r>
          </w:p>
        </w:tc>
      </w:tr>
      <w:tr w:rsidR="00FC36AB" w:rsidRPr="00372317" w14:paraId="177CC8D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46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E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3 700,00  </w:t>
            </w:r>
          </w:p>
        </w:tc>
      </w:tr>
      <w:tr w:rsidR="00FC36AB" w:rsidRPr="00372317" w14:paraId="65CD4F7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9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D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E7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2 560,00  </w:t>
            </w:r>
          </w:p>
        </w:tc>
      </w:tr>
      <w:tr w:rsidR="00FC36AB" w:rsidRPr="00372317" w14:paraId="379E069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F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3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Воздушно-отопительный агрегат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9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39 590,00  </w:t>
            </w:r>
          </w:p>
        </w:tc>
      </w:tr>
      <w:tr w:rsidR="00FC36AB" w:rsidRPr="00372317" w14:paraId="235F16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3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8B2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Вертикально-сверлильный станок 2Н135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DD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43 250,00  </w:t>
            </w:r>
          </w:p>
        </w:tc>
      </w:tr>
      <w:tr w:rsidR="00FC36AB" w:rsidRPr="00372317" w14:paraId="1642782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7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6B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Автопогрузчик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6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144 000,00  </w:t>
            </w:r>
          </w:p>
        </w:tc>
      </w:tr>
      <w:tr w:rsidR="00FC36AB" w:rsidRPr="00372317" w14:paraId="37ADADB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BF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Автомат высокого давления с трубкой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2 510,00  </w:t>
            </w:r>
          </w:p>
        </w:tc>
      </w:tr>
      <w:tr w:rsidR="00FC36AB" w:rsidRPr="00372317" w14:paraId="0F5CD98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9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Автокран на базе МАЗ 500 СМК-101 66-52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7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6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116 250,00  </w:t>
            </w:r>
          </w:p>
        </w:tc>
      </w:tr>
      <w:tr w:rsidR="00FC36AB" w:rsidRPr="00372317" w14:paraId="2EC823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4C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Эл,вулканаппарат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C7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526ADBE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8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5B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Погрузчик-экскаватор на базе МТЗ-82.1 ТО-49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9A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367 200,00  </w:t>
            </w:r>
          </w:p>
        </w:tc>
      </w:tr>
      <w:tr w:rsidR="00FC36AB" w:rsidRPr="00372317" w14:paraId="2DAF017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E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7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Трактор ДТ-75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D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08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327 960,00  </w:t>
            </w:r>
          </w:p>
        </w:tc>
      </w:tr>
      <w:tr w:rsidR="00FC36AB" w:rsidRPr="00372317" w14:paraId="445534B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2F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ЗИЛ -433360 К 717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1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D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195 000,00  </w:t>
            </w:r>
          </w:p>
        </w:tc>
      </w:tr>
      <w:tr w:rsidR="00FC36AB" w:rsidRPr="00372317" w14:paraId="666749B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8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КАМАЗ 532000  О600ТЕ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9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F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112 500,00  </w:t>
            </w:r>
          </w:p>
        </w:tc>
      </w:tr>
      <w:tr w:rsidR="00FC36AB" w:rsidRPr="00372317" w14:paraId="6B81066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05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Камаз 55111 В 600 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9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3B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112 500,00  </w:t>
            </w:r>
          </w:p>
        </w:tc>
      </w:tr>
      <w:tr w:rsidR="00FC36AB" w:rsidRPr="00372317" w14:paraId="7F96591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B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30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МАЗ 54323-032 В300ЕА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8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154 500,00  </w:t>
            </w:r>
          </w:p>
        </w:tc>
      </w:tr>
      <w:tr w:rsidR="00FC36AB" w:rsidRPr="00372317" w14:paraId="22AD1F3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06F2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  <w:lang w:val="en-US"/>
              </w:rPr>
              <w:t xml:space="preserve">MERSEDES BENZ VITO F 114 </w:t>
            </w:r>
            <w:r w:rsidRPr="00372317">
              <w:rPr>
                <w:sz w:val="16"/>
                <w:szCs w:val="16"/>
              </w:rPr>
              <w:t>М</w:t>
            </w:r>
            <w:r w:rsidRPr="00372317">
              <w:rPr>
                <w:sz w:val="16"/>
                <w:szCs w:val="16"/>
                <w:lang w:val="en-US"/>
              </w:rPr>
              <w:t>041</w:t>
            </w:r>
            <w:r w:rsidRPr="00372317">
              <w:rPr>
                <w:sz w:val="16"/>
                <w:szCs w:val="16"/>
              </w:rPr>
              <w:t>ММ</w:t>
            </w:r>
            <w:r w:rsidRPr="00372317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2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576 000,00  </w:t>
            </w:r>
          </w:p>
        </w:tc>
      </w:tr>
      <w:tr w:rsidR="00FC36AB" w:rsidRPr="00372317" w14:paraId="6F1FEB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01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TOYOTA LAND CRUISER 120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3E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6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449 820,00  </w:t>
            </w:r>
          </w:p>
        </w:tc>
      </w:tr>
      <w:tr w:rsidR="00FC36AB" w:rsidRPr="00372317" w14:paraId="7BE48E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3A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63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Прицеп МАЗ 9386640 АВ397564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59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84 000,00  </w:t>
            </w:r>
          </w:p>
        </w:tc>
      </w:tr>
      <w:tr w:rsidR="00FC36AB" w:rsidRPr="00372317" w14:paraId="3AA37BC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C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2F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Прицеп ОДА3885 Изоцистерна ЦЖУ-6,0-1,8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6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A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51 710,00  </w:t>
            </w:r>
          </w:p>
        </w:tc>
      </w:tr>
      <w:tr w:rsidR="00FC36AB" w:rsidRPr="00372317" w14:paraId="55CB6DF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ED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76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Спец. комб. машина  ЗИЛ431412  В666КР64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8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8A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60 000,00  </w:t>
            </w:r>
          </w:p>
        </w:tc>
      </w:tr>
      <w:tr w:rsidR="00FC36AB" w:rsidRPr="00372317" w14:paraId="40F1AF1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C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Мусоровоз ГАЗ-53 58-41 САЧ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97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84 000,00  </w:t>
            </w:r>
          </w:p>
        </w:tc>
      </w:tr>
      <w:tr w:rsidR="00FC36AB" w:rsidRPr="00372317" w14:paraId="7386754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6C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Полуприцеп АК 0228 МАЗ-93971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4C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E1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55 500,00  </w:t>
            </w:r>
          </w:p>
        </w:tc>
      </w:tr>
      <w:tr w:rsidR="00FC36AB" w:rsidRPr="00372317" w14:paraId="74CA1EC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5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Автобус ПАЗ 32053-07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282 600,00  </w:t>
            </w:r>
          </w:p>
        </w:tc>
      </w:tr>
      <w:tr w:rsidR="00FC36AB" w:rsidRPr="00372317" w14:paraId="69AA71D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3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5C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Автогидроподъемник АГП 18 68-45 САУ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2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3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554 400,00  </w:t>
            </w:r>
          </w:p>
        </w:tc>
      </w:tr>
      <w:tr w:rsidR="00FC36AB" w:rsidRPr="00372317" w14:paraId="1E15A71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9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TOYOTA LAND CRUISER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1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C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475 560,00  </w:t>
            </w:r>
          </w:p>
        </w:tc>
      </w:tr>
      <w:tr w:rsidR="00FC36AB" w:rsidRPr="00372317" w14:paraId="635796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D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Автобус  ЛАЗ-695Н  В600КС64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CA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4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86 500,00  </w:t>
            </w:r>
          </w:p>
        </w:tc>
      </w:tr>
      <w:tr w:rsidR="00FC36AB" w:rsidRPr="00372317" w14:paraId="40D6536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4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06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ЗИЛ-491410 В717 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8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43 250,00  </w:t>
            </w:r>
          </w:p>
        </w:tc>
      </w:tr>
      <w:tr w:rsidR="00FC36AB" w:rsidRPr="00372317" w14:paraId="43233A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98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ЗИЛ-ММЗ самосвал В 587 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2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43 250,00  </w:t>
            </w:r>
          </w:p>
        </w:tc>
      </w:tr>
      <w:tr w:rsidR="00FC36AB" w:rsidRPr="00372317" w14:paraId="69A2583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9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5D3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Камаз-5320 В264 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C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9E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112 500,00  </w:t>
            </w:r>
          </w:p>
        </w:tc>
      </w:tr>
      <w:tr w:rsidR="00FC36AB" w:rsidRPr="00372317" w14:paraId="0100615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1C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1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МАЗ-5337  В347 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B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81 000,00  </w:t>
            </w:r>
          </w:p>
        </w:tc>
      </w:tr>
      <w:tr w:rsidR="00FC36AB" w:rsidRPr="00372317" w14:paraId="0860EA1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F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7D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МАЗ 5549 самосвал  15-53САУ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5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82 500,00  </w:t>
            </w:r>
          </w:p>
        </w:tc>
      </w:tr>
      <w:tr w:rsidR="00FC36AB" w:rsidRPr="00372317" w14:paraId="4CD726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B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ED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 МАЗ 54331  С333АМ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0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186 000,00  </w:t>
            </w:r>
          </w:p>
        </w:tc>
      </w:tr>
      <w:tr w:rsidR="00FC36AB" w:rsidRPr="00372317" w14:paraId="1D1E8E2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3B7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Нива-Шевроле M600УС64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90 830,00  </w:t>
            </w:r>
          </w:p>
        </w:tc>
      </w:tr>
      <w:tr w:rsidR="00FC36AB" w:rsidRPr="00372317" w14:paraId="7835B3D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B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BМW-525 XI M600НА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140 700,00  </w:t>
            </w:r>
          </w:p>
        </w:tc>
      </w:tr>
      <w:tr w:rsidR="00FC36AB" w:rsidRPr="00372317" w14:paraId="204DCB7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1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656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E4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ВАЗ 21310 М600СТ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0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F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48 000,00  </w:t>
            </w:r>
          </w:p>
        </w:tc>
      </w:tr>
      <w:tr w:rsidR="00FC36AB" w:rsidRPr="00372317" w14:paraId="52D648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0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D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ГАЗ 330232 Р373ВХ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9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217 330,00  </w:t>
            </w:r>
          </w:p>
        </w:tc>
      </w:tr>
      <w:tr w:rsidR="00FC36AB" w:rsidRPr="00372317" w14:paraId="4E53B8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C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5D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ГАЗ 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6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A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336 750,00  </w:t>
            </w:r>
          </w:p>
        </w:tc>
      </w:tr>
      <w:tr w:rsidR="00FC36AB" w:rsidRPr="00372317" w14:paraId="51D0A9B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2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D5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TOYOTA LAND CRUISER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734 960,00  </w:t>
            </w:r>
          </w:p>
        </w:tc>
      </w:tr>
      <w:tr w:rsidR="00FC36AB" w:rsidRPr="00372317" w14:paraId="7687FB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AE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Автомобиль ВАЗ 21310 А600МН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48 000,00  </w:t>
            </w:r>
          </w:p>
        </w:tc>
      </w:tr>
      <w:tr w:rsidR="00FC36AB" w:rsidRPr="00372317" w14:paraId="786EA6A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0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Автобус ПАЗ 32053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271 610,00  </w:t>
            </w:r>
          </w:p>
        </w:tc>
      </w:tr>
      <w:tr w:rsidR="00FC36AB" w:rsidRPr="00372317" w14:paraId="01AC9E3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6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Трактор МТЗ-80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252 000,00  </w:t>
            </w:r>
          </w:p>
        </w:tc>
      </w:tr>
      <w:tr w:rsidR="00FC36AB" w:rsidRPr="00372317" w14:paraId="6DC28E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9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1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KFR 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0D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3 820,00  </w:t>
            </w:r>
          </w:p>
        </w:tc>
      </w:tr>
      <w:tr w:rsidR="00FC36AB" w:rsidRPr="00372317" w14:paraId="1779367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4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FF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A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1 690,00  </w:t>
            </w:r>
          </w:p>
        </w:tc>
      </w:tr>
      <w:tr w:rsidR="00FC36AB" w:rsidRPr="00372317" w14:paraId="6E8B444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5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MCQuay MWM007GR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7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2 650,00  </w:t>
            </w:r>
          </w:p>
        </w:tc>
      </w:tr>
      <w:tr w:rsidR="00FC36AB" w:rsidRPr="00372317" w14:paraId="7325A8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9D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4B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 46'' Samsung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7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9 510,00  </w:t>
            </w:r>
          </w:p>
        </w:tc>
      </w:tr>
      <w:tr w:rsidR="00FC36AB" w:rsidRPr="00372317" w14:paraId="019B997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5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C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5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1 040,00  </w:t>
            </w:r>
          </w:p>
        </w:tc>
      </w:tr>
      <w:tr w:rsidR="00FC36AB" w:rsidRPr="00372317" w14:paraId="0D9C90B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A5B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Плазменный телевизор 42 " с подвесом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0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8 050,00  </w:t>
            </w:r>
          </w:p>
        </w:tc>
      </w:tr>
      <w:tr w:rsidR="00FC36AB" w:rsidRPr="00372317" w14:paraId="5FEF67A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1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FE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Плазменный телевизор 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3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41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7 440,00  </w:t>
            </w:r>
          </w:p>
        </w:tc>
      </w:tr>
      <w:tr w:rsidR="00FC36AB" w:rsidRPr="00372317" w14:paraId="262F524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0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8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F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2 560,00  </w:t>
            </w:r>
          </w:p>
        </w:tc>
      </w:tr>
      <w:tr w:rsidR="00FC36AB" w:rsidRPr="00372317" w14:paraId="4C8CFDD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C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59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FUJITSU ASY12R/AOY12R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3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1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4 880,00  </w:t>
            </w:r>
          </w:p>
        </w:tc>
      </w:tr>
      <w:tr w:rsidR="00FC36AB" w:rsidRPr="00372317" w14:paraId="6456FD1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8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E5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GWHN-09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34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6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5 830,00  </w:t>
            </w:r>
          </w:p>
        </w:tc>
      </w:tr>
      <w:tr w:rsidR="00FC36AB" w:rsidRPr="00372317" w14:paraId="7F9BACD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5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GWHN-18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27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8 880,00  </w:t>
            </w:r>
          </w:p>
        </w:tc>
      </w:tr>
      <w:tr w:rsidR="00FC36AB" w:rsidRPr="00372317" w14:paraId="482548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73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GWHN-18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B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11 210,00  </w:t>
            </w:r>
          </w:p>
        </w:tc>
      </w:tr>
      <w:tr w:rsidR="00FC36AB" w:rsidRPr="00372317" w14:paraId="3929DBC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59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GWHN-24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E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B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19 180,00  </w:t>
            </w:r>
          </w:p>
        </w:tc>
      </w:tr>
      <w:tr w:rsidR="00FC36AB" w:rsidRPr="00372317" w14:paraId="46F5AB5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4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7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KFR 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69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C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4 620,00  </w:t>
            </w:r>
          </w:p>
        </w:tc>
      </w:tr>
      <w:tr w:rsidR="00FC36AB" w:rsidRPr="00372317" w14:paraId="71EC4A7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8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HITACHI RAC-5142 CHV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7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5 690,00  </w:t>
            </w:r>
          </w:p>
        </w:tc>
      </w:tr>
      <w:tr w:rsidR="00FC36AB" w:rsidRPr="00372317" w14:paraId="77492E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F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МсQuay MWM007GR/VLC009CR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3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2 650,00  </w:t>
            </w:r>
          </w:p>
        </w:tc>
      </w:tr>
      <w:tr w:rsidR="00FC36AB" w:rsidRPr="00372317" w14:paraId="7413C2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03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электрическая Галон 10квт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8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78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2 360,00  </w:t>
            </w:r>
          </w:p>
        </w:tc>
      </w:tr>
      <w:tr w:rsidR="00FC36AB" w:rsidRPr="00372317" w14:paraId="2F0E76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6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93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Пульт микшерный ALTO AMX 100 FX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5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3250F0B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B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31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акустическая SD аудио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8 630,00  </w:t>
            </w:r>
          </w:p>
        </w:tc>
      </w:tr>
      <w:tr w:rsidR="00FC36AB" w:rsidRPr="00372317" w14:paraId="5DFFD8E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6C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8A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акустическая SD аудио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40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8 630,00  </w:t>
            </w:r>
          </w:p>
        </w:tc>
      </w:tr>
      <w:tr w:rsidR="00FC36AB" w:rsidRPr="00372317" w14:paraId="593C5C0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37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1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 Samsung PS-42 D5SR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6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E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12 520,00  </w:t>
            </w:r>
          </w:p>
        </w:tc>
      </w:tr>
      <w:tr w:rsidR="00FC36AB" w:rsidRPr="00372317" w14:paraId="6CC585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A3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F3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8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9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2 890,00  </w:t>
            </w:r>
          </w:p>
        </w:tc>
      </w:tr>
      <w:tr w:rsidR="00FC36AB" w:rsidRPr="00372317" w14:paraId="1E467C9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29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каминные с канделябрами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E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5 120,00  </w:t>
            </w:r>
          </w:p>
        </w:tc>
      </w:tr>
      <w:tr w:rsidR="00FC36AB" w:rsidRPr="00372317" w14:paraId="67B2D92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D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Бриф-приставка Porto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1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2 550,00  </w:t>
            </w:r>
          </w:p>
        </w:tc>
      </w:tr>
      <w:tr w:rsidR="00FC36AB" w:rsidRPr="00372317" w14:paraId="0AC2CF3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3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A4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Бриф-приставка Porto-L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7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3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2 550,00  </w:t>
            </w:r>
          </w:p>
        </w:tc>
      </w:tr>
      <w:tr w:rsidR="00FC36AB" w:rsidRPr="00372317" w14:paraId="1B54C1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59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Буфет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F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6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1 710,00  </w:t>
            </w:r>
          </w:p>
        </w:tc>
      </w:tr>
      <w:tr w:rsidR="00FC36AB" w:rsidRPr="00372317" w14:paraId="73EADAE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7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8E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Диван Verona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E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1 040,00  </w:t>
            </w:r>
          </w:p>
        </w:tc>
      </w:tr>
      <w:tr w:rsidR="00FC36AB" w:rsidRPr="00372317" w14:paraId="130ED85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F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мягкой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1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1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2 780,00  </w:t>
            </w:r>
          </w:p>
        </w:tc>
      </w:tr>
      <w:tr w:rsidR="00FC36AB" w:rsidRPr="00372317" w14:paraId="5538BC4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4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спальной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D5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2 910,00  </w:t>
            </w:r>
          </w:p>
        </w:tc>
      </w:tr>
      <w:tr w:rsidR="00FC36AB" w:rsidRPr="00372317" w14:paraId="513B67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2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F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спальной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0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2 910,00  </w:t>
            </w:r>
          </w:p>
        </w:tc>
      </w:tr>
      <w:tr w:rsidR="00FC36AB" w:rsidRPr="00372317" w14:paraId="3764A1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A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6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Cannes A Extra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D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1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570,00  </w:t>
            </w:r>
          </w:p>
        </w:tc>
      </w:tr>
      <w:tr w:rsidR="00FC36AB" w:rsidRPr="00372317" w14:paraId="5D95A16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3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0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кожанной отделкой Вивальди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C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570,00  </w:t>
            </w:r>
          </w:p>
        </w:tc>
      </w:tr>
      <w:tr w:rsidR="00FC36AB" w:rsidRPr="00372317" w14:paraId="7726E9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6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D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Мобильный выставочный 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B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3 890,00  </w:t>
            </w:r>
          </w:p>
        </w:tc>
      </w:tr>
      <w:tr w:rsidR="00FC36AB" w:rsidRPr="00372317" w14:paraId="3AA107C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BF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для плазменной панели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2 270,00  </w:t>
            </w:r>
          </w:p>
        </w:tc>
      </w:tr>
      <w:tr w:rsidR="00FC36AB" w:rsidRPr="00372317" w14:paraId="3674D44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B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A8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 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4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2FED0CC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69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460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Сейф ШМН-1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16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6 200,00  </w:t>
            </w:r>
          </w:p>
        </w:tc>
      </w:tr>
      <w:tr w:rsidR="00FC36AB" w:rsidRPr="00372317" w14:paraId="56FCF93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EE2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Сейф ШМН-1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6 200,00  </w:t>
            </w:r>
          </w:p>
        </w:tc>
      </w:tr>
      <w:tr w:rsidR="00FC36AB" w:rsidRPr="00372317" w14:paraId="41A5DC7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B0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Скамья для пресса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6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730,00  </w:t>
            </w:r>
          </w:p>
        </w:tc>
      </w:tr>
      <w:tr w:rsidR="00FC36AB" w:rsidRPr="00372317" w14:paraId="041926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FC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4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D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15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6D8BD22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3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60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75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8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175CB61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2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C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3B5282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66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7E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7139C96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5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7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6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24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0298286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D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D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бильярдный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33 580,00  </w:t>
            </w:r>
          </w:p>
        </w:tc>
      </w:tr>
      <w:tr w:rsidR="00FC36AB" w:rsidRPr="00372317" w14:paraId="08DC893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D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2E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кабинетный (кабинет Федорова А.В.)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6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1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580,00  </w:t>
            </w:r>
          </w:p>
        </w:tc>
      </w:tr>
      <w:tr w:rsidR="00FC36AB" w:rsidRPr="00372317" w14:paraId="0ED6521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B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07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 Siena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75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0DC2DC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0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8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Derby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D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8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1874F68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A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54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0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5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233349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F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Часы"Электроника 7-34-02"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02143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9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3CE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39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C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7CAC3DE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6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63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2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A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C6EE36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B6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 Siena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F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7F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9CA8BE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8B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70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 Siena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9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2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7F59C1B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1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51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 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6917902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B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6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 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2B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7513B6B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A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1760-400-1250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3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152657B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07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1900-300-1400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2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7D49A13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6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C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Derby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D6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B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5E066DA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B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5F3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09D64D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9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7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1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4F595A5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0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2A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1AC4B2F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6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2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 гр.S лак.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6F963AA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5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5B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комбинированный (к-т Федорова А.В.)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3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7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680,00  </w:t>
            </w:r>
          </w:p>
        </w:tc>
      </w:tr>
      <w:tr w:rsidR="00FC36AB" w:rsidRPr="00372317" w14:paraId="53B2B6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D5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5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470275E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5B6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Кофемашина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62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8 960,00  </w:t>
            </w:r>
          </w:p>
        </w:tc>
      </w:tr>
      <w:tr w:rsidR="00FC36AB" w:rsidRPr="00372317" w14:paraId="5F00CB7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6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Тренажер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6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3 260,00  </w:t>
            </w:r>
          </w:p>
        </w:tc>
      </w:tr>
      <w:tr w:rsidR="00FC36AB" w:rsidRPr="00372317" w14:paraId="4039B73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D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15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Велотренажер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D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B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3 330,00  </w:t>
            </w:r>
          </w:p>
        </w:tc>
      </w:tr>
      <w:tr w:rsidR="00FC36AB" w:rsidRPr="00372317" w14:paraId="0D4B2F2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1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0D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президиум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5C1692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4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B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94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94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757C9C4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E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тока FASTMIG КМ-300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1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33 880,00  </w:t>
            </w:r>
          </w:p>
        </w:tc>
      </w:tr>
      <w:tr w:rsidR="00FC36AB" w:rsidRPr="00372317" w14:paraId="3D7D0A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1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5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Проволокоподающее устройство MF-33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F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23 070,00  </w:t>
            </w:r>
          </w:p>
        </w:tc>
      </w:tr>
      <w:tr w:rsidR="00FC36AB" w:rsidRPr="00372317" w14:paraId="3305AD5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734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9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ВДУ-1202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0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0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34 890,00  </w:t>
            </w:r>
          </w:p>
        </w:tc>
      </w:tr>
      <w:tr w:rsidR="00FC36AB" w:rsidRPr="00372317" w14:paraId="5D3381B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5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F3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Кран-балка электрическая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65 250,00  </w:t>
            </w:r>
          </w:p>
        </w:tc>
      </w:tr>
      <w:tr w:rsidR="00FC36AB" w:rsidRPr="00372317" w14:paraId="5A2F1FA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A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43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Настольно-сверлильный станок ЭМ-102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C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22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3 810,00  </w:t>
            </w:r>
          </w:p>
        </w:tc>
      </w:tr>
      <w:tr w:rsidR="00FC36AB" w:rsidRPr="00372317" w14:paraId="300A6C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A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67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токарно-винторезный 16Б05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7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8B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59 060,00  </w:t>
            </w:r>
          </w:p>
        </w:tc>
      </w:tr>
      <w:tr w:rsidR="00FC36AB" w:rsidRPr="00372317" w14:paraId="44BC0FC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05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Фильтро-вентиляционная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D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22 910,00  </w:t>
            </w:r>
          </w:p>
        </w:tc>
      </w:tr>
      <w:tr w:rsidR="00FC36AB" w:rsidRPr="00372317" w14:paraId="336FD9F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FD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Фильтро-вентиляционная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9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1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22 910,00  </w:t>
            </w:r>
          </w:p>
        </w:tc>
      </w:tr>
      <w:tr w:rsidR="00FC36AB" w:rsidRPr="00372317" w14:paraId="1BBD997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8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E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Фильтро-вентиляционная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B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1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22 910,00  </w:t>
            </w:r>
          </w:p>
        </w:tc>
      </w:tr>
      <w:tr w:rsidR="00FC36AB" w:rsidRPr="00372317" w14:paraId="5CB5E50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E5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Электрическая  таль ТЭ-0,5 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B8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5 480,00  </w:t>
            </w:r>
          </w:p>
        </w:tc>
      </w:tr>
      <w:tr w:rsidR="00FC36AB" w:rsidRPr="00372317" w14:paraId="7A35AF2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8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Автомат сварочный АДФ-1202 с выпрямит.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9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A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16 500,00  </w:t>
            </w:r>
          </w:p>
        </w:tc>
      </w:tr>
      <w:tr w:rsidR="00FC36AB" w:rsidRPr="00372317" w14:paraId="2388572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0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3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2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CF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2 560,00  </w:t>
            </w:r>
          </w:p>
        </w:tc>
      </w:tr>
      <w:tr w:rsidR="00FC36AB" w:rsidRPr="00372317" w14:paraId="6763B61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2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A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для прокалки флюса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DB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FD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4 840,00  </w:t>
            </w:r>
          </w:p>
        </w:tc>
      </w:tr>
      <w:tr w:rsidR="00FC36AB" w:rsidRPr="00372317" w14:paraId="1A2EECA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3F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для прокалки флюса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4 840,00  </w:t>
            </w:r>
          </w:p>
        </w:tc>
      </w:tr>
      <w:tr w:rsidR="00FC36AB" w:rsidRPr="00372317" w14:paraId="59AB82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1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 ВДМ-1201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16 680,00  </w:t>
            </w:r>
          </w:p>
        </w:tc>
      </w:tr>
      <w:tr w:rsidR="00FC36AB" w:rsidRPr="00372317" w14:paraId="01CD97B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7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для очистки и намотки свар.пров.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1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9 910,00  </w:t>
            </w:r>
          </w:p>
        </w:tc>
      </w:tr>
      <w:tr w:rsidR="00FC36AB" w:rsidRPr="00372317" w14:paraId="549F872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311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Транформатор ТДМ-503у2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C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4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1 990,00  </w:t>
            </w:r>
          </w:p>
        </w:tc>
      </w:tr>
      <w:tr w:rsidR="00FC36AB" w:rsidRPr="00372317" w14:paraId="1C2FBF2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F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Устройство для просеивания флюса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2 180,00  </w:t>
            </w:r>
          </w:p>
        </w:tc>
      </w:tr>
      <w:tr w:rsidR="00FC36AB" w:rsidRPr="00372317" w14:paraId="2CF909C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3A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40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Устройство для просеивания флюса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6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F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2 180,00  </w:t>
            </w:r>
          </w:p>
        </w:tc>
      </w:tr>
      <w:tr w:rsidR="00FC36AB" w:rsidRPr="00372317" w14:paraId="3657B7F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7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A9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Эл.тельфер 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A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33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16 170,00  </w:t>
            </w:r>
          </w:p>
        </w:tc>
      </w:tr>
      <w:tr w:rsidR="00FC36AB" w:rsidRPr="00372317" w14:paraId="144E575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EA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E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Эл.тельфер 3,2 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16 170,00  </w:t>
            </w:r>
          </w:p>
        </w:tc>
      </w:tr>
      <w:tr w:rsidR="00FC36AB" w:rsidRPr="00372317" w14:paraId="332765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07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BB3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Электрическая печь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A8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0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580,00  </w:t>
            </w:r>
          </w:p>
        </w:tc>
      </w:tr>
      <w:tr w:rsidR="00FC36AB" w:rsidRPr="00372317" w14:paraId="1853948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B2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03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A0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1 110,00  </w:t>
            </w:r>
          </w:p>
        </w:tc>
      </w:tr>
      <w:tr w:rsidR="00FC36AB" w:rsidRPr="00372317" w14:paraId="4799E3B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2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C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3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1 110,00  </w:t>
            </w:r>
          </w:p>
        </w:tc>
      </w:tr>
      <w:tr w:rsidR="00FC36AB" w:rsidRPr="00372317" w14:paraId="4D19B79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9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D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Построитель лазерной плоскости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4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730,00  </w:t>
            </w:r>
          </w:p>
        </w:tc>
      </w:tr>
      <w:tr w:rsidR="00FC36AB" w:rsidRPr="00372317" w14:paraId="2B6E15A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7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F8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 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8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2 070,00  </w:t>
            </w:r>
          </w:p>
        </w:tc>
      </w:tr>
      <w:tr w:rsidR="00FC36AB" w:rsidRPr="00372317" w14:paraId="05BD09D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7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48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газ.воды АПВ-100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C9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12 610,00  </w:t>
            </w:r>
          </w:p>
        </w:tc>
      </w:tr>
      <w:tr w:rsidR="00FC36AB" w:rsidRPr="00372317" w14:paraId="5137374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E1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пылевой ВЦП-5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F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13 170,00  </w:t>
            </w:r>
          </w:p>
        </w:tc>
      </w:tr>
      <w:tr w:rsidR="00FC36AB" w:rsidRPr="00372317" w14:paraId="3F10D83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F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B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Вертикально-сверлильный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F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2 330,00  </w:t>
            </w:r>
          </w:p>
        </w:tc>
      </w:tr>
      <w:tr w:rsidR="00FC36AB" w:rsidRPr="00372317" w14:paraId="744576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79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Влагоотделители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8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0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310,00  </w:t>
            </w:r>
          </w:p>
        </w:tc>
      </w:tr>
      <w:tr w:rsidR="00FC36AB" w:rsidRPr="00372317" w14:paraId="274A086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0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19D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 с ПДГО-510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4CCCE5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4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3DE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 61 GD 5,0 MRGZ-2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2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C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3DC26B6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6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80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 61 GD 5,0 MRGZ-2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7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83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5D25C96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4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7BB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RB-61 GD/RG 5m KZ-2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33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6F6DCBC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8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06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RB/61 GD*RG 5m KZ-2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5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0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52E8DA6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56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RB/61 GD*RG 5m KZ-2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2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7319C5E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0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Горизонтально-расточной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5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88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15 860,00  </w:t>
            </w:r>
          </w:p>
        </w:tc>
      </w:tr>
      <w:tr w:rsidR="00FC36AB" w:rsidRPr="00372317" w14:paraId="3D56CD9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5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07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Горизонтально-росточной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8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15 860,00  </w:t>
            </w:r>
          </w:p>
        </w:tc>
      </w:tr>
      <w:tr w:rsidR="00FC36AB" w:rsidRPr="00372317" w14:paraId="07F9826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4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32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Горизонтально-сверлильный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B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35 980,00  </w:t>
            </w:r>
          </w:p>
        </w:tc>
      </w:tr>
      <w:tr w:rsidR="00FC36AB" w:rsidRPr="00372317" w14:paraId="40EAB9D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C7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Долбежный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C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7 550,00  </w:t>
            </w:r>
          </w:p>
        </w:tc>
      </w:tr>
      <w:tr w:rsidR="00FC36AB" w:rsidRPr="00372317" w14:paraId="26E85B0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8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4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Долбежный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9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4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7 550,00  </w:t>
            </w:r>
          </w:p>
        </w:tc>
      </w:tr>
      <w:tr w:rsidR="00FC36AB" w:rsidRPr="00372317" w14:paraId="4FE1E3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27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B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49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2 560,00  </w:t>
            </w:r>
          </w:p>
        </w:tc>
      </w:tr>
      <w:tr w:rsidR="00FC36AB" w:rsidRPr="00372317" w14:paraId="677E8F7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1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C6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2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4D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1E62C0B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F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1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Короба под метизы (контейнеры)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D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0B23508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3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E4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Корусельный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202 410,00  </w:t>
            </w:r>
          </w:p>
        </w:tc>
      </w:tr>
      <w:tr w:rsidR="00FC36AB" w:rsidRPr="00372317" w14:paraId="48C7B63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B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13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консольный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E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B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34 880,00  </w:t>
            </w:r>
          </w:p>
        </w:tc>
      </w:tr>
      <w:tr w:rsidR="00FC36AB" w:rsidRPr="00372317" w14:paraId="728E150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F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8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23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60 380,00  </w:t>
            </w:r>
          </w:p>
        </w:tc>
      </w:tr>
      <w:tr w:rsidR="00FC36AB" w:rsidRPr="00372317" w14:paraId="74D9E46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D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373FDDF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BC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E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F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7B25B28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2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8B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E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22473A5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91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сверлильно-фрезерная МАВ-840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4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47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26 810,00  </w:t>
            </w:r>
          </w:p>
        </w:tc>
      </w:tr>
      <w:tr w:rsidR="00FC36AB" w:rsidRPr="00372317" w14:paraId="5F354CD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A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A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свар.пр-ки"Ассистент"-4L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1C7487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7F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свар.пр-ки"Ассистент"-4М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5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1736ECD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10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27D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свар.проволоки Ассистент-4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2D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B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3 810,00  </w:t>
            </w:r>
          </w:p>
        </w:tc>
      </w:tr>
      <w:tr w:rsidR="00FC36AB" w:rsidRPr="00372317" w14:paraId="57B815B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55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Ножовочный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9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23 090,00  </w:t>
            </w:r>
          </w:p>
        </w:tc>
      </w:tr>
      <w:tr w:rsidR="00FC36AB" w:rsidRPr="00372317" w14:paraId="2A118B9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B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B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Опции М-110 (Вега)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7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F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1 050,00  </w:t>
            </w:r>
          </w:p>
        </w:tc>
      </w:tr>
      <w:tr w:rsidR="00FC36AB" w:rsidRPr="00372317" w14:paraId="12E5A3E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2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68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Опции М-110 (Вега)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F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1 050,00  </w:t>
            </w:r>
          </w:p>
        </w:tc>
      </w:tr>
      <w:tr w:rsidR="00FC36AB" w:rsidRPr="00372317" w14:paraId="740A1D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97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7B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Поперечно-строгальный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65 400,00  </w:t>
            </w:r>
          </w:p>
        </w:tc>
      </w:tr>
      <w:tr w:rsidR="00FC36AB" w:rsidRPr="00372317" w14:paraId="3CAC215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A0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Поперечно-строгальный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39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AB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60 720,00  </w:t>
            </w:r>
          </w:p>
        </w:tc>
      </w:tr>
      <w:tr w:rsidR="00FC36AB" w:rsidRPr="00372317" w14:paraId="0432703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A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E6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Поперечно-строгальный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9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80 950,00  </w:t>
            </w:r>
          </w:p>
        </w:tc>
      </w:tr>
      <w:tr w:rsidR="00FC36AB" w:rsidRPr="00372317" w14:paraId="77AA7E3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8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8E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Поперечно-строгальный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E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116 780,00  </w:t>
            </w:r>
          </w:p>
        </w:tc>
      </w:tr>
      <w:tr w:rsidR="00FC36AB" w:rsidRPr="00372317" w14:paraId="14B239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E1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D5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кривошипный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3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20 760,00  </w:t>
            </w:r>
          </w:p>
        </w:tc>
      </w:tr>
      <w:tr w:rsidR="00FC36AB" w:rsidRPr="00372317" w14:paraId="0FC15EE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F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9B7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кривошипный усилием 100 т.с.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6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A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55 420,00  </w:t>
            </w:r>
          </w:p>
        </w:tc>
      </w:tr>
      <w:tr w:rsidR="00FC36AB" w:rsidRPr="00372317" w14:paraId="54AC42E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4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ABA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Пресс-ножницы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B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3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5 970,00  </w:t>
            </w:r>
          </w:p>
        </w:tc>
      </w:tr>
      <w:tr w:rsidR="00FC36AB" w:rsidRPr="00372317" w14:paraId="52F9E72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5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F9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Приточная 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3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8 870,00  </w:t>
            </w:r>
          </w:p>
        </w:tc>
      </w:tr>
      <w:tr w:rsidR="00FC36AB" w:rsidRPr="00372317" w14:paraId="7272BD3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C2D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Продольно-строгальный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D3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55 100,00  </w:t>
            </w:r>
          </w:p>
        </w:tc>
      </w:tr>
      <w:tr w:rsidR="00FC36AB" w:rsidRPr="00372317" w14:paraId="6AA4737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D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42E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Радиально-сверлильный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30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07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4 680,00  </w:t>
            </w:r>
          </w:p>
        </w:tc>
      </w:tr>
      <w:tr w:rsidR="00FC36AB" w:rsidRPr="00372317" w14:paraId="7E492D4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9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B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Радиально-сверлильный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E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0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4 680,00  </w:t>
            </w:r>
          </w:p>
        </w:tc>
      </w:tr>
      <w:tr w:rsidR="00FC36AB" w:rsidRPr="00372317" w14:paraId="6A688AE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83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"Вега-400DG"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66 830,00  </w:t>
            </w:r>
          </w:p>
        </w:tc>
      </w:tr>
      <w:tr w:rsidR="00FC36AB" w:rsidRPr="00372317" w14:paraId="37E6722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E4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8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TIG-200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3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95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12 180,00  </w:t>
            </w:r>
          </w:p>
        </w:tc>
      </w:tr>
      <w:tr w:rsidR="00FC36AB" w:rsidRPr="00372317" w14:paraId="0FD3F00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0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5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 -500 DG М100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BC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9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78A8739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7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D1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 DG A /Ассистент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D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02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68DEC5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6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33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 DG A/Ассистент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0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CE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371DD2B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1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A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5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4D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10 810,00  </w:t>
            </w:r>
          </w:p>
        </w:tc>
      </w:tr>
      <w:tr w:rsidR="00FC36AB" w:rsidRPr="00372317" w14:paraId="56D56E8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6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газовый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A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32 890,00  </w:t>
            </w:r>
          </w:p>
        </w:tc>
      </w:tr>
      <w:tr w:rsidR="00FC36AB" w:rsidRPr="00372317" w14:paraId="55E6E6F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43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газовый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20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32 890,00  </w:t>
            </w:r>
          </w:p>
        </w:tc>
      </w:tr>
      <w:tr w:rsidR="00FC36AB" w:rsidRPr="00372317" w14:paraId="52362A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1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922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0F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26 990,00  </w:t>
            </w:r>
          </w:p>
        </w:tc>
      </w:tr>
      <w:tr w:rsidR="00FC36AB" w:rsidRPr="00372317" w14:paraId="27AFC13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A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6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3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26 990,00  </w:t>
            </w:r>
          </w:p>
        </w:tc>
      </w:tr>
      <w:tr w:rsidR="00FC36AB" w:rsidRPr="00372317" w14:paraId="688616A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3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A6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C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41 250,00  </w:t>
            </w:r>
          </w:p>
        </w:tc>
      </w:tr>
      <w:tr w:rsidR="00FC36AB" w:rsidRPr="00372317" w14:paraId="57D65BA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78D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токарный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E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C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60 000,00  </w:t>
            </w:r>
          </w:p>
        </w:tc>
      </w:tr>
      <w:tr w:rsidR="00FC36AB" w:rsidRPr="00372317" w14:paraId="743B9D7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1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812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4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фрезерный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A5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49 500,00  </w:t>
            </w:r>
          </w:p>
        </w:tc>
      </w:tr>
      <w:tr w:rsidR="00FC36AB" w:rsidRPr="00372317" w14:paraId="73F8CC9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9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2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B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170,00  </w:t>
            </w:r>
          </w:p>
        </w:tc>
      </w:tr>
      <w:tr w:rsidR="00FC36AB" w:rsidRPr="00372317" w14:paraId="3416CAB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8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27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8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6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2 530,00  </w:t>
            </w:r>
          </w:p>
        </w:tc>
      </w:tr>
      <w:tr w:rsidR="00FC36AB" w:rsidRPr="00372317" w14:paraId="30BDB0A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4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4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 СТ-16-100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10 970,00  </w:t>
            </w:r>
          </w:p>
        </w:tc>
      </w:tr>
      <w:tr w:rsidR="00FC36AB" w:rsidRPr="00372317" w14:paraId="28A0A07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62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 СТ-16-100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F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22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10 970,00  </w:t>
            </w:r>
          </w:p>
        </w:tc>
      </w:tr>
      <w:tr w:rsidR="00FC36AB" w:rsidRPr="00372317" w14:paraId="1405DA4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B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35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 СТ-16-100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F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59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10 970,00  </w:t>
            </w:r>
          </w:p>
        </w:tc>
      </w:tr>
      <w:tr w:rsidR="00FC36AB" w:rsidRPr="00372317" w14:paraId="2B4C03B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3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7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6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680,00  </w:t>
            </w:r>
          </w:p>
        </w:tc>
      </w:tr>
      <w:tr w:rsidR="00FC36AB" w:rsidRPr="00372317" w14:paraId="4485C70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C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D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3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7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680,00  </w:t>
            </w:r>
          </w:p>
        </w:tc>
      </w:tr>
      <w:tr w:rsidR="00FC36AB" w:rsidRPr="00372317" w14:paraId="64CD68A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9C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15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к роликовым ножницам для рубки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58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4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6B3C38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B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7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Токарно-винторезный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60 000,00  </w:t>
            </w:r>
          </w:p>
        </w:tc>
      </w:tr>
      <w:tr w:rsidR="00FC36AB" w:rsidRPr="00372317" w14:paraId="0D07B0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0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5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Токарно-винторезный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7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37 500,00  </w:t>
            </w:r>
          </w:p>
        </w:tc>
      </w:tr>
      <w:tr w:rsidR="00FC36AB" w:rsidRPr="00372317" w14:paraId="7F9E66C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2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3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Токарно-винторезный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6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7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32 810,00  </w:t>
            </w:r>
          </w:p>
        </w:tc>
      </w:tr>
      <w:tr w:rsidR="00FC36AB" w:rsidRPr="00372317" w14:paraId="6C18D2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FF4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Точильно-шлифовальный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3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4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4 840,00  </w:t>
            </w:r>
          </w:p>
        </w:tc>
      </w:tr>
      <w:tr w:rsidR="00FC36AB" w:rsidRPr="00372317" w14:paraId="33787F2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B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A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Универсальный  заточной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A0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0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6 730,00  </w:t>
            </w:r>
          </w:p>
        </w:tc>
      </w:tr>
      <w:tr w:rsidR="00FC36AB" w:rsidRPr="00372317" w14:paraId="48D817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A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6D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F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25 950,00  </w:t>
            </w:r>
          </w:p>
        </w:tc>
      </w:tr>
      <w:tr w:rsidR="00FC36AB" w:rsidRPr="00372317" w14:paraId="0AB3F1B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4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56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Электрометаллизатор ЭМ-14-М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6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9 560,00  </w:t>
            </w:r>
          </w:p>
        </w:tc>
      </w:tr>
      <w:tr w:rsidR="00FC36AB" w:rsidRPr="00372317" w14:paraId="24F915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6E1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Электрометаллизатор ЭМ-14-М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2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01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9 560,00  </w:t>
            </w:r>
          </w:p>
        </w:tc>
      </w:tr>
      <w:tr w:rsidR="00FC36AB" w:rsidRPr="00372317" w14:paraId="5860EF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1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E1C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Электрометаллизатор ЭМ-17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E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D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14 530,00  </w:t>
            </w:r>
          </w:p>
        </w:tc>
      </w:tr>
      <w:tr w:rsidR="00FC36AB" w:rsidRPr="00372317" w14:paraId="1C10402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D8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Электрометаллизатор ЭМ-17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7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14 530,00  </w:t>
            </w:r>
          </w:p>
        </w:tc>
      </w:tr>
      <w:tr w:rsidR="00FC36AB" w:rsidRPr="00372317" w14:paraId="18C93A8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D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3D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Фрезерно-отрезной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7F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48 730,00  </w:t>
            </w:r>
          </w:p>
        </w:tc>
      </w:tr>
      <w:tr w:rsidR="00FC36AB" w:rsidRPr="00372317" w14:paraId="1CE188A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C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D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 с ПДГО-510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D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F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23EF2B7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3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магнитный ПМЛ-2000 г/п 2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6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24 650,00  </w:t>
            </w:r>
          </w:p>
        </w:tc>
      </w:tr>
      <w:tr w:rsidR="00FC36AB" w:rsidRPr="00372317" w14:paraId="3ECD84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6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магнитный ПМЛ-2000 г/п 2 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E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24 650,00  </w:t>
            </w:r>
          </w:p>
        </w:tc>
      </w:tr>
      <w:tr w:rsidR="00FC36AB" w:rsidRPr="00372317" w14:paraId="59D4B07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3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2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24DBFFD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78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 с ПДГО-510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F3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11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715B872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C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C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ТНМК-3,0т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2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28 410,00  </w:t>
            </w:r>
          </w:p>
        </w:tc>
      </w:tr>
      <w:tr w:rsidR="00FC36AB" w:rsidRPr="00372317" w14:paraId="37BF66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3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43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ТНМК-3,0т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8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28 410,00  </w:t>
            </w:r>
          </w:p>
        </w:tc>
      </w:tr>
      <w:tr w:rsidR="00FC36AB" w:rsidRPr="00372317" w14:paraId="557403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10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ТНМК-3,0т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6E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8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28 410,00  </w:t>
            </w:r>
          </w:p>
        </w:tc>
      </w:tr>
      <w:tr w:rsidR="00FC36AB" w:rsidRPr="00372317" w14:paraId="611034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4A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ТНМК-3,0т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1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C5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28 410,00  </w:t>
            </w:r>
          </w:p>
        </w:tc>
      </w:tr>
      <w:tr w:rsidR="00FC36AB" w:rsidRPr="00372317" w14:paraId="7FE753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0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6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 с ПДГО-510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2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1FBB50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54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 с ПДГО-510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83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3FFBD9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5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8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8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14324E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7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E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видеоконтроля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B5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9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38FBD58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F3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B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инертного газа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4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46 600,00  </w:t>
            </w:r>
          </w:p>
        </w:tc>
      </w:tr>
      <w:tr w:rsidR="00FC36AB" w:rsidRPr="00372317" w14:paraId="3B0DF9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5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Автомат сварочный АДФ-1002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9 340,00  </w:t>
            </w:r>
          </w:p>
        </w:tc>
      </w:tr>
      <w:tr w:rsidR="00FC36AB" w:rsidRPr="00372317" w14:paraId="60E00B7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A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плаз. резки ДПА-30 с доп. плазм.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97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13 840,00  </w:t>
            </w:r>
          </w:p>
        </w:tc>
      </w:tr>
      <w:tr w:rsidR="00FC36AB" w:rsidRPr="00372317" w14:paraId="6B29F5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3C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Вакуумагрегат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2 230,00  </w:t>
            </w:r>
          </w:p>
        </w:tc>
      </w:tr>
      <w:tr w:rsidR="00FC36AB" w:rsidRPr="00372317" w14:paraId="5E413C7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1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227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Вакуумагрегат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B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2 230,00  </w:t>
            </w:r>
          </w:p>
        </w:tc>
      </w:tr>
      <w:tr w:rsidR="00FC36AB" w:rsidRPr="00372317" w14:paraId="0A91122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4E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Вакуумагрегат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2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1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2 230,00  </w:t>
            </w:r>
          </w:p>
        </w:tc>
      </w:tr>
      <w:tr w:rsidR="00FC36AB" w:rsidRPr="00372317" w14:paraId="411DC34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7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E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Вакуумагрегат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2 230,00  </w:t>
            </w:r>
          </w:p>
        </w:tc>
      </w:tr>
      <w:tr w:rsidR="00FC36AB" w:rsidRPr="00372317" w14:paraId="41F05C4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F4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8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Воздушно-тепловая завеса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0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2 090,00  </w:t>
            </w:r>
          </w:p>
        </w:tc>
      </w:tr>
      <w:tr w:rsidR="00FC36AB" w:rsidRPr="00372317" w14:paraId="4899F0E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8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53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ВКСМ-1000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F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9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09234D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F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BB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ВКСМ-1000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4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7ED36EF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A5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ВКСМ-1000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2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6CF1B2A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E9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4C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ВКСМ-1000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A1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7725F8E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0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ВКСМ-1000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D4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493C2E4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1E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ВКСМ-1000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0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2F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57EF89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C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EE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ВКСМ-1000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37479B3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C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E7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1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68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16C8784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D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7C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A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18A91B1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92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B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01894B3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E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78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A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AA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1C097D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F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0E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2F1F691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4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20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65A739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7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83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ВДМ-1201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A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14 290,00  </w:t>
            </w:r>
          </w:p>
        </w:tc>
      </w:tr>
      <w:tr w:rsidR="00FC36AB" w:rsidRPr="00372317" w14:paraId="043568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7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8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ВДМ-1201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3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10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14 290,00  </w:t>
            </w:r>
          </w:p>
        </w:tc>
      </w:tr>
      <w:tr w:rsidR="00FC36AB" w:rsidRPr="00372317" w14:paraId="5C3325D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6E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AE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ВДМ-1201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0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14 290,00  </w:t>
            </w:r>
          </w:p>
        </w:tc>
      </w:tr>
      <w:tr w:rsidR="00FC36AB" w:rsidRPr="00372317" w14:paraId="1782D87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60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A5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2A2C3FE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4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ВДМ-1001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0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9 900,00  </w:t>
            </w:r>
          </w:p>
        </w:tc>
      </w:tr>
      <w:tr w:rsidR="00FC36AB" w:rsidRPr="00372317" w14:paraId="15C8EA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B3E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ВДМ-1001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9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9 900,00  </w:t>
            </w:r>
          </w:p>
        </w:tc>
      </w:tr>
      <w:tr w:rsidR="00FC36AB" w:rsidRPr="00372317" w14:paraId="32D4BB4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77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ВДМ-1001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9 900,00  </w:t>
            </w:r>
          </w:p>
        </w:tc>
      </w:tr>
      <w:tr w:rsidR="00FC36AB" w:rsidRPr="00372317" w14:paraId="08D9B83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49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D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059596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8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CDE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65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7A92340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4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0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0E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62B70F3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0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E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 61 GD 5.0 MRGZ-2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B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3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59A3AED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FD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Двух кривошипный пресс усилие 150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5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D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17 680,00  </w:t>
            </w:r>
          </w:p>
        </w:tc>
      </w:tr>
      <w:tr w:rsidR="00FC36AB" w:rsidRPr="00372317" w14:paraId="581FDF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6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AF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TSS г/п 3тн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7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31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19 510,00  </w:t>
            </w:r>
          </w:p>
        </w:tc>
      </w:tr>
      <w:tr w:rsidR="00FC36AB" w:rsidRPr="00372317" w14:paraId="13FAC25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F5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TSS г/п 3тн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19 510,00  </w:t>
            </w:r>
          </w:p>
        </w:tc>
      </w:tr>
      <w:tr w:rsidR="00FC36AB" w:rsidRPr="00372317" w14:paraId="44F65F9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7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DB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TSS г/п 3тн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C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19 510,00  </w:t>
            </w:r>
          </w:p>
        </w:tc>
      </w:tr>
      <w:tr w:rsidR="00FC36AB" w:rsidRPr="00372317" w14:paraId="04955D2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7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8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TSS г/п 3тн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9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19 510,00  </w:t>
            </w:r>
          </w:p>
        </w:tc>
      </w:tr>
      <w:tr w:rsidR="00FC36AB" w:rsidRPr="00372317" w14:paraId="0EA3580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11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1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60 380,00  </w:t>
            </w:r>
          </w:p>
        </w:tc>
      </w:tr>
      <w:tr w:rsidR="00FC36AB" w:rsidRPr="00372317" w14:paraId="2D6DD1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8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7D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5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7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60 380,00  </w:t>
            </w:r>
          </w:p>
        </w:tc>
      </w:tr>
      <w:tr w:rsidR="00FC36AB" w:rsidRPr="00372317" w14:paraId="3C2FAC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A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63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1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D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734F2C2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7A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43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F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4D24286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B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F9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2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4DC25E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A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7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11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8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7F636DE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8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B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58BC5C5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D4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0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F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53AB488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890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7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F4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B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6598013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8A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F7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D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501150B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D6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F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5D35B7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9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1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Листоправильная машина (13 валковые)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7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6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163 490,00  </w:t>
            </w:r>
          </w:p>
        </w:tc>
      </w:tr>
      <w:tr w:rsidR="00FC36AB" w:rsidRPr="00372317" w14:paraId="51FE3A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A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58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Листоправные вальцы (11 валковые)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4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118 070,00  </w:t>
            </w:r>
          </w:p>
        </w:tc>
      </w:tr>
      <w:tr w:rsidR="00FC36AB" w:rsidRPr="00372317" w14:paraId="32B8555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3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3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Магнит грузоподъемный МПГВ-1200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B7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13 330,00  </w:t>
            </w:r>
          </w:p>
        </w:tc>
      </w:tr>
      <w:tr w:rsidR="00FC36AB" w:rsidRPr="00372317" w14:paraId="307C89B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1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3D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проволоки "Спутник"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D5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4 440,00  </w:t>
            </w:r>
          </w:p>
        </w:tc>
      </w:tr>
      <w:tr w:rsidR="00FC36AB" w:rsidRPr="00372317" w14:paraId="4893699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EA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8F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Мостовой электрический кран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7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660 000,00  </w:t>
            </w:r>
          </w:p>
        </w:tc>
      </w:tr>
      <w:tr w:rsidR="00FC36AB" w:rsidRPr="00372317" w14:paraId="5F2290E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0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F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Пачкователь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3 640,00  </w:t>
            </w:r>
          </w:p>
        </w:tc>
      </w:tr>
      <w:tr w:rsidR="00FC36AB" w:rsidRPr="00372317" w14:paraId="756B83F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92F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для сауны ЭКМ-12к ВТС 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5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2 370,00  </w:t>
            </w:r>
          </w:p>
        </w:tc>
      </w:tr>
      <w:tr w:rsidR="00FC36AB" w:rsidRPr="00372317" w14:paraId="71A5865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0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B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Пневмоприжим детали к прод.-фрез. станку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1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93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8 510,00  </w:t>
            </w:r>
          </w:p>
        </w:tc>
      </w:tr>
      <w:tr w:rsidR="00FC36AB" w:rsidRPr="00372317" w14:paraId="634F9E7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6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8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кузнечный НГ-5222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40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23 870,00  </w:t>
            </w:r>
          </w:p>
        </w:tc>
      </w:tr>
      <w:tr w:rsidR="00FC36AB" w:rsidRPr="00372317" w14:paraId="4611858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9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Пресс-автомат 04-01 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C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8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24 220,00  </w:t>
            </w:r>
          </w:p>
        </w:tc>
      </w:tr>
      <w:tr w:rsidR="00FC36AB" w:rsidRPr="00372317" w14:paraId="765CADE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48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2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Пресс-автомат двухкривошипный 150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D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11 250,00  </w:t>
            </w:r>
          </w:p>
        </w:tc>
      </w:tr>
      <w:tr w:rsidR="00FC36AB" w:rsidRPr="00372317" w14:paraId="529FA1E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1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93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Пресс-ножницы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7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5 970,00  </w:t>
            </w:r>
          </w:p>
        </w:tc>
      </w:tr>
      <w:tr w:rsidR="00FC36AB" w:rsidRPr="00372317" w14:paraId="3F0ECA1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3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Прижим 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1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B3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26 990,00  </w:t>
            </w:r>
          </w:p>
        </w:tc>
      </w:tr>
      <w:tr w:rsidR="00FC36AB" w:rsidRPr="00372317" w14:paraId="36E8D37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A7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АДФ-1002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3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0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6 070,00  </w:t>
            </w:r>
          </w:p>
        </w:tc>
      </w:tr>
      <w:tr w:rsidR="00FC36AB" w:rsidRPr="00372317" w14:paraId="453359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C2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АДФ-1002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1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EE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6 070,00  </w:t>
            </w:r>
          </w:p>
        </w:tc>
      </w:tr>
      <w:tr w:rsidR="00FC36AB" w:rsidRPr="00372317" w14:paraId="4F12AA5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4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0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АДФ-1002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FC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0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6 070,00  </w:t>
            </w:r>
          </w:p>
        </w:tc>
      </w:tr>
      <w:tr w:rsidR="00FC36AB" w:rsidRPr="00372317" w14:paraId="0372401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A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65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АДФ-1002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72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6 070,00  </w:t>
            </w:r>
          </w:p>
        </w:tc>
      </w:tr>
      <w:tr w:rsidR="00FC36AB" w:rsidRPr="00372317" w14:paraId="5045772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05B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АДФ-1002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F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1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6 070,00  </w:t>
            </w:r>
          </w:p>
        </w:tc>
      </w:tr>
      <w:tr w:rsidR="00FC36AB" w:rsidRPr="00372317" w14:paraId="3B687C2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6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B4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"Вега-520 DGA"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4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66 830,00  </w:t>
            </w:r>
          </w:p>
        </w:tc>
      </w:tr>
      <w:tr w:rsidR="00FC36AB" w:rsidRPr="00372317" w14:paraId="61C09CC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21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ВДУ-1201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3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16 680,00  </w:t>
            </w:r>
          </w:p>
        </w:tc>
      </w:tr>
      <w:tr w:rsidR="00FC36AB" w:rsidRPr="00372317" w14:paraId="399C54F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B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ВДМ-1001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2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9 900,00  </w:t>
            </w:r>
          </w:p>
        </w:tc>
      </w:tr>
      <w:tr w:rsidR="00FC36AB" w:rsidRPr="00372317" w14:paraId="7ADED11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8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ВДМ-1201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5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16 680,00  </w:t>
            </w:r>
          </w:p>
        </w:tc>
      </w:tr>
      <w:tr w:rsidR="00FC36AB" w:rsidRPr="00372317" w14:paraId="55F9C75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0F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ВДМ-1201 с РБ-302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C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D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16 680,00  </w:t>
            </w:r>
          </w:p>
        </w:tc>
      </w:tr>
      <w:tr w:rsidR="00FC36AB" w:rsidRPr="00372317" w14:paraId="122D0A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1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ВДМ-1201 с РБ-302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5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16 680,00  </w:t>
            </w:r>
          </w:p>
        </w:tc>
      </w:tr>
      <w:tr w:rsidR="00FC36AB" w:rsidRPr="00372317" w14:paraId="6DBB59B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0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1E6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E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3C822CF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2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54FF018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B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2F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3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9C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1E7DB1E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D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B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19F15FC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D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7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4 810,00  </w:t>
            </w:r>
          </w:p>
        </w:tc>
      </w:tr>
      <w:tr w:rsidR="00FC36AB" w:rsidRPr="00372317" w14:paraId="09ADA16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E0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4 810,00  </w:t>
            </w:r>
          </w:p>
        </w:tc>
      </w:tr>
      <w:tr w:rsidR="00FC36AB" w:rsidRPr="00372317" w14:paraId="4EFA946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15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видения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C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7369DC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49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8D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на продольно-фрезерный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E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44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7A82FF7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A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2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спаренная для перевозки шах.лест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7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F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11 590,00  </w:t>
            </w:r>
          </w:p>
        </w:tc>
      </w:tr>
      <w:tr w:rsidR="00FC36AB" w:rsidRPr="00372317" w14:paraId="08BEFC2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F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29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Технол.оснастка для изготовления рулонов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0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C2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2 080,00  </w:t>
            </w:r>
          </w:p>
        </w:tc>
      </w:tr>
      <w:tr w:rsidR="00FC36AB" w:rsidRPr="00372317" w14:paraId="35C1BB6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9C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Технол.оснастка для изготовления рулонов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C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2 080,00  </w:t>
            </w:r>
          </w:p>
        </w:tc>
      </w:tr>
      <w:tr w:rsidR="00FC36AB" w:rsidRPr="00372317" w14:paraId="71ED379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0E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Траверса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3 460,00  </w:t>
            </w:r>
          </w:p>
        </w:tc>
      </w:tr>
      <w:tr w:rsidR="00FC36AB" w:rsidRPr="00372317" w14:paraId="0DCD9E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CB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2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2 300,00  </w:t>
            </w:r>
          </w:p>
        </w:tc>
      </w:tr>
      <w:tr w:rsidR="00FC36AB" w:rsidRPr="00372317" w14:paraId="0CE45C8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C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4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2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6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2 300,00  </w:t>
            </w:r>
          </w:p>
        </w:tc>
      </w:tr>
      <w:tr w:rsidR="00FC36AB" w:rsidRPr="00372317" w14:paraId="138BE5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6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A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просеивания флюса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30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2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3 010,00  </w:t>
            </w:r>
          </w:p>
        </w:tc>
      </w:tr>
      <w:tr w:rsidR="00FC36AB" w:rsidRPr="00372317" w14:paraId="4C285D3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9F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просеивания флюса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9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B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3 010,00  </w:t>
            </w:r>
          </w:p>
        </w:tc>
      </w:tr>
      <w:tr w:rsidR="00FC36AB" w:rsidRPr="00372317" w14:paraId="37F7B7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D1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Устройство для просеивания флюса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E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6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2 180,00  </w:t>
            </w:r>
          </w:p>
        </w:tc>
      </w:tr>
      <w:tr w:rsidR="00FC36AB" w:rsidRPr="00372317" w14:paraId="254F407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C9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обезвоживания сжатого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7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3 900,00  </w:t>
            </w:r>
          </w:p>
        </w:tc>
      </w:tr>
      <w:tr w:rsidR="00FC36AB" w:rsidRPr="00372317" w14:paraId="05A70E3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4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BE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очистки "Туман-2000к"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C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3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8 690,00  </w:t>
            </w:r>
          </w:p>
        </w:tc>
      </w:tr>
      <w:tr w:rsidR="00FC36AB" w:rsidRPr="00372317" w14:paraId="36AD1F8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28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Ширма защитная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8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C9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1 040,00  </w:t>
            </w:r>
          </w:p>
        </w:tc>
      </w:tr>
      <w:tr w:rsidR="00FC36AB" w:rsidRPr="00372317" w14:paraId="3D378BA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18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697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Электромагнитный 2-х тележечный кран2x10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7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E6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27 940,00  </w:t>
            </w:r>
          </w:p>
        </w:tc>
      </w:tr>
      <w:tr w:rsidR="00FC36AB" w:rsidRPr="00372317" w14:paraId="13FBE85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6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76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под м/лом и стружку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B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8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770,00  </w:t>
            </w:r>
          </w:p>
        </w:tc>
      </w:tr>
      <w:tr w:rsidR="00FC36AB" w:rsidRPr="00372317" w14:paraId="1A7907D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6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C4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металлический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E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B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770,00  </w:t>
            </w:r>
          </w:p>
        </w:tc>
      </w:tr>
      <w:tr w:rsidR="00FC36AB" w:rsidRPr="00372317" w14:paraId="3C8C1D3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1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3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Сворачивающее устройство - стенд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68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B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51 900,00  </w:t>
            </w:r>
          </w:p>
        </w:tc>
      </w:tr>
      <w:tr w:rsidR="00FC36AB" w:rsidRPr="00372317" w14:paraId="22A17AF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A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7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Передаточная тележка (моторная) г/п 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2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AC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2 750,00  </w:t>
            </w:r>
          </w:p>
        </w:tc>
      </w:tr>
      <w:tr w:rsidR="00FC36AB" w:rsidRPr="00372317" w14:paraId="134920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65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Прицеп передаточных тележек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6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2 480,00  </w:t>
            </w:r>
          </w:p>
        </w:tc>
      </w:tr>
      <w:tr w:rsidR="00FC36AB" w:rsidRPr="00372317" w14:paraId="0C8D60A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6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Прицеп передаточных тележек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C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C5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2 480,00  </w:t>
            </w:r>
          </w:p>
        </w:tc>
      </w:tr>
      <w:tr w:rsidR="00FC36AB" w:rsidRPr="00372317" w14:paraId="33D9042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F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CB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Прицеп передаточных тележек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2 480,00  </w:t>
            </w:r>
          </w:p>
        </w:tc>
      </w:tr>
      <w:tr w:rsidR="00FC36AB" w:rsidRPr="00372317" w14:paraId="369BAAE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6E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передаточная г/п 20т.с.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4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1 790,00  </w:t>
            </w:r>
          </w:p>
        </w:tc>
      </w:tr>
      <w:tr w:rsidR="00FC36AB" w:rsidRPr="00372317" w14:paraId="28DC693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10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газ.воды "Ангара"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4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0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24 590,00  </w:t>
            </w:r>
          </w:p>
        </w:tc>
      </w:tr>
      <w:tr w:rsidR="00FC36AB" w:rsidRPr="00372317" w14:paraId="1C77A2F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A6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Трактор сварочный ТС-16-1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7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63 370,00  </w:t>
            </w:r>
          </w:p>
        </w:tc>
      </w:tr>
      <w:tr w:rsidR="00FC36AB" w:rsidRPr="00372317" w14:paraId="5E92EB8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A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B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Вега-520 DG/Спутник М G М1013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1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75 190,00  </w:t>
            </w:r>
          </w:p>
        </w:tc>
      </w:tr>
      <w:tr w:rsidR="00FC36AB" w:rsidRPr="00372317" w14:paraId="4782662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D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D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Вега-520 DG/Спутник М G М1013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3E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A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75 190,00  </w:t>
            </w:r>
          </w:p>
        </w:tc>
      </w:tr>
      <w:tr w:rsidR="00FC36AB" w:rsidRPr="00372317" w14:paraId="2DB3E61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C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Агрегат для снятия фаски ВМ-20 (машина ручная для обработки кромок)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4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8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47 080,00  </w:t>
            </w:r>
          </w:p>
        </w:tc>
      </w:tr>
      <w:tr w:rsidR="00FC36AB" w:rsidRPr="00372317" w14:paraId="384C78F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3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Агрегат для снятия фаски ВМ-20 (машина ручная для обработки кромок)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7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47 080,00  </w:t>
            </w:r>
          </w:p>
        </w:tc>
      </w:tr>
      <w:tr w:rsidR="00FC36AB" w:rsidRPr="00372317" w14:paraId="1DD24F9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5D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57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Агрегат для снятия фаски ВМ-20 (машина ручная для обработки кромок)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7B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1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47 080,00  </w:t>
            </w:r>
          </w:p>
        </w:tc>
      </w:tr>
      <w:tr w:rsidR="00FC36AB" w:rsidRPr="00372317" w14:paraId="1BA9C3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4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2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Автомат сварочный АДФ-1201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D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C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13 500,00  </w:t>
            </w:r>
          </w:p>
        </w:tc>
      </w:tr>
      <w:tr w:rsidR="00FC36AB" w:rsidRPr="00372317" w14:paraId="5381D32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8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AB8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Агрегат д/обработки торцов труб РЗ-РG80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5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92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10 900,00  </w:t>
            </w:r>
          </w:p>
        </w:tc>
      </w:tr>
      <w:tr w:rsidR="00FC36AB" w:rsidRPr="00372317" w14:paraId="4850CE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3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5A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Агрегат для снятия фаски ВМ-20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C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47 080,00  </w:t>
            </w:r>
          </w:p>
        </w:tc>
      </w:tr>
      <w:tr w:rsidR="00FC36AB" w:rsidRPr="00372317" w14:paraId="7492C14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1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B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Агрегат для снятия фаски ВМ-20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9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47 080,00  </w:t>
            </w:r>
          </w:p>
        </w:tc>
      </w:tr>
      <w:tr w:rsidR="00FC36AB" w:rsidRPr="00372317" w14:paraId="64F47A1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4B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9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Агрегат для снятия фаски ВМ-20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9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47 080,00  </w:t>
            </w:r>
          </w:p>
        </w:tc>
      </w:tr>
      <w:tr w:rsidR="00FC36AB" w:rsidRPr="00372317" w14:paraId="3516F03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B61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Аппарат</w:t>
            </w:r>
            <w:r w:rsidRPr="00372317">
              <w:rPr>
                <w:sz w:val="16"/>
                <w:szCs w:val="16"/>
                <w:lang w:val="en-US"/>
              </w:rPr>
              <w:t xml:space="preserve"> Trans Puls Synergic-2700 4R/G/F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297 460,00  </w:t>
            </w:r>
          </w:p>
        </w:tc>
      </w:tr>
      <w:tr w:rsidR="00FC36AB" w:rsidRPr="00372317" w14:paraId="42229C2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DDB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Аппарат</w:t>
            </w:r>
            <w:r w:rsidRPr="00372317">
              <w:rPr>
                <w:sz w:val="16"/>
                <w:szCs w:val="16"/>
                <w:lang w:val="en-US"/>
              </w:rPr>
              <w:t xml:space="preserve"> Trans Puls Synergic-2700 4R/G/F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A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EA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297 460,00  </w:t>
            </w:r>
          </w:p>
        </w:tc>
      </w:tr>
      <w:tr w:rsidR="00FC36AB" w:rsidRPr="00372317" w14:paraId="14EF49A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682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Аппарат</w:t>
            </w:r>
            <w:r w:rsidRPr="00372317">
              <w:rPr>
                <w:sz w:val="16"/>
                <w:szCs w:val="16"/>
                <w:lang w:val="en-US"/>
              </w:rPr>
              <w:t xml:space="preserve"> Trans Puls Synergic-2700 4R/G/F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1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297 460,00  </w:t>
            </w:r>
          </w:p>
        </w:tc>
      </w:tr>
      <w:tr w:rsidR="00FC36AB" w:rsidRPr="00372317" w14:paraId="1CAE52A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9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93F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Аппарат</w:t>
            </w:r>
            <w:r w:rsidRPr="00372317">
              <w:rPr>
                <w:sz w:val="16"/>
                <w:szCs w:val="16"/>
                <w:lang w:val="en-US"/>
              </w:rPr>
              <w:t xml:space="preserve"> Trans Puls Synergic-2700 4R/G/F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3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5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297 460,00  </w:t>
            </w:r>
          </w:p>
        </w:tc>
      </w:tr>
      <w:tr w:rsidR="00FC36AB" w:rsidRPr="00372317" w14:paraId="4EE289F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3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9D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Вега-520 DG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7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F8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71 010,00  </w:t>
            </w:r>
          </w:p>
        </w:tc>
      </w:tr>
      <w:tr w:rsidR="00FC36AB" w:rsidRPr="00372317" w14:paraId="601B84C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E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95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Вега-520 DG/Спутник М G М1013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C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C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75 190,00  </w:t>
            </w:r>
          </w:p>
        </w:tc>
      </w:tr>
      <w:tr w:rsidR="00FC36AB" w:rsidRPr="00372317" w14:paraId="5114E8F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56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газ.воды "Ангара"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DB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34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24 590,00  </w:t>
            </w:r>
          </w:p>
        </w:tc>
      </w:tr>
      <w:tr w:rsidR="00FC36AB" w:rsidRPr="00372317" w14:paraId="01C227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C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2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Вальцы 3-х валковые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E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E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12 980,00  </w:t>
            </w:r>
          </w:p>
        </w:tc>
      </w:tr>
      <w:tr w:rsidR="00FC36AB" w:rsidRPr="00372317" w14:paraId="4A21976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2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C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ВДУ-508 в комплекте с механизмом подачи ПДГО-510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6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49 480,00  </w:t>
            </w:r>
          </w:p>
        </w:tc>
      </w:tr>
      <w:tr w:rsidR="00FC36AB" w:rsidRPr="00372317" w14:paraId="7B7F012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6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ВО-8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0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B7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4 370,00  </w:t>
            </w:r>
          </w:p>
        </w:tc>
      </w:tr>
      <w:tr w:rsidR="00FC36AB" w:rsidRPr="00372317" w14:paraId="3862B1A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968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2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ВР100-45Т-6,322 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B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8 550,00  </w:t>
            </w:r>
          </w:p>
        </w:tc>
      </w:tr>
      <w:tr w:rsidR="00FC36AB" w:rsidRPr="00372317" w14:paraId="454DACA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F7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3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Вентоборудование(прточно-выт.вентиляция)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C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D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29 010,00  </w:t>
            </w:r>
          </w:p>
        </w:tc>
      </w:tr>
      <w:tr w:rsidR="00FC36AB" w:rsidRPr="00372317" w14:paraId="62DF74F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6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A1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ВДМ-1201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2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14 290,00  </w:t>
            </w:r>
          </w:p>
        </w:tc>
      </w:tr>
      <w:tr w:rsidR="00FC36AB" w:rsidRPr="00372317" w14:paraId="421823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2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36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B2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31 410,00  </w:t>
            </w:r>
          </w:p>
        </w:tc>
      </w:tr>
      <w:tr w:rsidR="00FC36AB" w:rsidRPr="00372317" w14:paraId="3D109A2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B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60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B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9F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614C9A9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2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2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104903E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5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89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9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5A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6A47FF2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88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3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7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6F1CB6D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D7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D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ВДУ-508 с ПДГО-510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2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D6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48 140,00  </w:t>
            </w:r>
          </w:p>
        </w:tc>
      </w:tr>
      <w:tr w:rsidR="00FC36AB" w:rsidRPr="00372317" w14:paraId="4014AF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C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2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D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721DA19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4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B0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Вытяжная 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2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9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22 630,00  </w:t>
            </w:r>
          </w:p>
        </w:tc>
      </w:tr>
      <w:tr w:rsidR="00FC36AB" w:rsidRPr="00372317" w14:paraId="4E18C9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A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0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Вытяжная вентиляция на роботизир.комп-с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9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31 890,00  </w:t>
            </w:r>
          </w:p>
        </w:tc>
      </w:tr>
      <w:tr w:rsidR="00FC36AB" w:rsidRPr="00372317" w14:paraId="030BF06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F6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EC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Вытяжная вентиляция на уч-ке плазм.резки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B3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20 580,00  </w:t>
            </w:r>
          </w:p>
        </w:tc>
      </w:tr>
      <w:tr w:rsidR="00FC36AB" w:rsidRPr="00372317" w14:paraId="553DC8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4D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07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Газификатор УГ-200М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F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17 300,00  </w:t>
            </w:r>
          </w:p>
        </w:tc>
      </w:tr>
      <w:tr w:rsidR="00FC36AB" w:rsidRPr="00372317" w14:paraId="5435432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9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0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Газификатор холодный криогенный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86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41 520,00  </w:t>
            </w:r>
          </w:p>
        </w:tc>
      </w:tr>
      <w:tr w:rsidR="00FC36AB" w:rsidRPr="00372317" w14:paraId="1D27F45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03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Газовый смеситель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1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9 830,00  </w:t>
            </w:r>
          </w:p>
        </w:tc>
      </w:tr>
      <w:tr w:rsidR="00FC36AB" w:rsidRPr="00372317" w14:paraId="6F008D5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D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Газовый смеситель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2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8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9 830,00  </w:t>
            </w:r>
          </w:p>
        </w:tc>
      </w:tr>
      <w:tr w:rsidR="00FC36AB" w:rsidRPr="00372317" w14:paraId="6C44799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A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Газорезательный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C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3 390,00  </w:t>
            </w:r>
          </w:p>
        </w:tc>
      </w:tr>
      <w:tr w:rsidR="00FC36AB" w:rsidRPr="00372317" w14:paraId="5CD3DFA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7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53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Газорезательный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4F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3 390,00  </w:t>
            </w:r>
          </w:p>
        </w:tc>
      </w:tr>
      <w:tr w:rsidR="00FC36AB" w:rsidRPr="00372317" w14:paraId="60D5EA0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B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C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Газорезательный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C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47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3 390,00  </w:t>
            </w:r>
          </w:p>
        </w:tc>
      </w:tr>
      <w:tr w:rsidR="00FC36AB" w:rsidRPr="00372317" w14:paraId="165316A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7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0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Газорезательный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1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3 390,00  </w:t>
            </w:r>
          </w:p>
        </w:tc>
      </w:tr>
      <w:tr w:rsidR="00FC36AB" w:rsidRPr="00372317" w14:paraId="5B2FBF3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7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2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Газорезательный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AD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3 390,00  </w:t>
            </w:r>
          </w:p>
        </w:tc>
      </w:tr>
      <w:tr w:rsidR="00FC36AB" w:rsidRPr="00372317" w14:paraId="369448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0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5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Газорезательный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D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3 390,00  </w:t>
            </w:r>
          </w:p>
        </w:tc>
      </w:tr>
      <w:tr w:rsidR="00FC36AB" w:rsidRPr="00372317" w14:paraId="5D79912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4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Дробеструйная уст-ка Clemco SCW-2452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D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5D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34 160,00  </w:t>
            </w:r>
          </w:p>
        </w:tc>
      </w:tr>
      <w:tr w:rsidR="00FC36AB" w:rsidRPr="00372317" w14:paraId="245162A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5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2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Дробеструйная уст-ка Clemсo SCW-2452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2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E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34 160,00  </w:t>
            </w:r>
          </w:p>
        </w:tc>
      </w:tr>
      <w:tr w:rsidR="00FC36AB" w:rsidRPr="00372317" w14:paraId="1C2143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5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Дробеструйная установка Clemko SCW-2452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A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6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34 160,00  </w:t>
            </w:r>
          </w:p>
        </w:tc>
      </w:tr>
      <w:tr w:rsidR="00FC36AB" w:rsidRPr="00372317" w14:paraId="6182BCD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9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5B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Емкость V=5 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AD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4 190,00  </w:t>
            </w:r>
          </w:p>
        </w:tc>
      </w:tr>
      <w:tr w:rsidR="00FC36AB" w:rsidRPr="00372317" w14:paraId="337EF32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246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ТНМК-2,0т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2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0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18 020,00  </w:t>
            </w:r>
          </w:p>
        </w:tc>
      </w:tr>
      <w:tr w:rsidR="00FC36AB" w:rsidRPr="00372317" w14:paraId="4019794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C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0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ТНМК-2,0т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C4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FF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18 020,00  </w:t>
            </w:r>
          </w:p>
        </w:tc>
      </w:tr>
      <w:tr w:rsidR="00FC36AB" w:rsidRPr="00372317" w14:paraId="19F889C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6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CE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магнитный ПМЛ-2000 г/п 2,0 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5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24 650,00  </w:t>
            </w:r>
          </w:p>
        </w:tc>
      </w:tr>
      <w:tr w:rsidR="00FC36AB" w:rsidRPr="00372317" w14:paraId="5793EF8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1C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магнитный ПМЛ-2000 г/п 2,0 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7B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24 650,00  </w:t>
            </w:r>
          </w:p>
        </w:tc>
      </w:tr>
      <w:tr w:rsidR="00FC36AB" w:rsidRPr="00372317" w14:paraId="218222A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2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57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питания ВДУ-506/ПДГ-508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E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24 070,00  </w:t>
            </w:r>
          </w:p>
        </w:tc>
      </w:tr>
      <w:tr w:rsidR="00FC36AB" w:rsidRPr="00372317" w14:paraId="2F3CF7F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AE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1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Камера 2D в ком-те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3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134 080,00  </w:t>
            </w:r>
          </w:p>
        </w:tc>
      </w:tr>
      <w:tr w:rsidR="00FC36AB" w:rsidRPr="00372317" w14:paraId="37CB76C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D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Камера дробеструйной 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29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20 210,00  </w:t>
            </w:r>
          </w:p>
        </w:tc>
      </w:tr>
      <w:tr w:rsidR="00FC36AB" w:rsidRPr="00372317" w14:paraId="009F7F9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84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для м/лома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7A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A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78094EB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43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42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для м/лома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C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4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485BACA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2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5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для м/лома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9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0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6053A40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0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E98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для м/лома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A2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8D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33F53D0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2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9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для м/лома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D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D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2C06FD8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3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BA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г/п 5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8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11 700,00  </w:t>
            </w:r>
          </w:p>
        </w:tc>
      </w:tr>
      <w:tr w:rsidR="00FC36AB" w:rsidRPr="00372317" w14:paraId="071BAE9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7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3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г/п 5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8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0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11 700,00  </w:t>
            </w:r>
          </w:p>
        </w:tc>
      </w:tr>
      <w:tr w:rsidR="00FC36AB" w:rsidRPr="00372317" w14:paraId="3BA33C1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68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г/п 5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AE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9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11 700,00  </w:t>
            </w:r>
          </w:p>
        </w:tc>
      </w:tr>
      <w:tr w:rsidR="00FC36AB" w:rsidRPr="00372317" w14:paraId="651D579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FB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г/п 5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D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11 700,00  </w:t>
            </w:r>
          </w:p>
        </w:tc>
      </w:tr>
      <w:tr w:rsidR="00FC36AB" w:rsidRPr="00372317" w14:paraId="373415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D5F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47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404E3AA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9E5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9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6E814A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26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FD0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68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4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426EC6A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3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25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1F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441 000,00  </w:t>
            </w:r>
          </w:p>
        </w:tc>
      </w:tr>
      <w:tr w:rsidR="00FC36AB" w:rsidRPr="00372317" w14:paraId="12C3E99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3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3E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мостовой электрический К010-16,5-12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B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6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1 320 000,00  </w:t>
            </w:r>
          </w:p>
        </w:tc>
      </w:tr>
      <w:tr w:rsidR="00FC36AB" w:rsidRPr="00372317" w14:paraId="6343AC1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C2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7E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Лебедка ТЛ-8Б с канатом (уч-ок АКП)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B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6 000,00  </w:t>
            </w:r>
          </w:p>
        </w:tc>
      </w:tr>
      <w:tr w:rsidR="00FC36AB" w:rsidRPr="00372317" w14:paraId="09822C7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7C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Лебедка ТЛ-8Б с канатом (уч-ок АКП)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5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71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6 000,00  </w:t>
            </w:r>
          </w:p>
        </w:tc>
      </w:tr>
      <w:tr w:rsidR="00FC36AB" w:rsidRPr="00372317" w14:paraId="3500C30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1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A7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Люнет неподвижный роликовый 1М63-315мм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E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24 700,00  </w:t>
            </w:r>
          </w:p>
        </w:tc>
      </w:tr>
      <w:tr w:rsidR="00FC36AB" w:rsidRPr="00372317" w14:paraId="25C39B4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7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6D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сверлильно-фрезерная МАВ-840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26 810,00  </w:t>
            </w:r>
          </w:p>
        </w:tc>
      </w:tr>
      <w:tr w:rsidR="00FC36AB" w:rsidRPr="00372317" w14:paraId="4C0E883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2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9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Мех-зм подачи св.пр-ки"Спутник"-MGM 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BA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D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4 120,00  </w:t>
            </w:r>
          </w:p>
        </w:tc>
      </w:tr>
      <w:tr w:rsidR="00FC36AB" w:rsidRPr="00372317" w14:paraId="094DF52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D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Мех-зм подачи свар.пр-ки "Спутник"4MGA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F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5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12402BF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3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Мех-зм подачи свар.пр-ки "Спутник"4MGA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E8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20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0889499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D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A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Мех-зм подачи свар.пр-ки "Спутник"4MGA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3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326AA33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5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22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свар.пр-ки"Ассистент"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55836EE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5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6C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свар.пр-ки"Ассистент"-4М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010AEAA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8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B7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свар.пр-ки"Ассистент"4LG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3E66E9C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B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F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свар.пр-ки"Ассистент"4М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17BDF5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5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E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свар.проволоки Ассистент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E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3 810,00  </w:t>
            </w:r>
          </w:p>
        </w:tc>
      </w:tr>
      <w:tr w:rsidR="00FC36AB" w:rsidRPr="00372317" w14:paraId="26D09A7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DD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сварочной проволоки  Спутник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5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0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7 060,00  </w:t>
            </w:r>
          </w:p>
        </w:tc>
      </w:tr>
      <w:tr w:rsidR="00FC36AB" w:rsidRPr="00372317" w14:paraId="354E9B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28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сварочной проволоки  Спутник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9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7 060,00  </w:t>
            </w:r>
          </w:p>
        </w:tc>
      </w:tr>
      <w:tr w:rsidR="00FC36AB" w:rsidRPr="00372317" w14:paraId="41A62CB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09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сварочной проволоки Ассистент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B8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6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3 630,00  </w:t>
            </w:r>
          </w:p>
        </w:tc>
      </w:tr>
      <w:tr w:rsidR="00FC36AB" w:rsidRPr="00372317" w14:paraId="0AEC9C3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E8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сварочной проволоки Ассистент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4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A9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3 630,00  </w:t>
            </w:r>
          </w:p>
        </w:tc>
      </w:tr>
      <w:tr w:rsidR="00FC36AB" w:rsidRPr="00372317" w14:paraId="2713AB7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27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сварочной проволоки Ассистент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A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5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3 630,00  </w:t>
            </w:r>
          </w:p>
        </w:tc>
      </w:tr>
      <w:tr w:rsidR="00FC36AB" w:rsidRPr="00372317" w14:paraId="63C25BA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B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43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сварочной проволоки СПУТНИК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4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6 180,00  </w:t>
            </w:r>
          </w:p>
        </w:tc>
      </w:tr>
      <w:tr w:rsidR="00FC36AB" w:rsidRPr="00372317" w14:paraId="51341FF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6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80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свр.пр-ки"Ассистент" 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4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3 810,00  </w:t>
            </w:r>
          </w:p>
        </w:tc>
      </w:tr>
      <w:tr w:rsidR="00FC36AB" w:rsidRPr="00372317" w14:paraId="49154B4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18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6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подъема сварочного стола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B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ED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4 840,00  </w:t>
            </w:r>
          </w:p>
        </w:tc>
      </w:tr>
      <w:tr w:rsidR="00FC36AB" w:rsidRPr="00372317" w14:paraId="198D79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5C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2НВР-5дм с эл.двигателем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7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15 140,00  </w:t>
            </w:r>
          </w:p>
        </w:tc>
      </w:tr>
      <w:tr w:rsidR="00FC36AB" w:rsidRPr="00372317" w14:paraId="29EA167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2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F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РВН-5Д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E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7 090,00  </w:t>
            </w:r>
          </w:p>
        </w:tc>
      </w:tr>
      <w:tr w:rsidR="00FC36AB" w:rsidRPr="00372317" w14:paraId="142DD9E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7C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1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 гильотинные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6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5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19 410,00  </w:t>
            </w:r>
          </w:p>
        </w:tc>
      </w:tr>
      <w:tr w:rsidR="00FC36AB" w:rsidRPr="00372317" w14:paraId="04FE25E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8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A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 роликовые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A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3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1 130,00  </w:t>
            </w:r>
          </w:p>
        </w:tc>
      </w:tr>
      <w:tr w:rsidR="00FC36AB" w:rsidRPr="00372317" w14:paraId="0EB1E7D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60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Перегородка защитная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2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D8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A07DBD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E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ПМ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8B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204D5FF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5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2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11 720,00  </w:t>
            </w:r>
          </w:p>
        </w:tc>
      </w:tr>
      <w:tr w:rsidR="00FC36AB" w:rsidRPr="00372317" w14:paraId="77F1282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2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5E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Подпорная стенка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C2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38 060,00  </w:t>
            </w:r>
          </w:p>
        </w:tc>
      </w:tr>
      <w:tr w:rsidR="00FC36AB" w:rsidRPr="00372317" w14:paraId="02719D9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7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7E4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для шаблона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EF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C6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320,00  </w:t>
            </w:r>
          </w:p>
        </w:tc>
      </w:tr>
      <w:tr w:rsidR="00FC36AB" w:rsidRPr="00372317" w14:paraId="6F674F4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0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1046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8A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Позиционер РТ-20 Д/СВ-001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D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76 290,00  </w:t>
            </w:r>
          </w:p>
        </w:tc>
      </w:tr>
      <w:tr w:rsidR="00FC36AB" w:rsidRPr="00372317" w14:paraId="352035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9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2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Полуавтомат ПДГ-508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AF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2B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7 790,00  </w:t>
            </w:r>
          </w:p>
        </w:tc>
      </w:tr>
      <w:tr w:rsidR="00FC36AB" w:rsidRPr="00372317" w14:paraId="2D11B96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F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86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Полуавтомат ПДГ-508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7 790,00  </w:t>
            </w:r>
          </w:p>
        </w:tc>
      </w:tr>
      <w:tr w:rsidR="00FC36AB" w:rsidRPr="00372317" w14:paraId="4153914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B9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Полуавтомат ПДГ-508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F2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5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7 790,00  </w:t>
            </w:r>
          </w:p>
        </w:tc>
      </w:tr>
      <w:tr w:rsidR="00FC36AB" w:rsidRPr="00372317" w14:paraId="071B53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D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53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кривошипный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C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23 360,00  </w:t>
            </w:r>
          </w:p>
        </w:tc>
      </w:tr>
      <w:tr w:rsidR="00FC36AB" w:rsidRPr="00372317" w14:paraId="71D5DC0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4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0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кривошипный LENP-40А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34 250,00  </w:t>
            </w:r>
          </w:p>
        </w:tc>
      </w:tr>
      <w:tr w:rsidR="00FC36AB" w:rsidRPr="00372317" w14:paraId="5743F5E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7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E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кузнечный НГ-5222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86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23 870,00  </w:t>
            </w:r>
          </w:p>
        </w:tc>
      </w:tr>
      <w:tr w:rsidR="00FC36AB" w:rsidRPr="00372317" w14:paraId="7049619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3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5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рихтовально-гибочный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63 510,00  </w:t>
            </w:r>
          </w:p>
        </w:tc>
      </w:tr>
      <w:tr w:rsidR="00FC36AB" w:rsidRPr="00372317" w14:paraId="7368EEC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2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2E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Пресс-ножницы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A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0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17 910,00  </w:t>
            </w:r>
          </w:p>
        </w:tc>
      </w:tr>
      <w:tr w:rsidR="00FC36AB" w:rsidRPr="00372317" w14:paraId="4C138BF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E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53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Пресс-ножницы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F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C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5 970,00  </w:t>
            </w:r>
          </w:p>
        </w:tc>
      </w:tr>
      <w:tr w:rsidR="00FC36AB" w:rsidRPr="00372317" w14:paraId="590DCA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9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9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Пресс-ножницы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E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F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17 910,00  </w:t>
            </w:r>
          </w:p>
        </w:tc>
      </w:tr>
      <w:tr w:rsidR="00FC36AB" w:rsidRPr="00372317" w14:paraId="472CB45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B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7BF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Прицеп передаточных тележек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A5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2 480,00  </w:t>
            </w:r>
          </w:p>
        </w:tc>
      </w:tr>
      <w:tr w:rsidR="00FC36AB" w:rsidRPr="00372317" w14:paraId="5A5E8A5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6C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Прицеп передаточных тележек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F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2 480,00  </w:t>
            </w:r>
          </w:p>
        </w:tc>
      </w:tr>
      <w:tr w:rsidR="00FC36AB" w:rsidRPr="00372317" w14:paraId="73DEB80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5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Радиально-сверлильный станок   2а-592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9A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9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4 680,00  </w:t>
            </w:r>
          </w:p>
        </w:tc>
      </w:tr>
      <w:tr w:rsidR="00FC36AB" w:rsidRPr="00372317" w14:paraId="0590819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2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Рентгенодефектоскопическая 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5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59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34 600,00  </w:t>
            </w:r>
          </w:p>
        </w:tc>
      </w:tr>
      <w:tr w:rsidR="00FC36AB" w:rsidRPr="00372317" w14:paraId="3A54D6F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D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C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Рессивер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5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3 840,00  </w:t>
            </w:r>
          </w:p>
        </w:tc>
      </w:tr>
      <w:tr w:rsidR="00FC36AB" w:rsidRPr="00372317" w14:paraId="6A8AB08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A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D14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Рессивер РВ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F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E0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4 210,00  </w:t>
            </w:r>
          </w:p>
        </w:tc>
      </w:tr>
      <w:tr w:rsidR="00FC36AB" w:rsidRPr="00372317" w14:paraId="5D9D9C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61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TIG 200P AC/ДС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9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7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12 180,00  </w:t>
            </w:r>
          </w:p>
        </w:tc>
      </w:tr>
      <w:tr w:rsidR="00FC36AB" w:rsidRPr="00372317" w14:paraId="5D6FD88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9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 -500 DG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37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16D6EE3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AE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 -500 DG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2FCE85B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0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D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 -500 DG М100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0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35D1500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425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Сварочный аппарат Вега-500 DG 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8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96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4B27020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5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59D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Сварочный аппарат Вега-500 DG 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85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141A8FA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7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 DGA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2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7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21BA914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9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19D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 DGA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7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4B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1837335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D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D4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 DGA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9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273B1D6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0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 DGA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70092E2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4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A4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 DGA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6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8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7E9AEE0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47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Вега-500-DG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4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0D6307D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CE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63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Вега-500-DG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7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C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68E8EF0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B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Вега-500-DG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B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52 210,00  </w:t>
            </w:r>
          </w:p>
        </w:tc>
      </w:tr>
      <w:tr w:rsidR="00FC36AB" w:rsidRPr="00372317" w14:paraId="16654F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5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Вега-520 DG /Спутник LM G M1013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38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73 100,00  </w:t>
            </w:r>
          </w:p>
        </w:tc>
      </w:tr>
      <w:tr w:rsidR="00FC36AB" w:rsidRPr="00372317" w14:paraId="0FC90D1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E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ВЕГА-520 DG/Cпутник LM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00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73 100,00  </w:t>
            </w:r>
          </w:p>
        </w:tc>
      </w:tr>
      <w:tr w:rsidR="00FC36AB" w:rsidRPr="00372317" w14:paraId="1DE6378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3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2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Сварочный аппарат Вега-520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7C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73 100,00  </w:t>
            </w:r>
          </w:p>
        </w:tc>
      </w:tr>
      <w:tr w:rsidR="00FC36AB" w:rsidRPr="00372317" w14:paraId="28D5C5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D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2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Вега-520/Спутник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F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73 100,00  </w:t>
            </w:r>
          </w:p>
        </w:tc>
      </w:tr>
      <w:tr w:rsidR="00FC36AB" w:rsidRPr="00372317" w14:paraId="5AE02E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E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F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Вега-520/Спутник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4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73 100,00  </w:t>
            </w:r>
          </w:p>
        </w:tc>
      </w:tr>
      <w:tr w:rsidR="00FC36AB" w:rsidRPr="00372317" w14:paraId="700944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4E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1A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60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9 000,00  </w:t>
            </w:r>
          </w:p>
        </w:tc>
      </w:tr>
      <w:tr w:rsidR="00FC36AB" w:rsidRPr="00372317" w14:paraId="5E1B348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3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выпрямитель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34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F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11 250,00  </w:t>
            </w:r>
          </w:p>
        </w:tc>
      </w:tr>
      <w:tr w:rsidR="00FC36AB" w:rsidRPr="00372317" w14:paraId="247D36C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9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B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п/а ПДГ-508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B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A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37 440,00  </w:t>
            </w:r>
          </w:p>
        </w:tc>
      </w:tr>
      <w:tr w:rsidR="00FC36AB" w:rsidRPr="00372317" w14:paraId="155F680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B2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18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п/а ПДГ-508 с ВДУ-506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3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8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37 440,00  </w:t>
            </w:r>
          </w:p>
        </w:tc>
      </w:tr>
      <w:tr w:rsidR="00FC36AB" w:rsidRPr="00372317" w14:paraId="5CCF6CB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C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F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9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7914960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3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C7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D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C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05D8BFB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A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B5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3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1 180,00  </w:t>
            </w:r>
          </w:p>
        </w:tc>
      </w:tr>
      <w:tr w:rsidR="00FC36AB" w:rsidRPr="00372317" w14:paraId="4D71758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A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52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9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9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1600BF6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2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B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4A493B6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5C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1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7EC896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8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70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F5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7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2801760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A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07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23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0D9CA40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7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F38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0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6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1 070,00  </w:t>
            </w:r>
          </w:p>
        </w:tc>
      </w:tr>
      <w:tr w:rsidR="00FC36AB" w:rsidRPr="00372317" w14:paraId="111AE09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E2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4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3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12 090,00  </w:t>
            </w:r>
          </w:p>
        </w:tc>
      </w:tr>
      <w:tr w:rsidR="00FC36AB" w:rsidRPr="00372317" w14:paraId="72C19E8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9B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3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3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4D6EB67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1A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D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A9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12E4273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F6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67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C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AB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01230E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37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0D59308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B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D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трансформатор ТДМ-503у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9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5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5 300,00  </w:t>
            </w:r>
          </w:p>
        </w:tc>
      </w:tr>
      <w:tr w:rsidR="00FC36AB" w:rsidRPr="00372317" w14:paraId="67CD99E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5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293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691DC0E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C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2D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10 810,00  </w:t>
            </w:r>
          </w:p>
        </w:tc>
      </w:tr>
      <w:tr w:rsidR="00FC36AB" w:rsidRPr="00372317" w14:paraId="0EEFE96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C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6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D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43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10 810,00  </w:t>
            </w:r>
          </w:p>
        </w:tc>
      </w:tr>
      <w:tr w:rsidR="00FC36AB" w:rsidRPr="00372317" w14:paraId="253FD5F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E6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9E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10 810,00  </w:t>
            </w:r>
          </w:p>
        </w:tc>
      </w:tr>
      <w:tr w:rsidR="00FC36AB" w:rsidRPr="00372317" w14:paraId="49E2FE9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40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BB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C9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8E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10 810,00  </w:t>
            </w:r>
          </w:p>
        </w:tc>
      </w:tr>
      <w:tr w:rsidR="00FC36AB" w:rsidRPr="00372317" w14:paraId="1993E1B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B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7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BM-2M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B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1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30 150,00  </w:t>
            </w:r>
          </w:p>
        </w:tc>
      </w:tr>
      <w:tr w:rsidR="00FC36AB" w:rsidRPr="00372317" w14:paraId="4ADFC5C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2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9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W300-2S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6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7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14 670,00  </w:t>
            </w:r>
          </w:p>
        </w:tc>
      </w:tr>
      <w:tr w:rsidR="00FC36AB" w:rsidRPr="00372317" w14:paraId="4DE44BA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8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E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W300-2S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C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8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14 670,00  </w:t>
            </w:r>
          </w:p>
        </w:tc>
      </w:tr>
      <w:tr w:rsidR="00FC36AB" w:rsidRPr="00372317" w14:paraId="323BDAB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84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W300-2S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36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9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14 670,00  </w:t>
            </w:r>
          </w:p>
        </w:tc>
      </w:tr>
      <w:tr w:rsidR="00FC36AB" w:rsidRPr="00372317" w14:paraId="5FF2B2D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D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B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Кемпи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4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6 330,00  </w:t>
            </w:r>
          </w:p>
        </w:tc>
      </w:tr>
      <w:tr w:rsidR="00FC36AB" w:rsidRPr="00372317" w14:paraId="1F8C934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3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C2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Кемпи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7A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6 330,00  </w:t>
            </w:r>
          </w:p>
        </w:tc>
      </w:tr>
      <w:tr w:rsidR="00FC36AB" w:rsidRPr="00372317" w14:paraId="32A762D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8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Кемпи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A5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6 330,00  </w:t>
            </w:r>
          </w:p>
        </w:tc>
      </w:tr>
      <w:tr w:rsidR="00FC36AB" w:rsidRPr="00372317" w14:paraId="62F08D5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E1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газа Кемпи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6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6 330,00  </w:t>
            </w:r>
          </w:p>
        </w:tc>
      </w:tr>
      <w:tr w:rsidR="00FC36AB" w:rsidRPr="00372317" w14:paraId="024C28D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70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4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10 810,00  </w:t>
            </w:r>
          </w:p>
        </w:tc>
      </w:tr>
      <w:tr w:rsidR="00FC36AB" w:rsidRPr="00372317" w14:paraId="753B1B4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6D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31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газовый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56 190,00  </w:t>
            </w:r>
          </w:p>
        </w:tc>
      </w:tr>
      <w:tr w:rsidR="00FC36AB" w:rsidRPr="00372317" w14:paraId="4A98C5F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3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B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газовый СГУ-5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0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2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10 540,00  </w:t>
            </w:r>
          </w:p>
        </w:tc>
      </w:tr>
      <w:tr w:rsidR="00FC36AB" w:rsidRPr="00372317" w14:paraId="111DD33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D4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газовый СГУ-5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3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10 540,00  </w:t>
            </w:r>
          </w:p>
        </w:tc>
      </w:tr>
      <w:tr w:rsidR="00FC36AB" w:rsidRPr="00372317" w14:paraId="2A9C371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6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7F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инертного газа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5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41 120,00  </w:t>
            </w:r>
          </w:p>
        </w:tc>
      </w:tr>
      <w:tr w:rsidR="00FC36AB" w:rsidRPr="00372317" w14:paraId="4A37DCE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AA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инертного газа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E3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D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41 120,00  </w:t>
            </w:r>
          </w:p>
        </w:tc>
      </w:tr>
      <w:tr w:rsidR="00FC36AB" w:rsidRPr="00372317" w14:paraId="65DA029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90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инертного газа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3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41 120,00  </w:t>
            </w:r>
          </w:p>
        </w:tc>
      </w:tr>
      <w:tr w:rsidR="00FC36AB" w:rsidRPr="00372317" w14:paraId="66FEE93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A7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инертного газа ВМ-2М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C5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41 120,00  </w:t>
            </w:r>
          </w:p>
        </w:tc>
      </w:tr>
      <w:tr w:rsidR="00FC36AB" w:rsidRPr="00372317" w14:paraId="1843CE4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1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Сортогибочная машина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1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A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87 370,00  </w:t>
            </w:r>
          </w:p>
        </w:tc>
      </w:tr>
      <w:tr w:rsidR="00FC36AB" w:rsidRPr="00372317" w14:paraId="7BE53CE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55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консольно-фрезерный 6М82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8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C9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48 000,00  </w:t>
            </w:r>
          </w:p>
        </w:tc>
      </w:tr>
      <w:tr w:rsidR="00FC36AB" w:rsidRPr="00372317" w14:paraId="1A48614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4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1124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D0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ЛС-80-01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4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45 000,00  </w:t>
            </w:r>
          </w:p>
        </w:tc>
      </w:tr>
      <w:tr w:rsidR="00FC36AB" w:rsidRPr="00372317" w14:paraId="19CCAA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7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трубогибочный типа ГСМТ-21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A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E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40 500,00  </w:t>
            </w:r>
          </w:p>
        </w:tc>
      </w:tr>
      <w:tr w:rsidR="00FC36AB" w:rsidRPr="00372317" w14:paraId="2733B10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C3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№2 для сварки и рулонирования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FA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58 470,00  </w:t>
            </w:r>
          </w:p>
        </w:tc>
      </w:tr>
      <w:tr w:rsidR="00FC36AB" w:rsidRPr="00372317" w14:paraId="12E9F87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0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0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Таль электрическая 2,0 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B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12 240,00  </w:t>
            </w:r>
          </w:p>
        </w:tc>
      </w:tr>
      <w:tr w:rsidR="00FC36AB" w:rsidRPr="00372317" w14:paraId="443A6F8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C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D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передаточная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7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1 790,00  </w:t>
            </w:r>
          </w:p>
        </w:tc>
      </w:tr>
      <w:tr w:rsidR="00FC36AB" w:rsidRPr="00372317" w14:paraId="039690D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DF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D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передаточная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A5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5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1 790,00  </w:t>
            </w:r>
          </w:p>
        </w:tc>
      </w:tr>
      <w:tr w:rsidR="00FC36AB" w:rsidRPr="00372317" w14:paraId="48D93D1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0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FC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передаточная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C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6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1 790,00  </w:t>
            </w:r>
          </w:p>
        </w:tc>
      </w:tr>
      <w:tr w:rsidR="00FC36AB" w:rsidRPr="00372317" w14:paraId="7DFAE58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8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самоходная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0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11 590,00  </w:t>
            </w:r>
          </w:p>
        </w:tc>
      </w:tr>
      <w:tr w:rsidR="00FC36AB" w:rsidRPr="00372317" w14:paraId="5A92703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2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73D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самоходная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1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11 590,00  </w:t>
            </w:r>
          </w:p>
        </w:tc>
      </w:tr>
      <w:tr w:rsidR="00FC36AB" w:rsidRPr="00372317" w14:paraId="35A998E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49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F4B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самоходная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9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72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11 590,00  </w:t>
            </w:r>
          </w:p>
        </w:tc>
      </w:tr>
      <w:tr w:rsidR="00FC36AB" w:rsidRPr="00372317" w14:paraId="5FBB99A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3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1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безвоздушного распыления MERKUR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42 250,00  </w:t>
            </w:r>
          </w:p>
        </w:tc>
      </w:tr>
      <w:tr w:rsidR="00FC36AB" w:rsidRPr="00372317" w14:paraId="093867E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9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покрасочная XTREME 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A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117 990,00  </w:t>
            </w:r>
          </w:p>
        </w:tc>
      </w:tr>
      <w:tr w:rsidR="00FC36AB" w:rsidRPr="00372317" w14:paraId="102915E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92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покрасочная XTREME 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3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37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117 990,00  </w:t>
            </w:r>
          </w:p>
        </w:tc>
      </w:tr>
      <w:tr w:rsidR="00FC36AB" w:rsidRPr="00372317" w14:paraId="41A3034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5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Установка централизов. раздачи кислорода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9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6 920,00  </w:t>
            </w:r>
          </w:p>
        </w:tc>
      </w:tr>
      <w:tr w:rsidR="00FC36AB" w:rsidRPr="00372317" w14:paraId="2AAA062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75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обезвоживания сжатого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C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3 900,00  </w:t>
            </w:r>
          </w:p>
        </w:tc>
      </w:tr>
      <w:tr w:rsidR="00FC36AB" w:rsidRPr="00372317" w14:paraId="6A39182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5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DB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очистки "Туман-2000к"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8F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D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8 690,00  </w:t>
            </w:r>
          </w:p>
        </w:tc>
      </w:tr>
      <w:tr w:rsidR="00FC36AB" w:rsidRPr="00372317" w14:paraId="6D92BF8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3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79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очистки"Туман-2000к"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F0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8 690,00  </w:t>
            </w:r>
          </w:p>
        </w:tc>
      </w:tr>
      <w:tr w:rsidR="00FC36AB" w:rsidRPr="00372317" w14:paraId="2EDE93C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0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93B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гибки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8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50 600,00  </w:t>
            </w:r>
          </w:p>
        </w:tc>
      </w:tr>
      <w:tr w:rsidR="00FC36AB" w:rsidRPr="00372317" w14:paraId="6C6B8D9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A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F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 86.00.00 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D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363640E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C5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 87.00.00  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A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07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2DC23E9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5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4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ШТ-75,00,00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A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B0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69B1CC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0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A3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ШТ-75.00.00.СБ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D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43789C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8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39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ШТ-77.00.00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BA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9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18550C0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C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ШТ-77.00.00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4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DB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63E842A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3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ШТ-83.00.00.СБ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3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32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77C80C6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F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9B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Штамп ШТ-84.00.00.СБ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4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E7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48 010,00  </w:t>
            </w:r>
          </w:p>
        </w:tc>
      </w:tr>
      <w:tr w:rsidR="00FC36AB" w:rsidRPr="00372317" w14:paraId="0E68615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F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EB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Воздухосборник В4-1,0 09Г2С-УХЛ-1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B3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42 250,00  </w:t>
            </w:r>
          </w:p>
        </w:tc>
      </w:tr>
      <w:tr w:rsidR="00FC36AB" w:rsidRPr="00372317" w14:paraId="3FCBE2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B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F4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1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0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290,00  </w:t>
            </w:r>
          </w:p>
        </w:tc>
      </w:tr>
      <w:tr w:rsidR="00FC36AB" w:rsidRPr="00372317" w14:paraId="5A9C462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F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0E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Денситометр ДНС 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F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8F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4 740,00  </w:t>
            </w:r>
          </w:p>
        </w:tc>
      </w:tr>
      <w:tr w:rsidR="00FC36AB" w:rsidRPr="00372317" w14:paraId="4680268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14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9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Экспресс-анализатор на углерод  АН-7529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C8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20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36 450,00  </w:t>
            </w:r>
          </w:p>
        </w:tc>
      </w:tr>
      <w:tr w:rsidR="00FC36AB" w:rsidRPr="00372317" w14:paraId="05596A8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C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FA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Указатель жидкого азота и кислорода УЖК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3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9 320,00  </w:t>
            </w:r>
          </w:p>
        </w:tc>
      </w:tr>
      <w:tr w:rsidR="00FC36AB" w:rsidRPr="00372317" w14:paraId="3968920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0F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D4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Указатель жидкого азота и кислорода УЖК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C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9 320,00  </w:t>
            </w:r>
          </w:p>
        </w:tc>
      </w:tr>
      <w:tr w:rsidR="00FC36AB" w:rsidRPr="00372317" w14:paraId="2E7E294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D4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Гидравлическая установка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C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3A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40 690,00  </w:t>
            </w:r>
          </w:p>
        </w:tc>
      </w:tr>
      <w:tr w:rsidR="00FC36AB" w:rsidRPr="00372317" w14:paraId="6918493C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9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AD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Дозиметр-радиометр МКС/СРП-08А с гамма блоком и альфа-бета блоком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E7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33 890,00  </w:t>
            </w:r>
          </w:p>
        </w:tc>
      </w:tr>
      <w:tr w:rsidR="00FC36AB" w:rsidRPr="00372317" w14:paraId="37E4E3B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9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97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МсQuay MWM010GR/MLC010CR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3 240,00  </w:t>
            </w:r>
          </w:p>
        </w:tc>
      </w:tr>
      <w:tr w:rsidR="00FC36AB" w:rsidRPr="00372317" w14:paraId="31EF4D3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4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F0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Консольно-универсальный фрезерный станок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6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4 510,00  </w:t>
            </w:r>
          </w:p>
        </w:tc>
      </w:tr>
      <w:tr w:rsidR="00FC36AB" w:rsidRPr="00372317" w14:paraId="550C691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1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74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0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72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2 890,00  </w:t>
            </w:r>
          </w:p>
        </w:tc>
      </w:tr>
      <w:tr w:rsidR="00FC36AB" w:rsidRPr="00372317" w14:paraId="1381D00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27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Ультразвуковой твердомер Inatest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9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12 600,00  </w:t>
            </w:r>
          </w:p>
        </w:tc>
      </w:tr>
      <w:tr w:rsidR="00FC36AB" w:rsidRPr="00372317" w14:paraId="552BF9C0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1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6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сушильный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7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2 770,00  </w:t>
            </w:r>
          </w:p>
        </w:tc>
      </w:tr>
      <w:tr w:rsidR="00FC36AB" w:rsidRPr="00372317" w14:paraId="2F0434F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2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0C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Штатив-тренога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B0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3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1 040,00  </w:t>
            </w:r>
          </w:p>
        </w:tc>
      </w:tr>
      <w:tr w:rsidR="00FC36AB" w:rsidRPr="00372317" w14:paraId="60923A4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D4F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E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2 560,00  </w:t>
            </w:r>
          </w:p>
        </w:tc>
      </w:tr>
      <w:tr w:rsidR="00FC36AB" w:rsidRPr="00372317" w14:paraId="6A9EBF3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7A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F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Анализатор на серу АС-7932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8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43 450,00  </w:t>
            </w:r>
          </w:p>
        </w:tc>
      </w:tr>
      <w:tr w:rsidR="00FC36AB" w:rsidRPr="00372317" w14:paraId="70115AC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4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Аналитические весы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2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8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6 470,00  </w:t>
            </w:r>
          </w:p>
        </w:tc>
      </w:tr>
      <w:tr w:rsidR="00FC36AB" w:rsidRPr="00372317" w14:paraId="354E4B6A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F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935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F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4F44AED5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FB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6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ЦЗЛ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4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D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390,00  </w:t>
            </w:r>
          </w:p>
        </w:tc>
      </w:tr>
      <w:tr w:rsidR="00FC36AB" w:rsidRPr="00372317" w14:paraId="6C4B190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48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Негатоскоп повышенной яркости НГС 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6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86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12 190,00  </w:t>
            </w:r>
          </w:p>
        </w:tc>
      </w:tr>
      <w:tr w:rsidR="00FC36AB" w:rsidRPr="00372317" w14:paraId="139F0A8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7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эталонных образцов КОУ-2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7 270,00  </w:t>
            </w:r>
          </w:p>
        </w:tc>
      </w:tr>
      <w:tr w:rsidR="00FC36AB" w:rsidRPr="00372317" w14:paraId="2B7ADC19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7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Копер маятниковый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4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24 740,00  </w:t>
            </w:r>
          </w:p>
        </w:tc>
      </w:tr>
      <w:tr w:rsidR="00FC36AB" w:rsidRPr="00372317" w14:paraId="5B1BCAD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A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6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C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C6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29 010,00  </w:t>
            </w:r>
          </w:p>
        </w:tc>
      </w:tr>
      <w:tr w:rsidR="00FC36AB" w:rsidRPr="00372317" w14:paraId="612439B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C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разрывная РМ-50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A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112 450,00  </w:t>
            </w:r>
          </w:p>
        </w:tc>
      </w:tr>
      <w:tr w:rsidR="00FC36AB" w:rsidRPr="00372317" w14:paraId="598165B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F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E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Рентгенаппарат "Ратмир-190"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4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106 570,00  </w:t>
            </w:r>
          </w:p>
        </w:tc>
      </w:tr>
      <w:tr w:rsidR="00FC36AB" w:rsidRPr="00372317" w14:paraId="2ED0A05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97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универсальная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6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7 350,00  </w:t>
            </w:r>
          </w:p>
        </w:tc>
      </w:tr>
      <w:tr w:rsidR="00FC36AB" w:rsidRPr="00372317" w14:paraId="64712FD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D8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Видеотехника  Сони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CB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5B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3 470,00  </w:t>
            </w:r>
          </w:p>
        </w:tc>
      </w:tr>
      <w:tr w:rsidR="00FC36AB" w:rsidRPr="00372317" w14:paraId="38B32B5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57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39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Видеотехника  Сони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C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71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3 470,00  </w:t>
            </w:r>
          </w:p>
        </w:tc>
      </w:tr>
      <w:tr w:rsidR="00FC36AB" w:rsidRPr="00372317" w14:paraId="56C479D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7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B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Рентген. селектив. дозиметр S2010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9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330,00  </w:t>
            </w:r>
          </w:p>
        </w:tc>
      </w:tr>
      <w:tr w:rsidR="00FC36AB" w:rsidRPr="00372317" w14:paraId="6E13DB9E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F8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Видеотехника  Сони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0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02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3 470,00  </w:t>
            </w:r>
          </w:p>
        </w:tc>
      </w:tr>
      <w:tr w:rsidR="00FC36AB" w:rsidRPr="00372317" w14:paraId="77C2E55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E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A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Поплавковый уровнемер УПМ-1400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0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3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13 150,00  </w:t>
            </w:r>
          </w:p>
        </w:tc>
      </w:tr>
      <w:tr w:rsidR="00FC36AB" w:rsidRPr="00372317" w14:paraId="3B975B33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C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30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 с монометром МП-600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9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10 680,00  </w:t>
            </w:r>
          </w:p>
        </w:tc>
      </w:tr>
      <w:tr w:rsidR="00FC36AB" w:rsidRPr="00372317" w14:paraId="06AB7DBD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B1E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1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1 310,00  </w:t>
            </w:r>
          </w:p>
        </w:tc>
      </w:tr>
      <w:tr w:rsidR="00FC36AB" w:rsidRPr="00372317" w14:paraId="4A1826B6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2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У300-660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5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16 610,00  </w:t>
            </w:r>
          </w:p>
        </w:tc>
      </w:tr>
      <w:tr w:rsidR="00FC36AB" w:rsidRPr="00372317" w14:paraId="4A1CC10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45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Рентгенаппарат  РУП-120-5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4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7809D384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8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0B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Рентгенаппарат РУП-120-5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1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4 330,00  </w:t>
            </w:r>
          </w:p>
        </w:tc>
      </w:tr>
      <w:tr w:rsidR="00FC36AB" w:rsidRPr="00372317" w14:paraId="310D2D98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E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A0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Стандартные образцы УГ 64-68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6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8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660,00  </w:t>
            </w:r>
          </w:p>
        </w:tc>
      </w:tr>
      <w:tr w:rsidR="00FC36AB" w:rsidRPr="00372317" w14:paraId="0F1A0B4B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E9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01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УЗ дефектоскоп УД2-70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E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A8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103 930,00  </w:t>
            </w:r>
          </w:p>
        </w:tc>
      </w:tr>
      <w:tr w:rsidR="00FC36AB" w:rsidRPr="00372317" w14:paraId="0A1BD567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D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11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Мебель для кабинета ЭМО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0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D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AE82B8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6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BD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Электропечь для прокалки электродов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A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0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740,00  </w:t>
            </w:r>
          </w:p>
        </w:tc>
      </w:tr>
      <w:tr w:rsidR="00FC36AB" w:rsidRPr="00372317" w14:paraId="6F7BB02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62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Электропечь для прокалки электродов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80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93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740,00  </w:t>
            </w:r>
          </w:p>
        </w:tc>
      </w:tr>
      <w:tr w:rsidR="00FC36AB" w:rsidRPr="00372317" w14:paraId="77F6D9B1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B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B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Электротельфер 0,5 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0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9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6 900,00  </w:t>
            </w:r>
          </w:p>
        </w:tc>
      </w:tr>
      <w:tr w:rsidR="00FC36AB" w:rsidRPr="00372317" w14:paraId="3871C302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F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Резервуар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8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8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11 590,00  </w:t>
            </w:r>
          </w:p>
        </w:tc>
      </w:tr>
      <w:tr w:rsidR="00FC36AB" w:rsidRPr="00372317" w14:paraId="69F6B96F" w14:textId="77777777" w:rsidTr="00D04E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1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Тепловоз ТГМ 23 Б №1501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B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3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188 920,00  </w:t>
            </w:r>
          </w:p>
        </w:tc>
      </w:tr>
      <w:tr w:rsidR="00FC36AB" w:rsidRPr="00372317" w14:paraId="1EDFE8B0" w14:textId="77777777" w:rsidTr="00D04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B9A2" w14:textId="77777777" w:rsidR="00FC36AB" w:rsidRPr="00372317" w:rsidRDefault="00FC36AB" w:rsidP="00D04E11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3B51" w14:textId="77777777" w:rsidR="00FC36AB" w:rsidRPr="00372317" w:rsidRDefault="00FC36AB" w:rsidP="00D04E11">
            <w:pPr>
              <w:rPr>
                <w:b/>
                <w:bCs/>
              </w:rPr>
            </w:pPr>
            <w:r w:rsidRPr="00372317">
              <w:rPr>
                <w:b/>
                <w:bCs/>
              </w:rPr>
              <w:t>ИТОГО по таблице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667F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856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 xml:space="preserve">130 659 359,97  </w:t>
            </w:r>
          </w:p>
        </w:tc>
      </w:tr>
      <w:tr w:rsidR="00FC36AB" w:rsidRPr="00372317" w14:paraId="4B2D1146" w14:textId="77777777" w:rsidTr="00D04E11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E5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46CC" w14:textId="77777777" w:rsidR="00FC36AB" w:rsidRPr="00372317" w:rsidRDefault="00FC36AB" w:rsidP="00D04E11">
            <w:pPr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Таблица № 3 "ЗАПАСЫ"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002A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0EFE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7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CC1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</w:tr>
      <w:tr w:rsidR="00FC36AB" w:rsidRPr="00372317" w14:paraId="00E2B7C9" w14:textId="77777777" w:rsidTr="00D04E1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942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FBF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8A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код (номенклатурный номер)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единицы измерени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6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9A4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Первоначальная продажная стоимость (руб.)</w:t>
            </w:r>
          </w:p>
        </w:tc>
      </w:tr>
      <w:tr w:rsidR="00FC36AB" w:rsidRPr="00372317" w14:paraId="412CB5E7" w14:textId="77777777" w:rsidTr="00D04E1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42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5C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15 ASTM А537М-СL.1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9B1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4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EB0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C50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24 053,43</w:t>
            </w:r>
          </w:p>
        </w:tc>
      </w:tr>
      <w:tr w:rsidR="00FC36AB" w:rsidRPr="00372317" w14:paraId="700FDD9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36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F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19 ASTM А537М Сl.1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C26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88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47A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62 706,40</w:t>
            </w:r>
          </w:p>
        </w:tc>
      </w:tr>
      <w:tr w:rsidR="00FC36AB" w:rsidRPr="00372317" w14:paraId="17C3AA3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4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4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25 ASTM А537М Сl.1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F7A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B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A1D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6E3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34 958,89</w:t>
            </w:r>
          </w:p>
        </w:tc>
      </w:tr>
      <w:tr w:rsidR="00FC36AB" w:rsidRPr="00372317" w14:paraId="75FED82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1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B2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7E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D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6A2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841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383 634,45</w:t>
            </w:r>
          </w:p>
        </w:tc>
      </w:tr>
      <w:tr w:rsidR="00FC36AB" w:rsidRPr="00372317" w14:paraId="4995456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0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88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16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7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C9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1F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D51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37 881,89</w:t>
            </w:r>
          </w:p>
        </w:tc>
      </w:tr>
      <w:tr w:rsidR="00FC36AB" w:rsidRPr="00372317" w14:paraId="643E079B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4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B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6 ТУ 14-105-746-05/09Г2С-12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96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7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B32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75B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29 243,10</w:t>
            </w:r>
          </w:p>
        </w:tc>
      </w:tr>
      <w:tr w:rsidR="00FC36AB" w:rsidRPr="00372317" w14:paraId="010D653C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B7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C7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15 ТУ 14-105-814-07/09Г2С-15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E2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D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1A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23C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157 392,22</w:t>
            </w:r>
          </w:p>
        </w:tc>
      </w:tr>
      <w:tr w:rsidR="00FC36AB" w:rsidRPr="00372317" w14:paraId="2A46F10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5D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1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17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C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5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221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AA1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56 840,25</w:t>
            </w:r>
          </w:p>
        </w:tc>
      </w:tr>
      <w:tr w:rsidR="00FC36AB" w:rsidRPr="00372317" w14:paraId="195B8F5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1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0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18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EE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56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4F3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180 874,15</w:t>
            </w:r>
          </w:p>
        </w:tc>
      </w:tr>
      <w:tr w:rsidR="00FC36AB" w:rsidRPr="00372317" w14:paraId="7E7049A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52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68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15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80B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67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6DB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7C1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14 066,65</w:t>
            </w:r>
          </w:p>
        </w:tc>
      </w:tr>
      <w:tr w:rsidR="00FC36AB" w:rsidRPr="00372317" w14:paraId="7B0A2D9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C7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DBD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10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1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4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FAF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4E5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5 871,67</w:t>
            </w:r>
          </w:p>
        </w:tc>
      </w:tr>
      <w:tr w:rsidR="00FC36AB" w:rsidRPr="00372317" w14:paraId="74147CA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4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25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45C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D53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B39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5 358,72</w:t>
            </w:r>
          </w:p>
        </w:tc>
      </w:tr>
      <w:tr w:rsidR="00FC36AB" w:rsidRPr="00372317" w14:paraId="6530E4B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9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0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11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D12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E73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18 284,84</w:t>
            </w:r>
          </w:p>
        </w:tc>
      </w:tr>
      <w:tr w:rsidR="00FC36AB" w:rsidRPr="00372317" w14:paraId="085CC9CB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9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A1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 ТУ 14-1-5065-2006/09Г2СЮч-У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D0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068918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9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45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007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182 321,14</w:t>
            </w:r>
          </w:p>
        </w:tc>
      </w:tr>
      <w:tr w:rsidR="00FC36AB" w:rsidRPr="00372317" w14:paraId="215BDF5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2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2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ГОСТ 19903-74/А537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4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5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A5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2B4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4 458,00</w:t>
            </w:r>
          </w:p>
        </w:tc>
      </w:tr>
      <w:tr w:rsidR="00FC36AB" w:rsidRPr="00372317" w14:paraId="6952B9C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EE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276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ASTM А537М Сl.1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E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01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CE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B8A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7 909,25</w:t>
            </w:r>
          </w:p>
        </w:tc>
      </w:tr>
      <w:tr w:rsidR="00FC36AB" w:rsidRPr="00372317" w14:paraId="7E8DCB8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D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8B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24 ГОСТ 19903-74/А537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4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37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9FC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17 622,00</w:t>
            </w:r>
          </w:p>
        </w:tc>
      </w:tr>
      <w:tr w:rsidR="00FC36AB" w:rsidRPr="00372317" w14:paraId="32BBEA4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7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B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21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6F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5F5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D86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78 520,65</w:t>
            </w:r>
          </w:p>
        </w:tc>
      </w:tr>
      <w:tr w:rsidR="00FC36AB" w:rsidRPr="00372317" w14:paraId="3F62717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E5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B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BC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FD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48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0C8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30 525,80</w:t>
            </w:r>
          </w:p>
        </w:tc>
      </w:tr>
      <w:tr w:rsidR="00FC36AB" w:rsidRPr="00372317" w14:paraId="21B6506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A4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1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ГОСТ 19903-74/Ст3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64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066660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F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DF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9F1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5 153,55</w:t>
            </w:r>
          </w:p>
        </w:tc>
      </w:tr>
      <w:tr w:rsidR="00FC36AB" w:rsidRPr="00372317" w14:paraId="0D71745E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B8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6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7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809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0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B8D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E9F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180 327,26</w:t>
            </w:r>
          </w:p>
        </w:tc>
      </w:tr>
      <w:tr w:rsidR="00FC36AB" w:rsidRPr="00372317" w14:paraId="7C3838B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E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86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A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A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1FF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20C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178 623,81</w:t>
            </w:r>
          </w:p>
        </w:tc>
      </w:tr>
      <w:tr w:rsidR="00FC36AB" w:rsidRPr="00372317" w14:paraId="7B497AF6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E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E7A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22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5E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6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CD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A5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1 434 061,29</w:t>
            </w:r>
          </w:p>
        </w:tc>
      </w:tr>
      <w:tr w:rsidR="00FC36AB" w:rsidRPr="00372317" w14:paraId="5CEB6FA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3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40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ГОСТ 19903-74/С345-3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111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26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70E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17 439,00</w:t>
            </w:r>
          </w:p>
        </w:tc>
      </w:tr>
      <w:tr w:rsidR="00FC36AB" w:rsidRPr="00372317" w14:paraId="594E066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6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09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ГОСТ 19903-74/С345-3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3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68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53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D49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31 810,16</w:t>
            </w:r>
          </w:p>
        </w:tc>
      </w:tr>
      <w:tr w:rsidR="00FC36AB" w:rsidRPr="00372317" w14:paraId="04C20E1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B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E1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ГОСТ 19903-74/С345-3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F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1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F1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0F8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99 529,75</w:t>
            </w:r>
          </w:p>
        </w:tc>
      </w:tr>
      <w:tr w:rsidR="00FC36AB" w:rsidRPr="00372317" w14:paraId="3C69DA39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F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97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ТУ 14-105-814-07/С345-4 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E2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A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CEA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41F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273 121,61</w:t>
            </w:r>
          </w:p>
        </w:tc>
      </w:tr>
      <w:tr w:rsidR="00FC36AB" w:rsidRPr="00372317" w14:paraId="602EFE17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99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5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14-105-814-07/С345-3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E8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C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A6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617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829 598,71</w:t>
            </w:r>
          </w:p>
        </w:tc>
      </w:tr>
      <w:tr w:rsidR="00FC36AB" w:rsidRPr="00372317" w14:paraId="189916B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9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B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ТУ 14-105-641-2000 (ТС 13657842-36-2004)/ 10Г2ФБ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0B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73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290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F99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29 773,38</w:t>
            </w:r>
          </w:p>
        </w:tc>
      </w:tr>
      <w:tr w:rsidR="00FC36AB" w:rsidRPr="00372317" w14:paraId="193493B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C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6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ТУ 14-105-814-07/С345-3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AE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0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B3B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515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21 426,36</w:t>
            </w:r>
          </w:p>
        </w:tc>
      </w:tr>
      <w:tr w:rsidR="00FC36AB" w:rsidRPr="00372317" w14:paraId="42E46B76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1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ED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F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7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D3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BE4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67 099,99</w:t>
            </w:r>
          </w:p>
        </w:tc>
      </w:tr>
      <w:tr w:rsidR="00FC36AB" w:rsidRPr="00372317" w14:paraId="7D0DF822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5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AA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ТУ 14-105-814-07/С345-3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1B0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21C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8DC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161 269,18</w:t>
            </w:r>
          </w:p>
        </w:tc>
      </w:tr>
      <w:tr w:rsidR="00FC36AB" w:rsidRPr="00372317" w14:paraId="77DFE0A6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2B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2D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01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13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B1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CB0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128 759,24</w:t>
            </w:r>
          </w:p>
        </w:tc>
      </w:tr>
      <w:tr w:rsidR="00FC36AB" w:rsidRPr="00372317" w14:paraId="3A70D74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2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06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14-105-814-07/С345-3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B6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A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140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404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219 921,70</w:t>
            </w:r>
          </w:p>
        </w:tc>
      </w:tr>
      <w:tr w:rsidR="00FC36AB" w:rsidRPr="00372317" w14:paraId="04F55BF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FB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5D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FD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5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980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377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70 349,69</w:t>
            </w:r>
          </w:p>
        </w:tc>
      </w:tr>
      <w:tr w:rsidR="00FC36AB" w:rsidRPr="00372317" w14:paraId="40DB465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53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7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14-105-814-07/Ст3сп5-св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F5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38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32B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48 854,01</w:t>
            </w:r>
          </w:p>
        </w:tc>
      </w:tr>
      <w:tr w:rsidR="00FC36AB" w:rsidRPr="00372317" w14:paraId="68E28B0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ED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0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16 ТУ 14-105-814-07/Ст3сп5-св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86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35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20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857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2 412,53</w:t>
            </w:r>
          </w:p>
        </w:tc>
      </w:tr>
      <w:tr w:rsidR="00FC36AB" w:rsidRPr="00372317" w14:paraId="6C30CA4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B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30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16 ТУ 14-105-814-07/Ст3сп5-св ГОСТ 14637-89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4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3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189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D4E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3 308 245,57</w:t>
            </w:r>
          </w:p>
        </w:tc>
      </w:tr>
      <w:tr w:rsidR="00FC36AB" w:rsidRPr="00372317" w14:paraId="1E8CFE2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E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0B4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ТУ 14-105-641-2000 (ТС 13657842-36-2004)/ 10Г2ФБ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5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C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2A7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67C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50 678,56</w:t>
            </w:r>
          </w:p>
        </w:tc>
      </w:tr>
      <w:tr w:rsidR="00FC36AB" w:rsidRPr="00372317" w14:paraId="0F59132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5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D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ТУ 14-105-641-2000 (ТС 13657842-36-2004)/ 10Г2ФБ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20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8E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180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06C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3 389,88</w:t>
            </w:r>
          </w:p>
        </w:tc>
      </w:tr>
      <w:tr w:rsidR="00FC36AB" w:rsidRPr="00372317" w14:paraId="0543E65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7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D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20 ТУ 14-105-745-05/С345-3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F3B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9E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70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3B3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87 312,79</w:t>
            </w:r>
          </w:p>
        </w:tc>
      </w:tr>
      <w:tr w:rsidR="00FC36AB" w:rsidRPr="00372317" w14:paraId="6C01295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CC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6F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14-105-746-05/С345-3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DB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2BD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07E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296 612,84</w:t>
            </w:r>
          </w:p>
        </w:tc>
      </w:tr>
      <w:tr w:rsidR="00FC36AB" w:rsidRPr="00372317" w14:paraId="41CE67A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FB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F6F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14-105-746-05/С255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1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4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3A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541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251 241,43</w:t>
            </w:r>
          </w:p>
        </w:tc>
      </w:tr>
      <w:tr w:rsidR="00FC36AB" w:rsidRPr="00372317" w14:paraId="70D1D519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3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32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16 ТУ 14-105-814-07/С345-3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86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A2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D3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F54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89 965,92</w:t>
            </w:r>
          </w:p>
        </w:tc>
      </w:tr>
      <w:tr w:rsidR="00FC36AB" w:rsidRPr="00372317" w14:paraId="129E7CE9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0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C9D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14-105-746-05/С255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18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0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EAA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327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166 123,14</w:t>
            </w:r>
          </w:p>
        </w:tc>
      </w:tr>
      <w:tr w:rsidR="00FC36AB" w:rsidRPr="00372317" w14:paraId="26B8729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B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05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24 ТУ 14-105-745-05/09Г2С-12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99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4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31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DFE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177 831,65</w:t>
            </w:r>
          </w:p>
        </w:tc>
      </w:tr>
      <w:tr w:rsidR="00FC36AB" w:rsidRPr="00372317" w14:paraId="076D9AF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0A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7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22 ТУ 14-105-745-05/09Г2С-12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90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A11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A42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77 480,96</w:t>
            </w:r>
          </w:p>
        </w:tc>
      </w:tr>
      <w:tr w:rsidR="00FC36AB" w:rsidRPr="00372317" w14:paraId="6F17BA5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13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A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22 ТУ 14-105-745-05/С345-3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EA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9C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15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47B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117 600,94</w:t>
            </w:r>
          </w:p>
        </w:tc>
      </w:tr>
      <w:tr w:rsidR="00FC36AB" w:rsidRPr="00372317" w14:paraId="1431C5B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F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75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ТУ 14-105-745-05/09Г2С-12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6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FF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81A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0D8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22 695,15</w:t>
            </w:r>
          </w:p>
        </w:tc>
      </w:tr>
      <w:tr w:rsidR="00FC36AB" w:rsidRPr="00372317" w14:paraId="78BC101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B0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92D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14-105-745-05/09Г2С-12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26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FF2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22B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40 398,99</w:t>
            </w:r>
          </w:p>
        </w:tc>
      </w:tr>
      <w:tr w:rsidR="00FC36AB" w:rsidRPr="00372317" w14:paraId="7536B29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D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84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14-105-866-09/09Г2С-12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FE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9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D5E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125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34 506,23</w:t>
            </w:r>
          </w:p>
        </w:tc>
      </w:tr>
      <w:tr w:rsidR="00FC36AB" w:rsidRPr="00372317" w14:paraId="281810B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A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E8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19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9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8A6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FE4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87 135,59</w:t>
            </w:r>
          </w:p>
        </w:tc>
      </w:tr>
      <w:tr w:rsidR="00FC36AB" w:rsidRPr="00372317" w14:paraId="4319836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10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D1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17 ТУ 14-1-4034-96/10Г2ФБ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33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B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A0F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B28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72 960,00</w:t>
            </w:r>
          </w:p>
        </w:tc>
      </w:tr>
      <w:tr w:rsidR="00FC36AB" w:rsidRPr="00372317" w14:paraId="0F9CA8E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5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D92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17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50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8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209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318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111 458,36</w:t>
            </w:r>
          </w:p>
        </w:tc>
      </w:tr>
      <w:tr w:rsidR="00FC36AB" w:rsidRPr="00372317" w14:paraId="221086B6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15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EE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25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4F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2B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518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87 835,88</w:t>
            </w:r>
          </w:p>
        </w:tc>
      </w:tr>
      <w:tr w:rsidR="00FC36AB" w:rsidRPr="00372317" w14:paraId="46B29B0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A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EB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4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E6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C45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D16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47 685,93</w:t>
            </w:r>
          </w:p>
        </w:tc>
      </w:tr>
      <w:tr w:rsidR="00FC36AB" w:rsidRPr="00372317" w14:paraId="20826627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5F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33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4 ТУ 14-105-869-09/09Г2С-15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6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4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21F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B4A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35 118,83</w:t>
            </w:r>
          </w:p>
        </w:tc>
      </w:tr>
      <w:tr w:rsidR="00FC36AB" w:rsidRPr="00372317" w14:paraId="7142348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A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9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4 ТУ 14-105-869-09/09Г2С-15 ГОСТ 19281-2014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CD2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7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325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5E4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4 154 108,06</w:t>
            </w:r>
          </w:p>
        </w:tc>
      </w:tr>
      <w:tr w:rsidR="00FC36AB" w:rsidRPr="00372317" w14:paraId="393DF8F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95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999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12 ТУ 14-1-4034-96/10Г2ФБ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E5E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F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DF0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4DC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25 454,57</w:t>
            </w:r>
          </w:p>
        </w:tc>
      </w:tr>
      <w:tr w:rsidR="00FC36AB" w:rsidRPr="00372317" w14:paraId="011B508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6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13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16 ТУ 14-1-4034-96/10Г2ФБ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10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2F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00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FBB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130 717,95</w:t>
            </w:r>
          </w:p>
        </w:tc>
      </w:tr>
      <w:tr w:rsidR="00FC36AB" w:rsidRPr="00372317" w14:paraId="64459EE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1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B78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ТУ 14-1-4034-96/10Г2ФБ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494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2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9B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0DB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1 417 563,83</w:t>
            </w:r>
          </w:p>
        </w:tc>
      </w:tr>
      <w:tr w:rsidR="00FC36AB" w:rsidRPr="00372317" w14:paraId="1FF6656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4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4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10 /10Г2ФБ ТУ 14-1-4034-96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133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F3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FA5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26 412,00</w:t>
            </w:r>
          </w:p>
        </w:tc>
      </w:tr>
      <w:tr w:rsidR="00FC36AB" w:rsidRPr="00372317" w14:paraId="35F3E53B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F8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48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DCC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F5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73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0E0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431 177,55</w:t>
            </w:r>
          </w:p>
        </w:tc>
      </w:tr>
      <w:tr w:rsidR="00FC36AB" w:rsidRPr="00372317" w14:paraId="5E36B66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D5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F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10 ГОСТ 19903-74/09Г2С-15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AD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3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1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C7F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96 240,69</w:t>
            </w:r>
          </w:p>
        </w:tc>
      </w:tr>
      <w:tr w:rsidR="00FC36AB" w:rsidRPr="00372317" w14:paraId="0E11ED8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A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4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ТУ 14-105-814-07/09Г2С-12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26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DD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234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143 824,64</w:t>
            </w:r>
          </w:p>
        </w:tc>
      </w:tr>
      <w:tr w:rsidR="00FC36AB" w:rsidRPr="00372317" w14:paraId="31CB533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3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4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ТС 13657842-496-2016/09Г2С-12 ГОСТ19281-2014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71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0F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37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8C2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50 143,00</w:t>
            </w:r>
          </w:p>
        </w:tc>
      </w:tr>
      <w:tr w:rsidR="00FC36AB" w:rsidRPr="00372317" w14:paraId="7D8A4F2D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60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6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60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275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4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69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1CF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96 995,24</w:t>
            </w:r>
          </w:p>
        </w:tc>
      </w:tr>
      <w:tr w:rsidR="00FC36AB" w:rsidRPr="00372317" w14:paraId="1D186D4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5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1F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4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7B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D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53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922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145 000,54</w:t>
            </w:r>
          </w:p>
        </w:tc>
      </w:tr>
      <w:tr w:rsidR="00FC36AB" w:rsidRPr="00372317" w14:paraId="08A1496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52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95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32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6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C3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221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398 673,31</w:t>
            </w:r>
          </w:p>
        </w:tc>
      </w:tr>
      <w:tr w:rsidR="00FC36AB" w:rsidRPr="00372317" w14:paraId="58C4701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44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D9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15 ТУ 14-105-814-07/09Г2С-12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4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6D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38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B38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767 013,63</w:t>
            </w:r>
          </w:p>
        </w:tc>
      </w:tr>
      <w:tr w:rsidR="00FC36AB" w:rsidRPr="00372317" w14:paraId="4EF8A0C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6D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8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15 ТУ 14-105-814-07/09Г2С-12 ГОСТ 19281-2014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7AE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1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85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0B5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176 450,33</w:t>
            </w:r>
          </w:p>
        </w:tc>
      </w:tr>
      <w:tr w:rsidR="00FC36AB" w:rsidRPr="00372317" w14:paraId="0DAEA77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38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24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15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7AD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E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26E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4DB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524 395,51</w:t>
            </w:r>
          </w:p>
        </w:tc>
      </w:tr>
      <w:tr w:rsidR="00FC36AB" w:rsidRPr="00372317" w14:paraId="7CF8A0EE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6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D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14-105-869-09/09Г2С-12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D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4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FB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C92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702 402,76</w:t>
            </w:r>
          </w:p>
        </w:tc>
      </w:tr>
      <w:tr w:rsidR="00FC36AB" w:rsidRPr="00372317" w14:paraId="322D126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C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61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ТУ 14-105-869-09/09Г2С-12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77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3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BD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C98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761 408,81</w:t>
            </w:r>
          </w:p>
        </w:tc>
      </w:tr>
      <w:tr w:rsidR="00FC36AB" w:rsidRPr="00372317" w14:paraId="338095A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5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C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F8B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3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C09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1FE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470 183,89</w:t>
            </w:r>
          </w:p>
        </w:tc>
      </w:tr>
      <w:tr w:rsidR="00FC36AB" w:rsidRPr="00372317" w14:paraId="07B1A1E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7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4E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ГОСТ 19903-74/С245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82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B9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E89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891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38 556,80</w:t>
            </w:r>
          </w:p>
        </w:tc>
      </w:tr>
      <w:tr w:rsidR="00FC36AB" w:rsidRPr="00372317" w14:paraId="6A025F0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2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2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ГОСТ 19903-74/09Г2С-15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991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FC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44A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C06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25 845,48</w:t>
            </w:r>
          </w:p>
        </w:tc>
      </w:tr>
      <w:tr w:rsidR="00FC36AB" w:rsidRPr="00372317" w14:paraId="7A5EBF99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37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C6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14-105-746-05/09Г2С-12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29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3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A1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2CD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39 209,35</w:t>
            </w:r>
          </w:p>
        </w:tc>
      </w:tr>
      <w:tr w:rsidR="00FC36AB" w:rsidRPr="00372317" w14:paraId="1F89D3D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3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4B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14-105-814-07/С255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1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916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8A7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189 753,16</w:t>
            </w:r>
          </w:p>
        </w:tc>
      </w:tr>
      <w:tr w:rsidR="00FC36AB" w:rsidRPr="00372317" w14:paraId="3C06E00A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C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BF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ТУ 14-105-746-05/09Г2С-15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F8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5D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663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D8B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18 901,81</w:t>
            </w:r>
          </w:p>
        </w:tc>
      </w:tr>
      <w:tr w:rsidR="00FC36AB" w:rsidRPr="00372317" w14:paraId="12DBCFB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A7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7E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12 ГОСТ 19903-74/09Г2С-15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685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D22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46A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103 037,83</w:t>
            </w:r>
          </w:p>
        </w:tc>
      </w:tr>
      <w:tr w:rsidR="00FC36AB" w:rsidRPr="00372317" w14:paraId="23B8438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4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6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15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1B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4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AE0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5D3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88 533,64</w:t>
            </w:r>
          </w:p>
        </w:tc>
      </w:tr>
      <w:tr w:rsidR="00FC36AB" w:rsidRPr="00372317" w14:paraId="464CB719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5F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D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16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4AE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1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6F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C89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439 499,91</w:t>
            </w:r>
          </w:p>
        </w:tc>
      </w:tr>
      <w:tr w:rsidR="00FC36AB" w:rsidRPr="00372317" w14:paraId="361FB696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12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19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7FC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A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558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70B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192 029,86</w:t>
            </w:r>
          </w:p>
        </w:tc>
      </w:tr>
      <w:tr w:rsidR="00FC36AB" w:rsidRPr="00372317" w14:paraId="5A3E8CC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6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0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10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6D6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72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05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C53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31 067,52</w:t>
            </w:r>
          </w:p>
        </w:tc>
      </w:tr>
      <w:tr w:rsidR="00FC36AB" w:rsidRPr="00372317" w14:paraId="31A30E9B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8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B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D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80E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5A7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166 788,83</w:t>
            </w:r>
          </w:p>
        </w:tc>
      </w:tr>
      <w:tr w:rsidR="00FC36AB" w:rsidRPr="00372317" w14:paraId="05071BCB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1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8C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17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C6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3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55F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88B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458 779,47</w:t>
            </w:r>
          </w:p>
        </w:tc>
      </w:tr>
      <w:tr w:rsidR="00FC36AB" w:rsidRPr="00372317" w14:paraId="688C2B4E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F4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7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Лист 15 ГОСТ 19903-74/09Г2С-15 ГОСТ 19281-89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B9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7B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392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B00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210 669,71</w:t>
            </w:r>
          </w:p>
        </w:tc>
      </w:tr>
      <w:tr w:rsidR="00FC36AB" w:rsidRPr="00372317" w14:paraId="3C2C31B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3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24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5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DFF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EB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56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198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457 545,60</w:t>
            </w:r>
          </w:p>
        </w:tc>
      </w:tr>
      <w:tr w:rsidR="00FC36AB" w:rsidRPr="00372317" w14:paraId="41C429B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41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3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7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FD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191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BFC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41 527,51</w:t>
            </w:r>
          </w:p>
        </w:tc>
      </w:tr>
      <w:tr w:rsidR="00FC36AB" w:rsidRPr="00372317" w14:paraId="4AE5F6E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A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B5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7 ГОСТ 19903-74/Ст3сп5 ГОСТ 14637-89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CA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5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BB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9D8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38 782,54</w:t>
            </w:r>
          </w:p>
        </w:tc>
      </w:tr>
      <w:tr w:rsidR="00FC36AB" w:rsidRPr="00372317" w14:paraId="0135B7D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C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C0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Лист 9 ГОСТ 19903-74/Ст3сп5 ГОСТ 14637-89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AC4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E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C20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0CB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1 477 798,38</w:t>
            </w:r>
          </w:p>
        </w:tc>
      </w:tr>
      <w:tr w:rsidR="00FC36AB" w:rsidRPr="00372317" w14:paraId="440F97C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F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3FE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ГОСТ 19903-74/Ст3сп5 ГОСТ 14637-89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6CE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5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2A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41C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20 757,06</w:t>
            </w:r>
          </w:p>
        </w:tc>
      </w:tr>
      <w:tr w:rsidR="00FC36AB" w:rsidRPr="00372317" w14:paraId="5FB26042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A7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43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10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98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E4C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F17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537 503,21</w:t>
            </w:r>
          </w:p>
        </w:tc>
      </w:tr>
      <w:tr w:rsidR="00FC36AB" w:rsidRPr="00372317" w14:paraId="33D56B0D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B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9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12 ГОСТ 19903-74/Ст3сп5 ГОСТ 14637-89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9D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8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B43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966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1 221 628,23</w:t>
            </w:r>
          </w:p>
        </w:tc>
      </w:tr>
      <w:tr w:rsidR="00FC36AB" w:rsidRPr="00372317" w14:paraId="6ABC7DB9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A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E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ГОСТ 19903-74/Ст3сп5 ГОСТ 14637-89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B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6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369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EF5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32 667,04</w:t>
            </w:r>
          </w:p>
        </w:tc>
      </w:tr>
      <w:tr w:rsidR="00FC36AB" w:rsidRPr="00372317" w14:paraId="5D5DFBF7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0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D72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17 ТУ 14-105-814-07/С345-3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2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5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C5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447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27 007,83</w:t>
            </w:r>
          </w:p>
        </w:tc>
      </w:tr>
      <w:tr w:rsidR="00FC36AB" w:rsidRPr="00372317" w14:paraId="20A03D1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2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76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14-105-746-05/09Г2С-12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24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2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F4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D0A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124 778,35</w:t>
            </w:r>
          </w:p>
        </w:tc>
      </w:tr>
      <w:tr w:rsidR="00FC36AB" w:rsidRPr="00372317" w14:paraId="42E6962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5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6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10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47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13F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CA9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299 441,41</w:t>
            </w:r>
          </w:p>
        </w:tc>
      </w:tr>
      <w:tr w:rsidR="00FC36AB" w:rsidRPr="00372317" w14:paraId="479F66DE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CA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D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D4B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E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85F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79C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2 844,46</w:t>
            </w:r>
          </w:p>
        </w:tc>
      </w:tr>
      <w:tr w:rsidR="00FC36AB" w:rsidRPr="00372317" w14:paraId="6D6DFB92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31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F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24 ГОСТ 19903-74/09Г2С-12 ГОСТ 19281-2014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8C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50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7E5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C1F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1 575 055,12</w:t>
            </w:r>
          </w:p>
        </w:tc>
      </w:tr>
      <w:tr w:rsidR="00FC36AB" w:rsidRPr="00372317" w14:paraId="543AAFA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0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8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Лист 13 ГОСТ 19903-74/09Г2С-12 ГОСТ 19281-2014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C7F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39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974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B24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992 184,33</w:t>
            </w:r>
          </w:p>
        </w:tc>
      </w:tr>
      <w:tr w:rsidR="00FC36AB" w:rsidRPr="00372317" w14:paraId="275FBB6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7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4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ГОСТ 19903-74/09Г2С-12 ГОСТ 19281-2014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31C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C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90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494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61 072,23</w:t>
            </w:r>
          </w:p>
        </w:tc>
      </w:tr>
      <w:tr w:rsidR="00FC36AB" w:rsidRPr="00372317" w14:paraId="368B1F2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53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E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14-105-869-09/С345-3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CC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3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DC4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E6F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257 327,92</w:t>
            </w:r>
          </w:p>
        </w:tc>
      </w:tr>
      <w:tr w:rsidR="00FC36AB" w:rsidRPr="00372317" w14:paraId="721D10E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95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40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ТУ 14-105-814-07/09Г2С-12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D6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2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2E9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8BF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93 822,60</w:t>
            </w:r>
          </w:p>
        </w:tc>
      </w:tr>
      <w:tr w:rsidR="00FC36AB" w:rsidRPr="00372317" w14:paraId="53AFF74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E1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F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9 ТС 13657842-496-2016/09Г2С-15 ГОСТ19281-2014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DA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86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6A6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114 026,63</w:t>
            </w:r>
          </w:p>
        </w:tc>
      </w:tr>
      <w:tr w:rsidR="00FC36AB" w:rsidRPr="00372317" w14:paraId="5C2CD80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EE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F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20 ГОСТ 19903-74/09Г2С-12 ГОСТ 19281-2014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2F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077916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4F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E7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EC2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1 976 095,99</w:t>
            </w:r>
          </w:p>
        </w:tc>
      </w:tr>
      <w:tr w:rsidR="00FC36AB" w:rsidRPr="00372317" w14:paraId="479F21EC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57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D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BBB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AB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C9E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850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1 861 239,33</w:t>
            </w:r>
          </w:p>
        </w:tc>
      </w:tr>
      <w:tr w:rsidR="00FC36AB" w:rsidRPr="00372317" w14:paraId="40034228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3B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B1B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12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C1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AC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482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DEB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262 784,45</w:t>
            </w:r>
          </w:p>
        </w:tc>
      </w:tr>
      <w:tr w:rsidR="00FC36AB" w:rsidRPr="00372317" w14:paraId="3B20D9C4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D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59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4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6CB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6C6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1D7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133 343,39</w:t>
            </w:r>
          </w:p>
        </w:tc>
      </w:tr>
      <w:tr w:rsidR="00FC36AB" w:rsidRPr="00372317" w14:paraId="54A9BC2E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0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D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6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79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7FA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3F9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370 434,05</w:t>
            </w:r>
          </w:p>
        </w:tc>
      </w:tr>
      <w:tr w:rsidR="00FC36AB" w:rsidRPr="00372317" w14:paraId="2A41E33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04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1FC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8 ГОСТ 19903-74/09Г2С-12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2F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4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DBB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BB4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745 602,23</w:t>
            </w:r>
          </w:p>
        </w:tc>
      </w:tr>
      <w:tr w:rsidR="00FC36AB" w:rsidRPr="00372317" w14:paraId="6E0EAE2B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A7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3A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13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DB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17C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E27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166 803,52</w:t>
            </w:r>
          </w:p>
        </w:tc>
      </w:tr>
      <w:tr w:rsidR="00FC36AB" w:rsidRPr="00372317" w14:paraId="1C969553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9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5B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14 ГОСТ 19903-74/09Г2С-12 ГОСТ 19281-89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87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8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F67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11A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39 055,09</w:t>
            </w:r>
          </w:p>
        </w:tc>
      </w:tr>
      <w:tr w:rsidR="00FC36AB" w:rsidRPr="00372317" w14:paraId="028E584F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5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95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16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89E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88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E21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206 117,89</w:t>
            </w:r>
          </w:p>
        </w:tc>
      </w:tr>
      <w:tr w:rsidR="00FC36AB" w:rsidRPr="00372317" w14:paraId="3B902EC5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6F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9F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10 ТУ 14-105-745-05/Ст3сп5 ГОСТ 14637-89  д/о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73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0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E0B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250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36 232,90</w:t>
            </w:r>
          </w:p>
        </w:tc>
      </w:tr>
      <w:tr w:rsidR="00FC36AB" w:rsidRPr="00372317" w14:paraId="3F8E7A2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2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21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11 ГОСТ 19903-74/09Г2С-12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29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19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2B7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5D1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1 051 825,55</w:t>
            </w:r>
          </w:p>
        </w:tc>
      </w:tr>
      <w:tr w:rsidR="00FC36AB" w:rsidRPr="00372317" w14:paraId="23BD093D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F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D0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22 ТУ 14-105-814-07/09Г2С-12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21B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069132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1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E4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B80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98 429,31</w:t>
            </w:r>
          </w:p>
        </w:tc>
      </w:tr>
      <w:tr w:rsidR="00FC36AB" w:rsidRPr="00372317" w14:paraId="5457D7A0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2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A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6 ГОСТ 19903-74/Ст3сп5 ГОСТ 14637-89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E1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065008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C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454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1A1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51 921,84</w:t>
            </w:r>
          </w:p>
        </w:tc>
      </w:tr>
      <w:tr w:rsidR="00FC36AB" w:rsidRPr="00372317" w14:paraId="6EBC50A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F0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697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16П ГОСТ 8240-97/Ст3сп5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C2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10116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91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65E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7F4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6 777,81</w:t>
            </w:r>
          </w:p>
        </w:tc>
      </w:tr>
      <w:tr w:rsidR="00FC36AB" w:rsidRPr="00372317" w14:paraId="5CA47F2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2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CC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8П ГОСТ 8240-97/09Г2С-12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864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6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D5C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1E6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11 271,84</w:t>
            </w:r>
          </w:p>
        </w:tc>
      </w:tr>
      <w:tr w:rsidR="00FC36AB" w:rsidRPr="00372317" w14:paraId="60437BD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F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1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24У ГОСТ 8240-97/09Г2С-12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00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4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C76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6A5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14 959,97</w:t>
            </w:r>
          </w:p>
        </w:tc>
      </w:tr>
      <w:tr w:rsidR="00FC36AB" w:rsidRPr="00372317" w14:paraId="3214A5C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11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AB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F3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8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BC9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FE9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40 668,74</w:t>
            </w:r>
          </w:p>
        </w:tc>
      </w:tr>
      <w:tr w:rsidR="00FC36AB" w:rsidRPr="00372317" w14:paraId="5FF94C7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2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F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25 Ш1 СТО АСЧМ 20-93/Ст3сп5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16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8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31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326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5 005,40</w:t>
            </w:r>
          </w:p>
        </w:tc>
      </w:tr>
      <w:tr w:rsidR="00FC36AB" w:rsidRPr="00372317" w14:paraId="27A6F70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7F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25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30 Б1 СТО АСЧМ 20-93/С345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C2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0C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34F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8F0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42 457,80</w:t>
            </w:r>
          </w:p>
        </w:tc>
      </w:tr>
      <w:tr w:rsidR="00FC36AB" w:rsidRPr="00372317" w14:paraId="16FA7DB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A3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18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10 ГОСТ 8240-97/Ст3сп5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AC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5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ABA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202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18 496,10</w:t>
            </w:r>
          </w:p>
        </w:tc>
      </w:tr>
      <w:tr w:rsidR="00FC36AB" w:rsidRPr="00372317" w14:paraId="7563E26A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7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6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D73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EEE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34D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91 402,31</w:t>
            </w:r>
          </w:p>
        </w:tc>
      </w:tr>
      <w:tr w:rsidR="00FC36AB" w:rsidRPr="00372317" w14:paraId="2E005F6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F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0F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14П ГОСТ 8240-97/09Г2С-12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9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6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D32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431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3 852,20</w:t>
            </w:r>
          </w:p>
        </w:tc>
      </w:tr>
      <w:tr w:rsidR="00FC36AB" w:rsidRPr="00372317" w14:paraId="6F7C82E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1B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21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F41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4B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3C1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0C1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5 049,47</w:t>
            </w:r>
          </w:p>
        </w:tc>
      </w:tr>
      <w:tr w:rsidR="00FC36AB" w:rsidRPr="00372317" w14:paraId="7BD96DB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D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8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18 ГОСТ 8239-89/09Г2С-12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8F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C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BF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281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11 772,82</w:t>
            </w:r>
          </w:p>
        </w:tc>
      </w:tr>
      <w:tr w:rsidR="00FC36AB" w:rsidRPr="00372317" w14:paraId="4B527A8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04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7D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16 ГОСТ 8239-89/09Г2С-12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A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C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37B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3C9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7 038,11</w:t>
            </w:r>
          </w:p>
        </w:tc>
      </w:tr>
      <w:tr w:rsidR="00FC36AB" w:rsidRPr="00372317" w14:paraId="17BD186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EC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509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30 ГОСТ 2879-88/45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F48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012167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EFB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2AC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3 113,52</w:t>
            </w:r>
          </w:p>
        </w:tc>
      </w:tr>
      <w:tr w:rsidR="00FC36AB" w:rsidRPr="00372317" w14:paraId="109B4B1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BD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E4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30Б2 ГОСТ 26020-83/Ст3сп5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A97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013397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50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107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11 002,98</w:t>
            </w:r>
          </w:p>
        </w:tc>
      </w:tr>
      <w:tr w:rsidR="00FC36AB" w:rsidRPr="00372317" w14:paraId="10C2BF9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C0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9B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6.5У ГОСТ 8240-97/09Г2С-14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B25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013793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C1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CF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925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4 796,15</w:t>
            </w:r>
          </w:p>
        </w:tc>
      </w:tr>
      <w:tr w:rsidR="00FC36AB" w:rsidRPr="00372317" w14:paraId="6AC0308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CF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04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12Б1 ГОСТ 26020-83/09Г2С-12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2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2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8CC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7A0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12 377,60</w:t>
            </w:r>
          </w:p>
        </w:tc>
      </w:tr>
      <w:tr w:rsidR="00FC36AB" w:rsidRPr="00372317" w14:paraId="3C96AD3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0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2C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12Б1 ГОСТ 26020-83/09Г2С-14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B9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A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62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49F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31 912,96</w:t>
            </w:r>
          </w:p>
        </w:tc>
      </w:tr>
      <w:tr w:rsidR="00FC36AB" w:rsidRPr="00372317" w14:paraId="754EF02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4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69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6.5У ГОСТ 8240-97/09Г2С-12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427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6E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328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21 777,29</w:t>
            </w:r>
          </w:p>
        </w:tc>
      </w:tr>
      <w:tr w:rsidR="00FC36AB" w:rsidRPr="00372317" w14:paraId="03441B6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43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FA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6.5П ГОСТ 8240-97/09Г2С-15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45D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E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AC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09F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19 958,03</w:t>
            </w:r>
          </w:p>
        </w:tc>
      </w:tr>
      <w:tr w:rsidR="00FC36AB" w:rsidRPr="00372317" w14:paraId="207FCF4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1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6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FB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FA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37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91D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91 811,73</w:t>
            </w:r>
          </w:p>
        </w:tc>
      </w:tr>
      <w:tr w:rsidR="00FC36AB" w:rsidRPr="00372317" w14:paraId="018AA84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9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A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20 Б1 СТО АСЧМ 20-93/Ст3сп5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CDA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015083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15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1FC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55 133,95</w:t>
            </w:r>
          </w:p>
        </w:tc>
      </w:tr>
      <w:tr w:rsidR="00FC36AB" w:rsidRPr="00372317" w14:paraId="6E6F7F4A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7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BE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CC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7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32A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228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226 748,69</w:t>
            </w:r>
          </w:p>
        </w:tc>
      </w:tr>
      <w:tr w:rsidR="00FC36AB" w:rsidRPr="00372317" w14:paraId="6444B55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29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C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25 Б1 СТО АСЧМ 20-93/Ст3сп5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6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FA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3B5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63 881,00</w:t>
            </w:r>
          </w:p>
        </w:tc>
      </w:tr>
      <w:tr w:rsidR="00FC36AB" w:rsidRPr="00372317" w14:paraId="17A9A30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E0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DA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E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4E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F1B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B17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31 559,21</w:t>
            </w:r>
          </w:p>
        </w:tc>
      </w:tr>
      <w:tr w:rsidR="00FC36AB" w:rsidRPr="00372317" w14:paraId="2003618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7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56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30 Б2 СТО АСЧМ 20-93/Ст3сп5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3BB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B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D53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9E2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6 934,00</w:t>
            </w:r>
          </w:p>
        </w:tc>
      </w:tr>
      <w:tr w:rsidR="00FC36AB" w:rsidRPr="00372317" w14:paraId="1A94F7D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7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C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30 Б1 СТО АСЧМ 20-93/09Г2С-12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65E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019071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E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41A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485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45 067,18</w:t>
            </w:r>
          </w:p>
        </w:tc>
      </w:tr>
      <w:tr w:rsidR="00FC36AB" w:rsidRPr="00372317" w14:paraId="2ABC120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C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3E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9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6A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36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60D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26 202,68</w:t>
            </w:r>
          </w:p>
        </w:tc>
      </w:tr>
      <w:tr w:rsidR="00FC36AB" w:rsidRPr="00372317" w14:paraId="71EF848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A5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C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30 Б2 СТО АСЧМ 20-93 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515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C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C0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167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126 619,55</w:t>
            </w:r>
          </w:p>
        </w:tc>
      </w:tr>
      <w:tr w:rsidR="00FC36AB" w:rsidRPr="00372317" w14:paraId="7DF26EAB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1D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EC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20 Б1 СТО АСЧМ 20-93/С345-4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AA6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019156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9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27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E7C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62 450,00</w:t>
            </w:r>
          </w:p>
        </w:tc>
      </w:tr>
      <w:tr w:rsidR="00FC36AB" w:rsidRPr="00372317" w14:paraId="4A35D48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8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3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60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1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E7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66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C5E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9 959,90</w:t>
            </w:r>
          </w:p>
        </w:tc>
      </w:tr>
      <w:tr w:rsidR="00FC36AB" w:rsidRPr="00372317" w14:paraId="3264F3EB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46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96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Квадрат 65 ГОСТ 2591-2006/45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9A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5ED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578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4 005,00</w:t>
            </w:r>
          </w:p>
        </w:tc>
      </w:tr>
      <w:tr w:rsidR="00FC36AB" w:rsidRPr="00372317" w14:paraId="2B83AB8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40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B32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74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D9D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30 979,21</w:t>
            </w:r>
          </w:p>
        </w:tc>
      </w:tr>
      <w:tr w:rsidR="00FC36AB" w:rsidRPr="00372317" w14:paraId="7841029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5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CBD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Полоса 4*25 ГОСТ 103-2006/Ст3сп5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C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D0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09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186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3 712,53</w:t>
            </w:r>
          </w:p>
        </w:tc>
      </w:tr>
      <w:tr w:rsidR="00FC36AB" w:rsidRPr="00372317" w14:paraId="7AA3CA7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AA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16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Квадрат 90 ГОСТ 2591-2006/ХВГ ГОСТ 5950-2000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0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FA3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A24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1 908,00</w:t>
            </w:r>
          </w:p>
        </w:tc>
      </w:tr>
      <w:tr w:rsidR="00FC36AB" w:rsidRPr="00372317" w14:paraId="16D36E0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2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AB3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Полоса 30*130 /Ст3пс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039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0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946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7CE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0,92</w:t>
            </w:r>
          </w:p>
        </w:tc>
      </w:tr>
      <w:tr w:rsidR="00FC36AB" w:rsidRPr="00372317" w14:paraId="6545B6C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E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25C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12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ED7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040112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4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741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1C4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24 412,66</w:t>
            </w:r>
          </w:p>
        </w:tc>
      </w:tr>
      <w:tr w:rsidR="00FC36AB" w:rsidRPr="00372317" w14:paraId="4FDD697B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A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E5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4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D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BFE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63E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3 616,52</w:t>
            </w:r>
          </w:p>
        </w:tc>
      </w:tr>
      <w:tr w:rsidR="00FC36AB" w:rsidRPr="00372317" w14:paraId="211D491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7D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4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6.5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27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040113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3A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BF1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1 594,93</w:t>
            </w:r>
          </w:p>
        </w:tc>
      </w:tr>
      <w:tr w:rsidR="00FC36AB" w:rsidRPr="00372317" w14:paraId="3E3EDB0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F3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3C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35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040115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8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89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521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2 244,53</w:t>
            </w:r>
          </w:p>
        </w:tc>
      </w:tr>
      <w:tr w:rsidR="00FC36AB" w:rsidRPr="00372317" w14:paraId="6596CC4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7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E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10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3A6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041245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E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C13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D91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2 012,47</w:t>
            </w:r>
          </w:p>
        </w:tc>
      </w:tr>
      <w:tr w:rsidR="00FC36AB" w:rsidRPr="00372317" w14:paraId="034A8AF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C5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B8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18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307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041717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D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13B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86C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18 780,56</w:t>
            </w:r>
          </w:p>
        </w:tc>
      </w:tr>
      <w:tr w:rsidR="00FC36AB" w:rsidRPr="00372317" w14:paraId="1D82A22C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A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7E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36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64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041718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69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38B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10 022,07</w:t>
            </w:r>
          </w:p>
        </w:tc>
      </w:tr>
      <w:tr w:rsidR="00FC36AB" w:rsidRPr="00372317" w14:paraId="68C8097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40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E2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105 ГОСТ 2590-2006/30ХГ ГОСТ 4543-71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26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21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E7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35E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437,48</w:t>
            </w:r>
          </w:p>
        </w:tc>
      </w:tr>
      <w:tr w:rsidR="00FC36AB" w:rsidRPr="00372317" w14:paraId="5048B1A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90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53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41 ГОСТ 2879-88/09Г2С-12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D1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2D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198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774,33</w:t>
            </w:r>
          </w:p>
        </w:tc>
      </w:tr>
      <w:tr w:rsidR="00FC36AB" w:rsidRPr="00372317" w14:paraId="22C2136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2A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CB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65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4C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6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5B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D75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3 431,50</w:t>
            </w:r>
          </w:p>
        </w:tc>
      </w:tr>
      <w:tr w:rsidR="00FC36AB" w:rsidRPr="00372317" w14:paraId="25845D3A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08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4F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50 ГОСТ 2879-88/35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C9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77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A5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ACA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624,13</w:t>
            </w:r>
          </w:p>
        </w:tc>
      </w:tr>
      <w:tr w:rsidR="00FC36AB" w:rsidRPr="00372317" w14:paraId="32CE850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5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7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52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75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A31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62B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15 639,63</w:t>
            </w:r>
          </w:p>
        </w:tc>
      </w:tr>
      <w:tr w:rsidR="00FC36AB" w:rsidRPr="00372317" w14:paraId="74D38FA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5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86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56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163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C0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84F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340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18 917,51</w:t>
            </w:r>
          </w:p>
        </w:tc>
      </w:tr>
      <w:tr w:rsidR="00FC36AB" w:rsidRPr="00372317" w14:paraId="255556F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02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01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56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4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D7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830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50F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80 786,59</w:t>
            </w:r>
          </w:p>
        </w:tc>
      </w:tr>
      <w:tr w:rsidR="00FC36AB" w:rsidRPr="00372317" w14:paraId="2E7F6AD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0F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64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22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37E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5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B4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04E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5 134,40</w:t>
            </w:r>
          </w:p>
        </w:tc>
      </w:tr>
      <w:tr w:rsidR="00FC36AB" w:rsidRPr="00372317" w14:paraId="0FF3FFE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67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68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65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BE4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A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0E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B42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1 806,05</w:t>
            </w:r>
          </w:p>
        </w:tc>
      </w:tr>
      <w:tr w:rsidR="00FC36AB" w:rsidRPr="00372317" w14:paraId="52FCA58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22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8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45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CDD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E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935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CAC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2 496,86</w:t>
            </w:r>
          </w:p>
        </w:tc>
      </w:tr>
      <w:tr w:rsidR="00FC36AB" w:rsidRPr="00372317" w14:paraId="7193DB9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3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503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65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7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17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291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31F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14 325,43</w:t>
            </w:r>
          </w:p>
        </w:tc>
      </w:tr>
      <w:tr w:rsidR="00FC36AB" w:rsidRPr="00372317" w14:paraId="5FA58BC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19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D7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48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0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AC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3A9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25E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1 938,16</w:t>
            </w:r>
          </w:p>
        </w:tc>
      </w:tr>
      <w:tr w:rsidR="00FC36AB" w:rsidRPr="00372317" w14:paraId="7965BD9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EC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4E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30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8B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91B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E39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2 615,25</w:t>
            </w:r>
          </w:p>
        </w:tc>
      </w:tr>
      <w:tr w:rsidR="00FC36AB" w:rsidRPr="00372317" w14:paraId="0F04061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45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1B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10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27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F7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1B1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4E9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5 657,29</w:t>
            </w:r>
          </w:p>
        </w:tc>
      </w:tr>
      <w:tr w:rsidR="00FC36AB" w:rsidRPr="00372317" w14:paraId="2C4FE3A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9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BEA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38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BF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4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3A1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37C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5 258,35</w:t>
            </w:r>
          </w:p>
        </w:tc>
      </w:tr>
      <w:tr w:rsidR="00FC36AB" w:rsidRPr="00372317" w14:paraId="44ECE0C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06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B3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38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AE3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C8B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675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3 068,89</w:t>
            </w:r>
          </w:p>
        </w:tc>
      </w:tr>
      <w:tr w:rsidR="00FC36AB" w:rsidRPr="00372317" w14:paraId="75F7E35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F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BE7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41 ГОСТ 2879-88/09Г2С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A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D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6F4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694,58</w:t>
            </w:r>
          </w:p>
        </w:tc>
      </w:tr>
      <w:tr w:rsidR="00FC36AB" w:rsidRPr="00372317" w14:paraId="44354C2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22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A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45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C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E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AE7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B64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16 880,81</w:t>
            </w:r>
          </w:p>
        </w:tc>
      </w:tr>
      <w:tr w:rsidR="00FC36AB" w:rsidRPr="00372317" w14:paraId="2865404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9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B1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56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EA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1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B64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773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57 432,11</w:t>
            </w:r>
          </w:p>
        </w:tc>
      </w:tr>
      <w:tr w:rsidR="00FC36AB" w:rsidRPr="00372317" w14:paraId="66CF3A4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ED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E5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2C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2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404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68B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3 957,70</w:t>
            </w:r>
          </w:p>
        </w:tc>
      </w:tr>
      <w:tr w:rsidR="00FC36AB" w:rsidRPr="00372317" w14:paraId="01230BC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5F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EA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56 ГОСТ 2590-2006/09Г2С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5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2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CDB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D92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2 401,36</w:t>
            </w:r>
          </w:p>
        </w:tc>
      </w:tr>
      <w:tr w:rsidR="00FC36AB" w:rsidRPr="00372317" w14:paraId="5413EBD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9E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590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41 ГОСТ 2879-2006/35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05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74C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8E3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4 012,79</w:t>
            </w:r>
          </w:p>
        </w:tc>
      </w:tr>
      <w:tr w:rsidR="00FC36AB" w:rsidRPr="00372317" w14:paraId="0EBE6BB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1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9D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Квадрат 12 ГОСТ 2591-2006/Ст3сп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93B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73A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51D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10 066,36</w:t>
            </w:r>
          </w:p>
        </w:tc>
      </w:tr>
      <w:tr w:rsidR="00FC36AB" w:rsidRPr="00372317" w14:paraId="4E26CA4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42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96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Квадрат 40 ГОСТ 2591-2006/Ст3сп5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C7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C6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36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F5F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66 212,72</w:t>
            </w:r>
          </w:p>
        </w:tc>
      </w:tr>
      <w:tr w:rsidR="00FC36AB" w:rsidRPr="00372317" w14:paraId="77376F5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5B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F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14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BD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C4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68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FAA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2 400,89</w:t>
            </w:r>
          </w:p>
        </w:tc>
      </w:tr>
      <w:tr w:rsidR="00FC36AB" w:rsidRPr="00372317" w14:paraId="3E873AC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6A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1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18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2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239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3B4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19 834,62</w:t>
            </w:r>
          </w:p>
        </w:tc>
      </w:tr>
      <w:tr w:rsidR="00FC36AB" w:rsidRPr="00372317" w14:paraId="31E51B7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ED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E0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Квадрат 60 ГОСТ 2591-2006/Ст3сп1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2E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22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66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A52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12 286,66</w:t>
            </w:r>
          </w:p>
        </w:tc>
      </w:tr>
      <w:tr w:rsidR="00FC36AB" w:rsidRPr="00372317" w14:paraId="4D7556EB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85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3A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17 ГОСТ 2879-88/09Г2С-12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0B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FA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76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8BC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2 766,40</w:t>
            </w:r>
          </w:p>
        </w:tc>
      </w:tr>
      <w:tr w:rsidR="00FC36AB" w:rsidRPr="00372317" w14:paraId="30C4CE8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63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791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19 ГОСТ 2879-88/09Г2С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E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2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882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088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37 754,84</w:t>
            </w:r>
          </w:p>
        </w:tc>
      </w:tr>
      <w:tr w:rsidR="00FC36AB" w:rsidRPr="00372317" w14:paraId="4BAAF28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1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E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22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535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4E8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6A6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1 466,12</w:t>
            </w:r>
          </w:p>
        </w:tc>
      </w:tr>
      <w:tr w:rsidR="00FC36AB" w:rsidRPr="00372317" w14:paraId="506E708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E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79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40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F8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78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2EF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3 432,45</w:t>
            </w:r>
          </w:p>
        </w:tc>
      </w:tr>
      <w:tr w:rsidR="00FC36AB" w:rsidRPr="00372317" w14:paraId="04E4366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D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F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20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8E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C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AF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C93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1 547,05</w:t>
            </w:r>
          </w:p>
        </w:tc>
      </w:tr>
      <w:tr w:rsidR="00FC36AB" w:rsidRPr="00372317" w14:paraId="2C6F8F4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A9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47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0D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A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6D8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3 343,57</w:t>
            </w:r>
          </w:p>
        </w:tc>
      </w:tr>
      <w:tr w:rsidR="00FC36AB" w:rsidRPr="00372317" w14:paraId="62A0781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97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58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 ГОСТ 7417-75/20 ГОСТ 1051-73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D96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47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A1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94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20 009,21</w:t>
            </w:r>
          </w:p>
        </w:tc>
      </w:tr>
      <w:tr w:rsidR="00FC36AB" w:rsidRPr="00372317" w14:paraId="5F07BD7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4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257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22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BE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C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E27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51A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10 698,77</w:t>
            </w:r>
          </w:p>
        </w:tc>
      </w:tr>
      <w:tr w:rsidR="00FC36AB" w:rsidRPr="00372317" w14:paraId="06EFD23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C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A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5E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49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A0B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10 781,31</w:t>
            </w:r>
          </w:p>
        </w:tc>
      </w:tr>
      <w:tr w:rsidR="00FC36AB" w:rsidRPr="00372317" w14:paraId="16BD26D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4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B6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36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EA5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D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350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74B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7 321,65</w:t>
            </w:r>
          </w:p>
        </w:tc>
      </w:tr>
      <w:tr w:rsidR="00FC36AB" w:rsidRPr="00372317" w14:paraId="481D986B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B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E1C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18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188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1A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03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BF1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4 358,75</w:t>
            </w:r>
          </w:p>
        </w:tc>
      </w:tr>
      <w:tr w:rsidR="00FC36AB" w:rsidRPr="00372317" w14:paraId="65D2A1E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0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65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Квадрат 6 ГОСТ 2591-2006/Ст3сп5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79F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082666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B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6AB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952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164 046,48</w:t>
            </w:r>
          </w:p>
        </w:tc>
      </w:tr>
      <w:tr w:rsidR="00FC36AB" w:rsidRPr="00372317" w14:paraId="56A06B8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4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F9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A7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2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3E6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17C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4 469,47</w:t>
            </w:r>
          </w:p>
        </w:tc>
      </w:tr>
      <w:tr w:rsidR="00FC36AB" w:rsidRPr="00372317" w14:paraId="4051662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47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860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46 ГОСТ 2879-88/35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E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2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BE1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298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12 087,19</w:t>
            </w:r>
          </w:p>
        </w:tc>
      </w:tr>
      <w:tr w:rsidR="00FC36AB" w:rsidRPr="00372317" w14:paraId="7378CD0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C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4D5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110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20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6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AE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186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13 809,86</w:t>
            </w:r>
          </w:p>
        </w:tc>
      </w:tr>
      <w:tr w:rsidR="00FC36AB" w:rsidRPr="00372317" w14:paraId="4E9CD09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8C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5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42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54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084579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76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C3A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1 528,32</w:t>
            </w:r>
          </w:p>
        </w:tc>
      </w:tr>
      <w:tr w:rsidR="00FC36AB" w:rsidRPr="00372317" w14:paraId="437422A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02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E79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42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D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084582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7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28E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3D9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9 037,64</w:t>
            </w:r>
          </w:p>
        </w:tc>
      </w:tr>
      <w:tr w:rsidR="00FC36AB" w:rsidRPr="00372317" w14:paraId="25436D2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1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06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60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5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084583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B40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FE0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2 786,48</w:t>
            </w:r>
          </w:p>
        </w:tc>
      </w:tr>
      <w:tr w:rsidR="00FC36AB" w:rsidRPr="00372317" w14:paraId="7035AB1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3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85C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50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DD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085481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3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DE3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531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33 194,52</w:t>
            </w:r>
          </w:p>
        </w:tc>
      </w:tr>
      <w:tr w:rsidR="00FC36AB" w:rsidRPr="00372317" w14:paraId="3742D89A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9C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9FC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85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B5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085482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C7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4C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085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2 503,58</w:t>
            </w:r>
          </w:p>
        </w:tc>
      </w:tr>
      <w:tr w:rsidR="00FC36AB" w:rsidRPr="00372317" w14:paraId="7FD6AFEC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69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BB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100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E3A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9C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D1D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4 158,88</w:t>
            </w:r>
          </w:p>
        </w:tc>
      </w:tr>
      <w:tr w:rsidR="00FC36AB" w:rsidRPr="00372317" w14:paraId="6D4744B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EA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49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90 ГОСТ 2590-2006/Ст3сп5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F0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085485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A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BA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94F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69 536,87</w:t>
            </w:r>
          </w:p>
        </w:tc>
      </w:tr>
      <w:tr w:rsidR="00FC36AB" w:rsidRPr="00372317" w14:paraId="66E3E55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F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E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60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5CB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86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2AE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25 175,52</w:t>
            </w:r>
          </w:p>
        </w:tc>
      </w:tr>
      <w:tr w:rsidR="00FC36AB" w:rsidRPr="00372317" w14:paraId="17DAD37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0D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C8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56 ГОСТ 2590-2006/35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C26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A4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813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85F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38 555,01</w:t>
            </w:r>
          </w:p>
        </w:tc>
      </w:tr>
      <w:tr w:rsidR="00FC36AB" w:rsidRPr="00372317" w14:paraId="12D4AAE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05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C7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19 ГОСТ 2879-88/35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3DE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087458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11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BF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78A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12 345,25</w:t>
            </w:r>
          </w:p>
        </w:tc>
      </w:tr>
      <w:tr w:rsidR="00FC36AB" w:rsidRPr="00372317" w14:paraId="27DD189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B4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7F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24 ГОСТ 2879-88/35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34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2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A9C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A49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786,40</w:t>
            </w:r>
          </w:p>
        </w:tc>
      </w:tr>
      <w:tr w:rsidR="00FC36AB" w:rsidRPr="00372317" w14:paraId="60C53A0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03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A1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12 ГОСТ 2590-2006/09Г2С-12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59B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9ED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6EE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2 244,45</w:t>
            </w:r>
          </w:p>
        </w:tc>
      </w:tr>
      <w:tr w:rsidR="00FC36AB" w:rsidRPr="00372317" w14:paraId="23D768B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5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62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30 ГОСТ 2879-88/35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F92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F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C9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853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1 577,55</w:t>
            </w:r>
          </w:p>
        </w:tc>
      </w:tr>
      <w:tr w:rsidR="00FC36AB" w:rsidRPr="00372317" w14:paraId="5876F0D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83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0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Шестигранник 55 ГОСТ 2879-2006/35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EF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C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BB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73D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3 403,71</w:t>
            </w:r>
          </w:p>
        </w:tc>
      </w:tr>
      <w:tr w:rsidR="00FC36AB" w:rsidRPr="00372317" w14:paraId="654B6D5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5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1B9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48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F42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D8F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593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17 330,23</w:t>
            </w:r>
          </w:p>
        </w:tc>
      </w:tr>
      <w:tr w:rsidR="00FC36AB" w:rsidRPr="00372317" w14:paraId="1D48C16A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C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16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20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21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33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CB1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599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1 341,67</w:t>
            </w:r>
          </w:p>
        </w:tc>
      </w:tr>
      <w:tr w:rsidR="00FC36AB" w:rsidRPr="00372317" w14:paraId="28753F0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D0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C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32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83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4F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62E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7 303,28</w:t>
            </w:r>
          </w:p>
        </w:tc>
      </w:tr>
      <w:tr w:rsidR="00FC36AB" w:rsidRPr="00372317" w14:paraId="58017DF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4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E2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Полоса 30*400 /У8А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ED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093101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FE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B91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C17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218,93</w:t>
            </w:r>
          </w:p>
        </w:tc>
      </w:tr>
      <w:tr w:rsidR="00FC36AB" w:rsidRPr="00372317" w14:paraId="4A6CDBFC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A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95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Полоса 3*30 ГОСТ 103-2006/Ст3сп5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733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093130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64E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C79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12 528,82</w:t>
            </w:r>
          </w:p>
        </w:tc>
      </w:tr>
      <w:tr w:rsidR="00FC36AB" w:rsidRPr="00372317" w14:paraId="1434E7DE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3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D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перфорированный ШП 60х35 ЦУТ ТУ 36.22.21.00.021-91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FB3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13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B68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A8F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19 791,73</w:t>
            </w:r>
          </w:p>
        </w:tc>
      </w:tr>
      <w:tr w:rsidR="00FC36AB" w:rsidRPr="00372317" w14:paraId="01DEE2C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D9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4B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120*60*5 ГОСТ 8278-83/Ст3сп5 ГОСТ 11474-76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8E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E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3F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88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10 764,65</w:t>
            </w:r>
          </w:p>
        </w:tc>
      </w:tr>
      <w:tr w:rsidR="00FC36AB" w:rsidRPr="00372317" w14:paraId="5C03634B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E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B3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80*60*4 ГОСТ 8278-83/Ст3сп5 ГОСТ 11474-76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E1E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EC3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EAB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2 055,12</w:t>
            </w:r>
          </w:p>
        </w:tc>
      </w:tr>
      <w:tr w:rsidR="00FC36AB" w:rsidRPr="00372317" w14:paraId="4291967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1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C7E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27У ГОСТ 8240-97/09Г2С-15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7E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4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73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EFD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14 292,66</w:t>
            </w:r>
          </w:p>
        </w:tc>
      </w:tr>
      <w:tr w:rsidR="00FC36AB" w:rsidRPr="00372317" w14:paraId="5D88DA3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97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DF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27У ГОСТ 8240-97/С345-3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F4A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7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66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31C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56 952,07</w:t>
            </w:r>
          </w:p>
        </w:tc>
      </w:tr>
      <w:tr w:rsidR="00FC36AB" w:rsidRPr="00372317" w14:paraId="25DF078A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37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4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27У ГОСТ 8240-97/09Г2С-14 ГОСТ 19281-2014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300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2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C83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44B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73 605,00</w:t>
            </w:r>
          </w:p>
        </w:tc>
      </w:tr>
      <w:tr w:rsidR="00FC36AB" w:rsidRPr="00372317" w14:paraId="2935875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FC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26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Швеллер 27У ГОСТ 8240-97/С345-4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7E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C9B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55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135 824,01</w:t>
            </w:r>
          </w:p>
        </w:tc>
      </w:tr>
      <w:tr w:rsidR="00FC36AB" w:rsidRPr="00372317" w14:paraId="0493717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C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5E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820*9-К55 ГОСТ 20295-85/13Г1С-У ТУ 14-1-3636-96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3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D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693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9C2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97 929,71</w:t>
            </w:r>
          </w:p>
        </w:tc>
      </w:tr>
      <w:tr w:rsidR="00FC36AB" w:rsidRPr="00372317" w14:paraId="2DCF035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7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FD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32*3 ГОСТ 8732-78/20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18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D3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2ED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2 412,08</w:t>
            </w:r>
          </w:p>
        </w:tc>
      </w:tr>
      <w:tr w:rsidR="00FC36AB" w:rsidRPr="00372317" w14:paraId="1BA3A36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B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D2C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57*6 ГОСТ 8732-78/09Г2С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1F5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0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77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E9C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2 407,59</w:t>
            </w:r>
          </w:p>
        </w:tc>
      </w:tr>
      <w:tr w:rsidR="00FC36AB" w:rsidRPr="00372317" w14:paraId="7F3BD82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8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68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38*5 ГОСТ 8732-78/09Г2С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5FF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D4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6AA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0E5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8 838,61</w:t>
            </w:r>
          </w:p>
        </w:tc>
      </w:tr>
      <w:tr w:rsidR="00FC36AB" w:rsidRPr="00372317" w14:paraId="7288DF1B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5B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E49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377*12 ГОСТ 8732-78/09Г2С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53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3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F9E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7E2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250 648,79</w:t>
            </w:r>
          </w:p>
        </w:tc>
      </w:tr>
      <w:tr w:rsidR="00FC36AB" w:rsidRPr="00372317" w14:paraId="227F0977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04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A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820*9-К52 ГОСТ 20295-85/17Г1С-У ТУ 14-1-1950-2004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A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5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C69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C39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343 160,30</w:t>
            </w:r>
          </w:p>
        </w:tc>
      </w:tr>
      <w:tr w:rsidR="00FC36AB" w:rsidRPr="00372317" w14:paraId="33317C8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E8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D0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95*15 ГОСТ 8732-78/20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E0A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F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6E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5DE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5 406,91</w:t>
            </w:r>
          </w:p>
        </w:tc>
      </w:tr>
      <w:tr w:rsidR="00FC36AB" w:rsidRPr="00372317" w14:paraId="7E8275A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43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E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22*4 ГОСТ 8734-75/20 ГОСТ 8733-74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45D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81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D9D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1 364,21</w:t>
            </w:r>
          </w:p>
        </w:tc>
      </w:tr>
      <w:tr w:rsidR="00FC36AB" w:rsidRPr="00372317" w14:paraId="780DF1C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D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903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820*9 ГОСТ 10704-91/17Г1С-У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2CA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B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552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D2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337 256,54</w:t>
            </w:r>
          </w:p>
        </w:tc>
      </w:tr>
      <w:tr w:rsidR="00FC36AB" w:rsidRPr="00372317" w14:paraId="5B51239C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9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5A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18*3 ГОСТ 8734-75/20 ГОСТ 8733-74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E8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D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DCE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9A0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1 480,16</w:t>
            </w:r>
          </w:p>
        </w:tc>
      </w:tr>
      <w:tr w:rsidR="00FC36AB" w:rsidRPr="00372317" w14:paraId="09E71A6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F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F5E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25 Б2 СТО АСЧМ 20-93/Ст3сп5 ГОСТ 535-2005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FA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B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D2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A7C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237 603,13</w:t>
            </w:r>
          </w:p>
        </w:tc>
      </w:tr>
      <w:tr w:rsidR="00FC36AB" w:rsidRPr="00372317" w14:paraId="4FCF588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74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F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30*3 ГОСТ 8734-75/20 ГОСТ 8733-74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EF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25F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398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3 782,96</w:t>
            </w:r>
          </w:p>
        </w:tc>
      </w:tr>
      <w:tr w:rsidR="00FC36AB" w:rsidRPr="00372317" w14:paraId="2BB5B0D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0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9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30*3 ГОСТ 8734-75/09Г2С ГОСТ 8733-74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74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C4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2E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372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2 847,46</w:t>
            </w:r>
          </w:p>
        </w:tc>
      </w:tr>
      <w:tr w:rsidR="00FC36AB" w:rsidRPr="00372317" w14:paraId="23E7436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9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5D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25 Б2 СТО АСЧМ 20-93/С345-4 ГОСТ 27772-88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6F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4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C3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951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88 750,00</w:t>
            </w:r>
          </w:p>
        </w:tc>
      </w:tr>
      <w:tr w:rsidR="00FC36AB" w:rsidRPr="00372317" w14:paraId="7200EB5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AA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9A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Двутавр HE160В S235 EU 53-62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7D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D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8FF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BC9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104 592,86</w:t>
            </w:r>
          </w:p>
        </w:tc>
      </w:tr>
      <w:tr w:rsidR="00FC36AB" w:rsidRPr="00372317" w14:paraId="75A8FA4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0D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D3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3-720*12-К50 09Г2С ГОСТ Р 52079-2003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01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D4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F28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30 169,49</w:t>
            </w:r>
          </w:p>
        </w:tc>
      </w:tr>
      <w:tr w:rsidR="00FC36AB" w:rsidRPr="00372317" w14:paraId="36BFB9E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9D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B1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820*14 ГОСТ 10704-91/10Г2ФБЮ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89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AD0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EA7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47 251,78</w:t>
            </w:r>
          </w:p>
        </w:tc>
      </w:tr>
      <w:tr w:rsidR="00FC36AB" w:rsidRPr="00372317" w14:paraId="66B5A1F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01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D1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3-530*12-К50 09Г2С ГОСТ Р 52079-2003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B8F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41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5BA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952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10 983,05</w:t>
            </w:r>
          </w:p>
        </w:tc>
      </w:tr>
      <w:tr w:rsidR="00FC36AB" w:rsidRPr="00372317" w14:paraId="3E02C82F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20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97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Труба 57*8 ГОСТ 8732-78/20 </w:t>
            </w:r>
            <w:r w:rsidRPr="00372317">
              <w:rPr>
                <w:sz w:val="16"/>
                <w:szCs w:val="16"/>
              </w:rPr>
              <w:lastRenderedPageBreak/>
              <w:t>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3AA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125315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02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17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6E0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5 309,05</w:t>
            </w:r>
          </w:p>
        </w:tc>
      </w:tr>
      <w:tr w:rsidR="00FC36AB" w:rsidRPr="00372317" w14:paraId="1FCC3C7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76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5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720*9 ГОСТ 20295-85/17Г1С-У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79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2E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E4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53E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133 355,33</w:t>
            </w:r>
          </w:p>
        </w:tc>
      </w:tr>
      <w:tr w:rsidR="00FC36AB" w:rsidRPr="00372317" w14:paraId="674DFDC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F3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CA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3-630*12-К50 09Г2С ГОСТ Р 52079-2003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B6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B1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18A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19 118,64</w:t>
            </w:r>
          </w:p>
        </w:tc>
      </w:tr>
      <w:tr w:rsidR="00FC36AB" w:rsidRPr="00372317" w14:paraId="0A8DC3A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AF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CB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720*16 ГОСТ 10704-91/17Г1С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36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D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BB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4DB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45 400,80</w:t>
            </w:r>
          </w:p>
        </w:tc>
      </w:tr>
      <w:tr w:rsidR="00FC36AB" w:rsidRPr="00372317" w14:paraId="7120BAE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5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492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820*10 ГОСТ 10704-91/17Г1С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CE5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94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A27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221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43 085,62</w:t>
            </w:r>
          </w:p>
        </w:tc>
      </w:tr>
      <w:tr w:rsidR="00FC36AB" w:rsidRPr="00372317" w14:paraId="1A5A0D8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2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26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1020*16 ГОСТ 10704-91/17Г1С-У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7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06F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B4E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108 108,53</w:t>
            </w:r>
          </w:p>
        </w:tc>
      </w:tr>
      <w:tr w:rsidR="00FC36AB" w:rsidRPr="00372317" w14:paraId="61C8974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1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F99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820*16 ГОСТ 10704-91/17Г1С-У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D0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697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84C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69 713,72</w:t>
            </w:r>
          </w:p>
        </w:tc>
      </w:tr>
      <w:tr w:rsidR="00FC36AB" w:rsidRPr="00372317" w14:paraId="1D6FFB0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B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2E1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720*8 ГОСТ 10704-91/17Г1С-У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F7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C7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4A3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E98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26 845,38</w:t>
            </w:r>
          </w:p>
        </w:tc>
      </w:tr>
      <w:tr w:rsidR="00FC36AB" w:rsidRPr="00372317" w14:paraId="2600F28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FA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0B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1020*21 /10Г2ФБЮ ТУ У 27.200191135-096-2007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22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64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F54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235 914,57</w:t>
            </w:r>
          </w:p>
        </w:tc>
      </w:tr>
      <w:tr w:rsidR="00FC36AB" w:rsidRPr="00372317" w14:paraId="64A2689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90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148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720*8 ГОСТ 10704-91/13Г1С-У ГОСТ 10706-76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6998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A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6DE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653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58 625,19</w:t>
            </w:r>
          </w:p>
        </w:tc>
      </w:tr>
      <w:tr w:rsidR="00FC36AB" w:rsidRPr="00372317" w14:paraId="31BA94B1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5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2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тип 3-630*12-К52 ГОСТ 20295-85/17Г1С-У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80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BF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8E0F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102 304,76</w:t>
            </w:r>
          </w:p>
        </w:tc>
      </w:tr>
      <w:tr w:rsidR="00FC36AB" w:rsidRPr="00372317" w14:paraId="729B98C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09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8C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57*5 ГОСТ 8732-78/20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01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CCB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CFA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6 339,74</w:t>
            </w:r>
          </w:p>
        </w:tc>
      </w:tr>
      <w:tr w:rsidR="00FC36AB" w:rsidRPr="00372317" w14:paraId="3776750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C7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F0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57*4 ГОСТ 8732-78/09Г2С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010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8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639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12F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1 830,51</w:t>
            </w:r>
          </w:p>
        </w:tc>
      </w:tr>
      <w:tr w:rsidR="00FC36AB" w:rsidRPr="00372317" w14:paraId="4D7C324C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60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86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76*8 ГОСТ 8732-78/09Г2С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11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0F0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118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7 575,82</w:t>
            </w:r>
          </w:p>
        </w:tc>
      </w:tr>
      <w:tr w:rsidR="00FC36AB" w:rsidRPr="00372317" w14:paraId="2ECE931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67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7E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20*2 ГОСТ 8734-75/09Г2С ГОСТ 8733-74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4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61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3A1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1 557,45</w:t>
            </w:r>
          </w:p>
        </w:tc>
      </w:tr>
      <w:tr w:rsidR="00FC36AB" w:rsidRPr="00372317" w14:paraId="7C2A393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DA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2F0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Труба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бесшовная</w:t>
            </w:r>
            <w:r w:rsidRPr="00372317">
              <w:rPr>
                <w:sz w:val="16"/>
                <w:szCs w:val="16"/>
                <w:lang w:val="en-US"/>
              </w:rPr>
              <w:t xml:space="preserve"> 168.3*14.3 ASTM A-333M grade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51B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6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653E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C82D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11 721,42</w:t>
            </w:r>
          </w:p>
        </w:tc>
      </w:tr>
      <w:tr w:rsidR="00FC36AB" w:rsidRPr="00372317" w14:paraId="658B89C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EF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ACE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Труба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бесшовная</w:t>
            </w:r>
            <w:r w:rsidRPr="00372317">
              <w:rPr>
                <w:sz w:val="16"/>
                <w:szCs w:val="16"/>
                <w:lang w:val="en-US"/>
              </w:rPr>
              <w:t xml:space="preserve"> 273*12.7 ASTM A-333M grade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9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12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0D3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A62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66 882,59</w:t>
            </w:r>
          </w:p>
        </w:tc>
      </w:tr>
      <w:tr w:rsidR="00FC36AB" w:rsidRPr="00372317" w14:paraId="75134CCD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2A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0FA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Труба</w:t>
            </w:r>
            <w:r w:rsidRPr="0037231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бесшовная</w:t>
            </w:r>
            <w:r w:rsidRPr="00372317">
              <w:rPr>
                <w:sz w:val="16"/>
                <w:szCs w:val="16"/>
                <w:lang w:val="en-US"/>
              </w:rPr>
              <w:t xml:space="preserve"> 323.9*12.7 ASTM A-333M grade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6BA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2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049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149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63 621,74</w:t>
            </w:r>
          </w:p>
        </w:tc>
      </w:tr>
      <w:tr w:rsidR="00FC36AB" w:rsidRPr="00372317" w14:paraId="204A4D8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48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F6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80*40*2.5/Ст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909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A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62C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149B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1 855,41</w:t>
            </w:r>
          </w:p>
        </w:tc>
      </w:tr>
      <w:tr w:rsidR="00FC36AB" w:rsidRPr="00372317" w14:paraId="778B377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4D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43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38*6 ГОСТ 8732-78/09Г2С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278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5B7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EE0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18 401,39</w:t>
            </w:r>
          </w:p>
        </w:tc>
      </w:tr>
      <w:tr w:rsidR="00FC36AB" w:rsidRPr="00372317" w14:paraId="365DA92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C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83C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8 ГОСТ 7417-75/20 ГОСТ 1051-73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56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B2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58E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5 102,29</w:t>
            </w:r>
          </w:p>
        </w:tc>
      </w:tr>
      <w:tr w:rsidR="00FC36AB" w:rsidRPr="00372317" w14:paraId="1F47EB2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14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E7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50 ГОСТ 2590-2006/20 ГОСТ 1050-88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F5B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160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6873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12 562,69</w:t>
            </w:r>
          </w:p>
        </w:tc>
      </w:tr>
      <w:tr w:rsidR="00FC36AB" w:rsidRPr="00372317" w14:paraId="474E6073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1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22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B4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4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765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E8A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6 550,67</w:t>
            </w:r>
          </w:p>
        </w:tc>
      </w:tr>
      <w:tr w:rsidR="00FC36AB" w:rsidRPr="00372317" w14:paraId="5671157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E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ECD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16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18C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73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1D2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808A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6 314,53</w:t>
            </w:r>
          </w:p>
        </w:tc>
      </w:tr>
      <w:tr w:rsidR="00FC36AB" w:rsidRPr="00372317" w14:paraId="5F468B6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15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8B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Уголок 100*63*6 ГОСТ 8510-86/09Г2С-12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4FF6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025092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6E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92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079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6 038,90</w:t>
            </w:r>
          </w:p>
        </w:tc>
      </w:tr>
      <w:tr w:rsidR="00FC36AB" w:rsidRPr="00372317" w14:paraId="6C9CF03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2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21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48 ГОСТ 2590-2006/09Г2С-12 ГОСТ 19281-89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D2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089731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8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6B7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3AB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4 958,43</w:t>
            </w:r>
          </w:p>
        </w:tc>
      </w:tr>
      <w:tr w:rsidR="00FC36AB" w:rsidRPr="00372317" w14:paraId="20787E9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6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E533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42*3 ГОСТ 8732-78/20 ГОСТ 8731-74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B6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4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3C1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893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15 796,15</w:t>
            </w:r>
          </w:p>
        </w:tc>
      </w:tr>
      <w:tr w:rsidR="00FC36AB" w:rsidRPr="00372317" w14:paraId="2EFFE508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5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79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Проволока 1.2 Св-08Г2С-П ГОСТ 2246-70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FDE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500056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9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24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028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42 891,00</w:t>
            </w:r>
          </w:p>
        </w:tc>
      </w:tr>
      <w:tr w:rsidR="00FC36AB" w:rsidRPr="00372317" w14:paraId="7DBDC26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9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E19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Пруток нерж. NOX TIG 308Si 3,2 EN ISO 14341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0D2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509001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7C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C5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3A4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41 325,00</w:t>
            </w:r>
          </w:p>
        </w:tc>
      </w:tr>
      <w:tr w:rsidR="00FC36AB" w:rsidRPr="00372317" w14:paraId="7237C97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C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FA9E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проволока 1.6 мм  СВ-08Г2С-О ГОСТ 2246-70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5E5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500048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C2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C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EFA8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12 778,98</w:t>
            </w:r>
          </w:p>
        </w:tc>
      </w:tr>
      <w:tr w:rsidR="00FC36AB" w:rsidRPr="00372317" w14:paraId="2D3E327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8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A9F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проволока 3 мм  Св-08ГА ГОСТ 2246-70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F86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500001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1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80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F491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19 990,06</w:t>
            </w:r>
          </w:p>
        </w:tc>
      </w:tr>
      <w:tr w:rsidR="00FC36AB" w:rsidRPr="00372317" w14:paraId="6985D57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1C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DF5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проволока 4 мм  Св-08ГА ГОСТ 2246-70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15C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500024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6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0B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00A0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10 845,83</w:t>
            </w:r>
          </w:p>
        </w:tc>
      </w:tr>
      <w:tr w:rsidR="00FC36AB" w:rsidRPr="00372317" w14:paraId="2453B606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F9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9A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проволока OK Autrod 16.95 d=1.2 EN 14341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9B7A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500035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8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CE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4E5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44 686,89</w:t>
            </w:r>
          </w:p>
        </w:tc>
      </w:tr>
      <w:tr w:rsidR="00FC36AB" w:rsidRPr="00372317" w14:paraId="7272B086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BE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4D2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проволока OK Tigrod 308L 2.4*1000 EN ISO 14343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E72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500070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7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7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955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10 795,20</w:t>
            </w:r>
          </w:p>
        </w:tc>
      </w:tr>
      <w:tr w:rsidR="00FC36AB" w:rsidRPr="00372317" w14:paraId="66692CFD" w14:textId="77777777" w:rsidTr="00D04E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E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EEFD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проволока OK Tigrod 308L 3.2*1000 EN ISO 14343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3E7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500037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6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B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302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7 960,20</w:t>
            </w:r>
          </w:p>
        </w:tc>
      </w:tr>
      <w:tr w:rsidR="00FC36AB" w:rsidRPr="00372317" w14:paraId="13D5EA99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D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23F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Флюс АН-47 (50кг) ГОСТ 9087-81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FEA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501004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BF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92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3B75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84 166,67</w:t>
            </w:r>
          </w:p>
        </w:tc>
      </w:tr>
      <w:tr w:rsidR="00FC36AB" w:rsidRPr="00372317" w14:paraId="09B724B7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A3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481F" w14:textId="77777777" w:rsidR="00FC36AB" w:rsidRPr="00372317" w:rsidRDefault="00FC36AB" w:rsidP="00D04E11">
            <w:pPr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Электрод</w:t>
            </w:r>
            <w:r w:rsidRPr="00372317">
              <w:rPr>
                <w:sz w:val="16"/>
                <w:szCs w:val="16"/>
                <w:lang w:val="en-US"/>
              </w:rPr>
              <w:t xml:space="preserve"> LB-52U AWS A5.1 E7016 d = 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A6A7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502031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2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76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EDE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10 152,97</w:t>
            </w:r>
          </w:p>
        </w:tc>
      </w:tr>
      <w:tr w:rsidR="00FC36AB" w:rsidRPr="00372317" w14:paraId="705EE034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2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F8DC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 вольфрамовый WL-20 d=2.0мм  L=175мм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B00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502029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68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91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6C7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3 582,40</w:t>
            </w:r>
          </w:p>
        </w:tc>
      </w:tr>
      <w:tr w:rsidR="00FC36AB" w:rsidRPr="00372317" w14:paraId="5B66EE01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3A3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 вольфрамовый WL-20 d=2.4мм  L=175мм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7E9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502026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53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97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D85C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3 600,00</w:t>
            </w:r>
          </w:p>
        </w:tc>
      </w:tr>
      <w:tr w:rsidR="00FC36AB" w:rsidRPr="00372317" w14:paraId="700AE5B5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79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9585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Электроды МР-3-4 ГОСТ 9466-</w:t>
            </w:r>
            <w:r w:rsidRPr="00372317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E171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 xml:space="preserve">502001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62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8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CFF7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24 596,64</w:t>
            </w:r>
          </w:p>
        </w:tc>
      </w:tr>
      <w:tr w:rsidR="00FC36AB" w:rsidRPr="00372317" w14:paraId="005C948E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4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C03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Электроды ОК 76.18-4 ГОСТ 9466-75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2A4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502009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1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0F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ED19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4 356,79</w:t>
            </w:r>
          </w:p>
        </w:tc>
      </w:tr>
      <w:tr w:rsidR="00FC36AB" w:rsidRPr="00372317" w14:paraId="4DB42E20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AF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5609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Электроды УОНИИ-13/55-3 ГОСТ 9466-75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542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502003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82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5E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62E2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872,88</w:t>
            </w:r>
          </w:p>
        </w:tc>
      </w:tr>
      <w:tr w:rsidR="00FC36AB" w:rsidRPr="00372317" w14:paraId="493F6402" w14:textId="77777777" w:rsidTr="00D04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5A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185B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Электроды УОНИИ-13/55-4 ГОСТ 9466-75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5C62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502004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0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0EF4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7 713,12</w:t>
            </w:r>
          </w:p>
        </w:tc>
      </w:tr>
      <w:tr w:rsidR="00FC36AB" w:rsidRPr="00372317" w14:paraId="7A0CBD74" w14:textId="77777777" w:rsidTr="00D04E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71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0DFF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Электроды ЦТ-15-4 ГОСТ 9466-75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C8F4" w14:textId="77777777" w:rsidR="00FC36AB" w:rsidRPr="00372317" w:rsidRDefault="00FC36AB" w:rsidP="00D04E11">
            <w:pPr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502021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DFF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E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49B6" w14:textId="77777777" w:rsidR="00FC36AB" w:rsidRPr="00372317" w:rsidRDefault="00FC36AB" w:rsidP="00D04E11">
            <w:pPr>
              <w:jc w:val="right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21 783,00</w:t>
            </w:r>
          </w:p>
        </w:tc>
      </w:tr>
      <w:tr w:rsidR="00FC36AB" w:rsidRPr="00372317" w14:paraId="1AF6F594" w14:textId="77777777" w:rsidTr="00D04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D1289" w14:textId="77777777" w:rsidR="00FC36AB" w:rsidRPr="00372317" w:rsidRDefault="00FC36AB" w:rsidP="00D04E1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CF44D" w14:textId="77777777" w:rsidR="00FC36AB" w:rsidRPr="00372317" w:rsidRDefault="00FC36AB" w:rsidP="00D04E11">
            <w:pPr>
              <w:rPr>
                <w:b/>
                <w:bCs/>
              </w:rPr>
            </w:pPr>
            <w:r w:rsidRPr="00372317">
              <w:rPr>
                <w:b/>
                <w:bCs/>
              </w:rPr>
              <w:t>ИТОГО по таблице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0258" w14:textId="77777777" w:rsidR="00FC36AB" w:rsidRPr="00372317" w:rsidRDefault="00FC36AB" w:rsidP="00D04E1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B1AD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D2C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3DD" w14:textId="77777777" w:rsidR="00FC36AB" w:rsidRPr="00372317" w:rsidRDefault="00FC36AB" w:rsidP="00D04E11">
            <w:pPr>
              <w:jc w:val="right"/>
              <w:rPr>
                <w:b/>
                <w:bCs/>
              </w:rPr>
            </w:pPr>
            <w:r w:rsidRPr="00372317">
              <w:rPr>
                <w:b/>
                <w:bCs/>
              </w:rPr>
              <w:t>42 637 879,88</w:t>
            </w:r>
          </w:p>
        </w:tc>
      </w:tr>
    </w:tbl>
    <w:p w14:paraId="0F37F367" w14:textId="77777777" w:rsidR="00FC36AB" w:rsidRDefault="00FC36AB" w:rsidP="00FC36AB"/>
    <w:p w14:paraId="70817894" w14:textId="77777777" w:rsidR="00FC36AB" w:rsidRDefault="00FC36AB" w:rsidP="00FC36AB"/>
    <w:tbl>
      <w:tblPr>
        <w:tblW w:w="8802" w:type="dxa"/>
        <w:tblInd w:w="95" w:type="dxa"/>
        <w:tblLook w:val="04A0" w:firstRow="1" w:lastRow="0" w:firstColumn="1" w:lastColumn="0" w:noHBand="0" w:noVBand="1"/>
      </w:tblPr>
      <w:tblGrid>
        <w:gridCol w:w="980"/>
        <w:gridCol w:w="1880"/>
        <w:gridCol w:w="980"/>
        <w:gridCol w:w="1100"/>
        <w:gridCol w:w="3936"/>
      </w:tblGrid>
      <w:tr w:rsidR="00FC36AB" w:rsidRPr="00372317" w14:paraId="22689DC3" w14:textId="77777777" w:rsidTr="00D04E1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E84" w14:textId="77777777" w:rsidR="00FC36AB" w:rsidRPr="00372317" w:rsidRDefault="00FC36AB" w:rsidP="00D04E11"/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566" w14:textId="77777777" w:rsidR="00FC36AB" w:rsidRPr="00372317" w:rsidRDefault="00FC36AB" w:rsidP="00D04E11">
            <w:r w:rsidRPr="00372317">
              <w:t>Таблица № 4 "интеллектуальные права"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C8F" w14:textId="77777777" w:rsidR="00FC36AB" w:rsidRPr="00372317" w:rsidRDefault="00FC36AB" w:rsidP="00D04E11"/>
        </w:tc>
      </w:tr>
      <w:tr w:rsidR="00FC36AB" w:rsidRPr="00372317" w14:paraId="203E0990" w14:textId="77777777" w:rsidTr="00D04E1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0414" w14:textId="77777777" w:rsidR="00FC36AB" w:rsidRPr="00372317" w:rsidRDefault="00FC36AB" w:rsidP="00D04E1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3CA0" w14:textId="77777777" w:rsidR="00FC36AB" w:rsidRPr="00372317" w:rsidRDefault="00FC36AB" w:rsidP="00D04E11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2EF" w14:textId="77777777" w:rsidR="00FC36AB" w:rsidRPr="00372317" w:rsidRDefault="00FC36AB" w:rsidP="00D04E11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621" w14:textId="77777777" w:rsidR="00FC36AB" w:rsidRPr="00372317" w:rsidRDefault="00FC36AB" w:rsidP="00D04E11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E884" w14:textId="77777777" w:rsidR="00FC36AB" w:rsidRPr="00372317" w:rsidRDefault="00FC36AB" w:rsidP="00D04E11"/>
        </w:tc>
      </w:tr>
      <w:tr w:rsidR="00FC36AB" w:rsidRPr="00372317" w14:paraId="7D0F5177" w14:textId="77777777" w:rsidTr="00D04E11">
        <w:trPr>
          <w:trHeight w:val="85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ABAA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№ п/п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3DC5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Наименование объекта оценки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A46D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Кол-во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DF17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Ед. измерен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21A4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Первоначальная продажная стоимость (руб.)</w:t>
            </w:r>
          </w:p>
        </w:tc>
      </w:tr>
      <w:tr w:rsidR="00FC36AB" w:rsidRPr="00372317" w14:paraId="4FA6CA74" w14:textId="77777777" w:rsidTr="00D04E11">
        <w:trPr>
          <w:trHeight w:val="18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331C" w14:textId="77777777" w:rsidR="00FC36AB" w:rsidRPr="00372317" w:rsidRDefault="00FC36AB" w:rsidP="00D04E11">
            <w:pPr>
              <w:jc w:val="center"/>
            </w:pPr>
            <w:r w:rsidRPr="00372317"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988D" w14:textId="77777777" w:rsidR="00FC36AB" w:rsidRPr="00372317" w:rsidRDefault="00FC36AB" w:rsidP="00D04E11">
            <w:pPr>
              <w:jc w:val="center"/>
            </w:pPr>
            <w:r w:rsidRPr="00372317">
              <w:t>Товарный знак № 450071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6231" w14:textId="77777777" w:rsidR="00FC36AB" w:rsidRPr="00372317" w:rsidRDefault="00FC36AB" w:rsidP="00D04E11">
            <w:pPr>
              <w:jc w:val="center"/>
            </w:pPr>
            <w:r w:rsidRPr="00372317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CD24" w14:textId="77777777" w:rsidR="00FC36AB" w:rsidRPr="00372317" w:rsidRDefault="00FC36AB" w:rsidP="00D04E11">
            <w:pPr>
              <w:jc w:val="center"/>
            </w:pPr>
            <w:r w:rsidRPr="00372317">
              <w:t xml:space="preserve"> шт 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A1AB" w14:textId="77777777" w:rsidR="00FC36AB" w:rsidRPr="00372317" w:rsidRDefault="00FC36AB" w:rsidP="00D04E11">
            <w:pPr>
              <w:jc w:val="center"/>
            </w:pPr>
            <w:r w:rsidRPr="00372317">
              <w:t xml:space="preserve">25 000,00  </w:t>
            </w:r>
          </w:p>
        </w:tc>
      </w:tr>
    </w:tbl>
    <w:p w14:paraId="4CB199DC" w14:textId="77777777" w:rsidR="00FC36AB" w:rsidRDefault="00FC36AB" w:rsidP="00FC36AB"/>
    <w:tbl>
      <w:tblPr>
        <w:tblW w:w="8480" w:type="dxa"/>
        <w:tblInd w:w="95" w:type="dxa"/>
        <w:tblLook w:val="04A0" w:firstRow="1" w:lastRow="0" w:firstColumn="1" w:lastColumn="0" w:noHBand="0" w:noVBand="1"/>
      </w:tblPr>
      <w:tblGrid>
        <w:gridCol w:w="680"/>
        <w:gridCol w:w="3880"/>
        <w:gridCol w:w="960"/>
        <w:gridCol w:w="1000"/>
        <w:gridCol w:w="1960"/>
      </w:tblGrid>
      <w:tr w:rsidR="00FC36AB" w:rsidRPr="00372317" w14:paraId="5B712A85" w14:textId="77777777" w:rsidTr="00D04E11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EF8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5F6" w14:textId="77777777" w:rsidR="00FC36AB" w:rsidRPr="00372317" w:rsidRDefault="00FC36AB" w:rsidP="00D04E11">
            <w:pPr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Таблица № 5 "ПРОЧЕЕ ДВИЖИМОЕ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E59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0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</w:tr>
      <w:tr w:rsidR="00FC36AB" w:rsidRPr="00372317" w14:paraId="10EC612E" w14:textId="77777777" w:rsidTr="00D04E11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D44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13B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867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217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</w:p>
        </w:tc>
      </w:tr>
      <w:tr w:rsidR="00FC36AB" w:rsidRPr="00372317" w14:paraId="779E62E7" w14:textId="77777777" w:rsidTr="00D04E11">
        <w:trPr>
          <w:trHeight w:val="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ED8A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D9A15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Наименование объекта оценки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CCE06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8B771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Ед. измерен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215E2" w14:textId="77777777" w:rsidR="00FC36AB" w:rsidRPr="00372317" w:rsidRDefault="00FC36AB" w:rsidP="00D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Первоначальная продажная стоимость (руб.)</w:t>
            </w:r>
          </w:p>
        </w:tc>
      </w:tr>
      <w:tr w:rsidR="00FC36AB" w:rsidRPr="00372317" w14:paraId="3C2B33B1" w14:textId="77777777" w:rsidTr="00D04E1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36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5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Автомат газированной воды Aquatic АГВ-1507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CB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30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5A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19 625,00  </w:t>
            </w:r>
          </w:p>
        </w:tc>
      </w:tr>
      <w:tr w:rsidR="00FC36AB" w:rsidRPr="00372317" w14:paraId="551C39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F1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2F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Автомат газированной воды Aquatic АГВ-1507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C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A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E3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19 625,00  </w:t>
            </w:r>
          </w:p>
        </w:tc>
      </w:tr>
      <w:tr w:rsidR="00FC36AB" w:rsidRPr="00372317" w14:paraId="10829D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2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Агрегат 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25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5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4B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5 536,00  </w:t>
            </w:r>
          </w:p>
        </w:tc>
      </w:tr>
      <w:tr w:rsidR="00FC36AB" w:rsidRPr="00372317" w14:paraId="67514E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CF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6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Адаптер для фотокамеры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90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E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3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277,00  </w:t>
            </w:r>
          </w:p>
        </w:tc>
      </w:tr>
      <w:tr w:rsidR="00FC36AB" w:rsidRPr="00372317" w14:paraId="37B3AF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2C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73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Адгезиметр-решетка "Константа 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B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EF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0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6 378,00  </w:t>
            </w:r>
          </w:p>
        </w:tc>
      </w:tr>
      <w:tr w:rsidR="00FC36AB" w:rsidRPr="00372317" w14:paraId="5DEE97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1A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B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Аквадистилятор ДЭ-4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5F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70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9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7 778,00  </w:t>
            </w:r>
          </w:p>
        </w:tc>
      </w:tr>
      <w:tr w:rsidR="00FC36AB" w:rsidRPr="00372317" w14:paraId="5EC1A9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D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C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Акк. шуруповерт-дрель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F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06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C5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4 428,00  </w:t>
            </w:r>
          </w:p>
        </w:tc>
      </w:tr>
      <w:tr w:rsidR="00FC36AB" w:rsidRPr="00372317" w14:paraId="3A594B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93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Акк. шуруповерт-дрель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35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3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4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21FC4C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B5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10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Аксессуары SO/ST358/125/М14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C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57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3F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1 770,00  </w:t>
            </w:r>
          </w:p>
        </w:tc>
      </w:tr>
      <w:tr w:rsidR="00FC36AB" w:rsidRPr="00372317" w14:paraId="21F971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8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Аксессуары SO/ST358/180/М14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B2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E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6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354,00  </w:t>
            </w:r>
          </w:p>
        </w:tc>
      </w:tr>
      <w:tr w:rsidR="00FC36AB" w:rsidRPr="00372317" w14:paraId="389AFF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F6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5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Аксессуары SO/ST358А/125/М14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B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8B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28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3 894,00  </w:t>
            </w:r>
          </w:p>
        </w:tc>
      </w:tr>
      <w:tr w:rsidR="00FC36AB" w:rsidRPr="00372317" w14:paraId="3F10C8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4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Аксессуары SO/ST358А/178/М14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3C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3B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D6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708,00  </w:t>
            </w:r>
          </w:p>
        </w:tc>
      </w:tr>
      <w:tr w:rsidR="00FC36AB" w:rsidRPr="00372317" w14:paraId="4893C9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F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C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Алкотестер АГ-1200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D7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DD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7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1 471,00  </w:t>
            </w:r>
          </w:p>
        </w:tc>
      </w:tr>
      <w:tr w:rsidR="00FC36AB" w:rsidRPr="00372317" w14:paraId="0B432A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5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М-309 (5А)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F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30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2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1 401,00  </w:t>
            </w:r>
          </w:p>
        </w:tc>
      </w:tr>
      <w:tr w:rsidR="00FC36AB" w:rsidRPr="00372317" w14:paraId="1D1261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E9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М42300 (0-20)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2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C3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D3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542,00  </w:t>
            </w:r>
          </w:p>
        </w:tc>
      </w:tr>
      <w:tr w:rsidR="00FC36AB" w:rsidRPr="00372317" w14:paraId="3893D9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C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М42300 1.5 (500А)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D2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E8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B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8 130,00  </w:t>
            </w:r>
          </w:p>
        </w:tc>
      </w:tr>
      <w:tr w:rsidR="00FC36AB" w:rsidRPr="00372317" w14:paraId="3E8CB3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F4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М42300 1.5 (750А)+E246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4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8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A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271,00  </w:t>
            </w:r>
          </w:p>
        </w:tc>
      </w:tr>
      <w:tr w:rsidR="00FC36AB" w:rsidRPr="00372317" w14:paraId="3C6C2B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5F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М-4243 (5МА)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7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B2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09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1 244,00  </w:t>
            </w:r>
          </w:p>
        </w:tc>
      </w:tr>
      <w:tr w:rsidR="00FC36AB" w:rsidRPr="00372317" w14:paraId="658891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3D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Э-365 (0-100А)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6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A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B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3 341,00  </w:t>
            </w:r>
          </w:p>
        </w:tc>
      </w:tr>
      <w:tr w:rsidR="00FC36AB" w:rsidRPr="00372317" w14:paraId="721C8A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3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Э-365 (1500/5)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3D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6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1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2 570,00  </w:t>
            </w:r>
          </w:p>
        </w:tc>
      </w:tr>
      <w:tr w:rsidR="00FC36AB" w:rsidRPr="00372317" w14:paraId="510EEB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F4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Э-377  (1.5)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3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10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43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4 680,00  </w:t>
            </w:r>
          </w:p>
        </w:tc>
      </w:tr>
      <w:tr w:rsidR="00FC36AB" w:rsidRPr="00372317" w14:paraId="17F2ED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6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64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Э-377  (4КА)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7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63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72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234,00  </w:t>
            </w:r>
          </w:p>
        </w:tc>
      </w:tr>
      <w:tr w:rsidR="00FC36AB" w:rsidRPr="00372317" w14:paraId="23CD5C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A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5B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Э-377 200/5 (200А)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8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08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31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1 638,00  </w:t>
            </w:r>
          </w:p>
        </w:tc>
      </w:tr>
      <w:tr w:rsidR="00FC36AB" w:rsidRPr="00372317" w14:paraId="7C00A1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BC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Э-377 5000/5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7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60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1A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936,00  </w:t>
            </w:r>
          </w:p>
        </w:tc>
      </w:tr>
      <w:tr w:rsidR="00FC36AB" w:rsidRPr="00372317" w14:paraId="183DB2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D5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F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Э-378 (0.3КА)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5A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F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32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1 122,00  </w:t>
            </w:r>
          </w:p>
        </w:tc>
      </w:tr>
      <w:tr w:rsidR="00FC36AB" w:rsidRPr="00372317" w14:paraId="0E5DBE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D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Э-378 (1.5КА)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1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2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5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935,00  </w:t>
            </w:r>
          </w:p>
        </w:tc>
      </w:tr>
      <w:tr w:rsidR="00FC36AB" w:rsidRPr="00372317" w14:paraId="7146CE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4C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Э-537 (0.5-1)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4A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21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A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1 837,00  </w:t>
            </w:r>
          </w:p>
        </w:tc>
      </w:tr>
      <w:tr w:rsidR="00FC36AB" w:rsidRPr="00372317" w14:paraId="383805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9E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05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Э-8021  (200/5)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98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18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C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468,00  </w:t>
            </w:r>
          </w:p>
        </w:tc>
      </w:tr>
      <w:tr w:rsidR="00FC36AB" w:rsidRPr="00372317" w14:paraId="72AEB5A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7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Амперметр ЭА-О 700 (0-500А)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90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BF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9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670,00  </w:t>
            </w:r>
          </w:p>
        </w:tc>
      </w:tr>
      <w:tr w:rsidR="00FC36AB" w:rsidRPr="00372317" w14:paraId="7ABE77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F6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Англо-русский словарь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14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78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4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71,00  </w:t>
            </w:r>
          </w:p>
        </w:tc>
      </w:tr>
      <w:tr w:rsidR="00FC36AB" w:rsidRPr="00372317" w14:paraId="656976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6F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1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Анемометр М-95М2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8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CE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49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13 500,00  </w:t>
            </w:r>
          </w:p>
        </w:tc>
      </w:tr>
      <w:tr w:rsidR="00FC36AB" w:rsidRPr="00372317" w14:paraId="58D11D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D9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17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17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35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77033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B0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EF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0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B9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0C7560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6D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15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7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57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C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33FD97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03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F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8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39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2 352,00  </w:t>
            </w:r>
          </w:p>
        </w:tc>
      </w:tr>
      <w:tr w:rsidR="00FC36AB" w:rsidRPr="00372317" w14:paraId="023722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1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F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0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9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DB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65B8C1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95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A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1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7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0D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6D8466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A0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2F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46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A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9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4 704,00  </w:t>
            </w:r>
          </w:p>
        </w:tc>
      </w:tr>
      <w:tr w:rsidR="00FC36AB" w:rsidRPr="00372317" w14:paraId="794BB2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65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5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EC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C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6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41BD23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0C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4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B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B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4F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3 528,00  </w:t>
            </w:r>
          </w:p>
        </w:tc>
      </w:tr>
      <w:tr w:rsidR="00FC36AB" w:rsidRPr="00372317" w14:paraId="76F4FD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3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0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3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88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8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169304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67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B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42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EC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37FA9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11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27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B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01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7803DB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AF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4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02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4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7F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015F3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9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1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1E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9C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F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58B7E5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7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CE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A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E6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25A14F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9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00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6D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6DEB43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6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E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2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8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B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0B4F83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F2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9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2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C8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BD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2 352,00  </w:t>
            </w:r>
          </w:p>
        </w:tc>
      </w:tr>
      <w:tr w:rsidR="00FC36AB" w:rsidRPr="00372317" w14:paraId="726996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8B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D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E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E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5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2 352,00  </w:t>
            </w:r>
          </w:p>
        </w:tc>
      </w:tr>
      <w:tr w:rsidR="00FC36AB" w:rsidRPr="00372317" w14:paraId="51EDB5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5E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1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Антресоль к шкафу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EB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9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3D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60A40E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F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Антрисоль с дверками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EE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BB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9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6E8494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A3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E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WC 5019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E4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1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0A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573,00  </w:t>
            </w:r>
          </w:p>
        </w:tc>
      </w:tr>
      <w:tr w:rsidR="00FC36AB" w:rsidRPr="00372317" w14:paraId="1E0C52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2C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9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Xerox 3615dn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D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39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39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15 051,00  </w:t>
            </w:r>
          </w:p>
        </w:tc>
      </w:tr>
      <w:tr w:rsidR="00FC36AB" w:rsidRPr="00372317" w14:paraId="6FF2D6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7A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DD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Xerox WC3615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14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90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D7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15 051,00  </w:t>
            </w:r>
          </w:p>
        </w:tc>
      </w:tr>
      <w:tr w:rsidR="00FC36AB" w:rsidRPr="00372317" w14:paraId="11BF1C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1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F7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Xerox WC3615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D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83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90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15 051,00  </w:t>
            </w:r>
          </w:p>
        </w:tc>
      </w:tr>
      <w:tr w:rsidR="00FC36AB" w:rsidRPr="00372317" w14:paraId="03BC79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0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Xerox WC3615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D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1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B4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15 051,00  </w:t>
            </w:r>
          </w:p>
        </w:tc>
      </w:tr>
      <w:tr w:rsidR="00FC36AB" w:rsidRPr="00372317" w14:paraId="084F43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69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A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Аппарат телефонный ТАМ-56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1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3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7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724,00  </w:t>
            </w:r>
          </w:p>
        </w:tc>
      </w:tr>
      <w:tr w:rsidR="00FC36AB" w:rsidRPr="00372317" w14:paraId="2A0AF7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E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B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Ареометр АСП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2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2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4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013ACE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A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2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Баки СО-12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D7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85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5E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17 780,00  </w:t>
            </w:r>
          </w:p>
        </w:tc>
      </w:tr>
      <w:tr w:rsidR="00FC36AB" w:rsidRPr="00372317" w14:paraId="76671C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2F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16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Баллон для аргона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39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A0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20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2 056,00  </w:t>
            </w:r>
          </w:p>
        </w:tc>
      </w:tr>
      <w:tr w:rsidR="00FC36AB" w:rsidRPr="00372317" w14:paraId="67B002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49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2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Баллон для аргона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4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4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62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1 028,00  </w:t>
            </w:r>
          </w:p>
        </w:tc>
      </w:tr>
      <w:tr w:rsidR="00FC36AB" w:rsidRPr="00372317" w14:paraId="7F1B05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0A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Баллон пропановый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C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7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DB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520,00  </w:t>
            </w:r>
          </w:p>
        </w:tc>
      </w:tr>
      <w:tr w:rsidR="00FC36AB" w:rsidRPr="00372317" w14:paraId="0212CD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14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F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 аргоновый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1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F3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04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2 056,00  </w:t>
            </w:r>
          </w:p>
        </w:tc>
      </w:tr>
      <w:tr w:rsidR="00FC36AB" w:rsidRPr="00372317" w14:paraId="64707C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0F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 аргоновый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0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89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F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3 084,00  </w:t>
            </w:r>
          </w:p>
        </w:tc>
      </w:tr>
      <w:tr w:rsidR="00FC36AB" w:rsidRPr="00372317" w14:paraId="0D1500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1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6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 аргоновый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7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7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D6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8 224,00  </w:t>
            </w:r>
          </w:p>
        </w:tc>
      </w:tr>
      <w:tr w:rsidR="00FC36AB" w:rsidRPr="00372317" w14:paraId="5E30B1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2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 аргоновый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0C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C5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8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2 056,00  </w:t>
            </w:r>
          </w:p>
        </w:tc>
      </w:tr>
      <w:tr w:rsidR="00FC36AB" w:rsidRPr="00372317" w14:paraId="6E94F3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63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9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 для газовой смеси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73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2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A5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1 246,00  </w:t>
            </w:r>
          </w:p>
        </w:tc>
      </w:tr>
      <w:tr w:rsidR="00FC36AB" w:rsidRPr="00372317" w14:paraId="15C9BF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5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 углекислотный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9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87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2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2 492,00  </w:t>
            </w:r>
          </w:p>
        </w:tc>
      </w:tr>
      <w:tr w:rsidR="00FC36AB" w:rsidRPr="00372317" w14:paraId="45C086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12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6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 углекислотный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8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EC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2 492,00  </w:t>
            </w:r>
          </w:p>
        </w:tc>
      </w:tr>
      <w:tr w:rsidR="00FC36AB" w:rsidRPr="00372317" w14:paraId="489649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0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A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Балоны кислоpодные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8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8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6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31 770,00  </w:t>
            </w:r>
          </w:p>
        </w:tc>
      </w:tr>
      <w:tr w:rsidR="00FC36AB" w:rsidRPr="00372317" w14:paraId="4AF5F8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E8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0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Балоны кислоpодные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5A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A1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31 770,00  </w:t>
            </w:r>
          </w:p>
        </w:tc>
      </w:tr>
      <w:tr w:rsidR="00FC36AB" w:rsidRPr="00372317" w14:paraId="24DF59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A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B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Балоны кислоpодные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1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59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31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30 000,00  </w:t>
            </w:r>
          </w:p>
        </w:tc>
      </w:tr>
      <w:tr w:rsidR="00FC36AB" w:rsidRPr="00372317" w14:paraId="704180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24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Бачек аллюмин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77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2A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4F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4 240,00  </w:t>
            </w:r>
          </w:p>
        </w:tc>
      </w:tr>
      <w:tr w:rsidR="00FC36AB" w:rsidRPr="00372317" w14:paraId="44D122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0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Бензокоса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6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F5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1 103,00  </w:t>
            </w:r>
          </w:p>
        </w:tc>
      </w:tr>
      <w:tr w:rsidR="00FC36AB" w:rsidRPr="00372317" w14:paraId="50E4AA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C0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2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Бензокоса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B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60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40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1 103,00  </w:t>
            </w:r>
          </w:p>
        </w:tc>
      </w:tr>
      <w:tr w:rsidR="00FC36AB" w:rsidRPr="00372317" w14:paraId="061C76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4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0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Бензопила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D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A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6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1 453,00  </w:t>
            </w:r>
          </w:p>
        </w:tc>
      </w:tr>
      <w:tr w:rsidR="00FC36AB" w:rsidRPr="00372317" w14:paraId="64DF60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6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9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Беспроводной набор(бесп.кл-ра опт.мышь)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1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8E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51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274,00  </w:t>
            </w:r>
          </w:p>
        </w:tc>
      </w:tr>
      <w:tr w:rsidR="00FC36AB" w:rsidRPr="00372317" w14:paraId="34BC26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AA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1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Блок памяти (ЭКЛЗ Фараон)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6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3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311,00  </w:t>
            </w:r>
          </w:p>
        </w:tc>
      </w:tr>
      <w:tr w:rsidR="00FC36AB" w:rsidRPr="00372317" w14:paraId="3FC6CC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E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Блок питания БП-1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1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B9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1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996,00  </w:t>
            </w:r>
          </w:p>
        </w:tc>
      </w:tr>
      <w:tr w:rsidR="00FC36AB" w:rsidRPr="00372317" w14:paraId="2304D1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4F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Блок упраления котлом БУК (малыш)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B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1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45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1 467,00  </w:t>
            </w:r>
          </w:p>
        </w:tc>
      </w:tr>
      <w:tr w:rsidR="00FC36AB" w:rsidRPr="00372317" w14:paraId="2D55D1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DC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Блюдо овальное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C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D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23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18,00  </w:t>
            </w:r>
          </w:p>
        </w:tc>
      </w:tr>
      <w:tr w:rsidR="00FC36AB" w:rsidRPr="00372317" w14:paraId="06B2F8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7B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1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20х90 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17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ED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05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86,00  </w:t>
            </w:r>
          </w:p>
        </w:tc>
      </w:tr>
      <w:tr w:rsidR="00FC36AB" w:rsidRPr="00372317" w14:paraId="110F50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8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CD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24х90 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EF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0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4C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770597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0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4B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Болт  М12- 6g*30 Ст3сп5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8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E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1F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163,00  </w:t>
            </w:r>
          </w:p>
        </w:tc>
      </w:tr>
      <w:tr w:rsidR="00FC36AB" w:rsidRPr="00372317" w14:paraId="13F960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A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A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Болт  М12х30 8,8 цинк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7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1A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0C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9 460,00  </w:t>
            </w:r>
          </w:p>
        </w:tc>
      </w:tr>
      <w:tr w:rsidR="00FC36AB" w:rsidRPr="00372317" w14:paraId="29EFA0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D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М12х30 А2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7C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2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774,00  </w:t>
            </w:r>
          </w:p>
        </w:tc>
      </w:tr>
      <w:tr w:rsidR="00FC36AB" w:rsidRPr="00372317" w14:paraId="772E34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87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4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М12х50 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7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B5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34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331DAF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AA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7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М14- 6g*35.56.20.019 ОСТ 26-2037-96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81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3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3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1 462,00  </w:t>
            </w:r>
          </w:p>
        </w:tc>
      </w:tr>
      <w:tr w:rsidR="00FC36AB" w:rsidRPr="00372317" w14:paraId="79BD0C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2E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Болт  М14х35 (DIN 933 А2)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87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72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7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1 204,00  </w:t>
            </w:r>
          </w:p>
        </w:tc>
      </w:tr>
      <w:tr w:rsidR="00FC36AB" w:rsidRPr="00372317" w14:paraId="3996FA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BE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1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Болт  М16х15 самонарезной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2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9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5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2 752,00  </w:t>
            </w:r>
          </w:p>
        </w:tc>
      </w:tr>
      <w:tr w:rsidR="00FC36AB" w:rsidRPr="00372317" w14:paraId="1AE7FC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89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М16х70 09Г2С-13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44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E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1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86,00  </w:t>
            </w:r>
          </w:p>
        </w:tc>
      </w:tr>
      <w:tr w:rsidR="00FC36AB" w:rsidRPr="00372317" w14:paraId="7BA155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4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6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М20- 6g*45.40Х.019 ОСТ 26-2037-96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C3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D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97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2 279,00  </w:t>
            </w:r>
          </w:p>
        </w:tc>
      </w:tr>
      <w:tr w:rsidR="00FC36AB" w:rsidRPr="00372317" w14:paraId="69DFDF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9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М20- 6g*70.56.20.019 ОСТ 26-2037-96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F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2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FD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1 806,00  </w:t>
            </w:r>
          </w:p>
        </w:tc>
      </w:tr>
      <w:tr w:rsidR="00FC36AB" w:rsidRPr="00372317" w14:paraId="77BBCF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FB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М20х50 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04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F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15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191E21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93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4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М20х75 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F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D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F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062884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5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2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М56 *150.04.25 ГОСТ10602-94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3F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B1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A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4427CE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7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М64 *200.04.25 ГОСТ10602-94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B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FA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DF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47EC95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63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E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М12 *50-5.6-А9С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76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3D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D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95,00  </w:t>
            </w:r>
          </w:p>
        </w:tc>
      </w:tr>
      <w:tr w:rsidR="00FC36AB" w:rsidRPr="00372317" w14:paraId="49F493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F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М16 *35-5,6-А9С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4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4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FA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17,00  </w:t>
            </w:r>
          </w:p>
        </w:tc>
      </w:tr>
      <w:tr w:rsidR="00FC36AB" w:rsidRPr="00372317" w14:paraId="1075C6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66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М18 *65-5.6-А9С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7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2D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2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366,00  </w:t>
            </w:r>
          </w:p>
        </w:tc>
      </w:tr>
      <w:tr w:rsidR="00FC36AB" w:rsidRPr="00372317" w14:paraId="60CFD7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CB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5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М20 *75-56-А9С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B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34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68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660F2F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6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0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М20 *80-23 14Х17Н2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31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5D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F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516,00  </w:t>
            </w:r>
          </w:p>
        </w:tc>
      </w:tr>
      <w:tr w:rsidR="00FC36AB" w:rsidRPr="00372317" w14:paraId="7B5C35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72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A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М20 *90-5.6-А9С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8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2C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4A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56,00  </w:t>
            </w:r>
          </w:p>
        </w:tc>
      </w:tr>
      <w:tr w:rsidR="00FC36AB" w:rsidRPr="00372317" w14:paraId="61BFAF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3E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М24 *100-23-14Х17Н2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5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D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5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1 247,00  </w:t>
            </w:r>
          </w:p>
        </w:tc>
      </w:tr>
      <w:tr w:rsidR="00FC36AB" w:rsidRPr="00372317" w14:paraId="137471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2F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B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М24 *90-5.6-А9С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8C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62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6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3 539,00  </w:t>
            </w:r>
          </w:p>
        </w:tc>
      </w:tr>
      <w:tr w:rsidR="00FC36AB" w:rsidRPr="00372317" w14:paraId="20A1D2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A5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М24 *95-5.6-А9С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5E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2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3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7 095,00  </w:t>
            </w:r>
          </w:p>
        </w:tc>
      </w:tr>
      <w:tr w:rsidR="00FC36AB" w:rsidRPr="00372317" w14:paraId="455181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5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6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 с шестигранной головкой ГОСТ Р ИСО 4014- М27 *80-5.6-А9С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2A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C1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68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1 290,00  </w:t>
            </w:r>
          </w:p>
        </w:tc>
      </w:tr>
      <w:tr w:rsidR="00FC36AB" w:rsidRPr="00372317" w14:paraId="575B69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D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10*25 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7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61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6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0D3F0B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FE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12*30 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56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28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9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0FC006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86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12х30 оц (М12-6g*30.58 Ст3сп5.019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0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5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41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505BE6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9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D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12х45 68 ст09Г25С цинк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65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9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4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5F0A95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5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12х55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51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5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9C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0C68E9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3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B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16*50 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1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3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82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34,00  </w:t>
            </w:r>
          </w:p>
        </w:tc>
      </w:tr>
      <w:tr w:rsidR="00FC36AB" w:rsidRPr="00372317" w14:paraId="06F4CE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7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16х45 оц (М16-6g*45.58 ст3сп5 019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26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A3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A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39,00  </w:t>
            </w:r>
          </w:p>
        </w:tc>
      </w:tr>
      <w:tr w:rsidR="00FC36AB" w:rsidRPr="00372317" w14:paraId="55FCF6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93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16х60 ст09Г25С цинк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12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22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5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036748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5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16х70 ст09Г2С оц (М16-х70 68 ст09Г2С-12 цинк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8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ED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0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1 247,00  </w:t>
            </w:r>
          </w:p>
        </w:tc>
      </w:tr>
      <w:tr w:rsidR="00FC36AB" w:rsidRPr="00372317" w14:paraId="7DB62A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4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16х95 ст09Г2С оц (М16-х95 68 ст09Г2С-12 цинк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3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66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8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258,00  </w:t>
            </w:r>
          </w:p>
        </w:tc>
      </w:tr>
      <w:tr w:rsidR="00FC36AB" w:rsidRPr="00372317" w14:paraId="352020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94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A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20*90 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D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90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01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34,00  </w:t>
            </w:r>
          </w:p>
        </w:tc>
      </w:tr>
      <w:tr w:rsidR="00FC36AB" w:rsidRPr="00372317" w14:paraId="0B39C5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B9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E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20х100 ст09Г2С оц (М20-х100 68 ст09Г2С-12 цинк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4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6D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2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050701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3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20х60 ст09Г2С оц (М20-х60 68 ст09Г2С-12 цинк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FF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3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5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434F9F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37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20х80 оц (М20-6g*80 58 ст3сп5 019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E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6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10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129,00  </w:t>
            </w:r>
          </w:p>
        </w:tc>
      </w:tr>
      <w:tr w:rsidR="00FC36AB" w:rsidRPr="00372317" w14:paraId="577BC7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7F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20х90 ст09Г2С оц (М20-х90 68 ст09Г2С-12 цинк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E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B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3C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989,00  </w:t>
            </w:r>
          </w:p>
        </w:tc>
      </w:tr>
      <w:tr w:rsidR="00FC36AB" w:rsidRPr="00372317" w14:paraId="2E1B1A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D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6C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24*85 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0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2C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C8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181,00  </w:t>
            </w:r>
          </w:p>
        </w:tc>
      </w:tr>
      <w:tr w:rsidR="00FC36AB" w:rsidRPr="00372317" w14:paraId="0716C5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24х100 ст09Г2С оц (М24-х100 68 ст09Г2С-12 цинк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1B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8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6B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22A9F5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2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3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24х80 оц (М24х6g*80 58 ст3сп5 019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F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2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8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82,00  </w:t>
            </w:r>
          </w:p>
        </w:tc>
      </w:tr>
      <w:tr w:rsidR="00FC36AB" w:rsidRPr="00372317" w14:paraId="77399E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A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24х90 ст09Г2С оц (М24-х90 68 ст09Г2С-12 цинк ГОСТ 7798-70)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9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3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8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73F0DE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BF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3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..10*20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E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6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D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31 902,00  </w:t>
            </w:r>
          </w:p>
        </w:tc>
      </w:tr>
      <w:tr w:rsidR="00FC36AB" w:rsidRPr="00372317" w14:paraId="6B11F9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5F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F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..10*40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5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5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A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4 150,00  </w:t>
            </w:r>
          </w:p>
        </w:tc>
      </w:tr>
      <w:tr w:rsidR="00FC36AB" w:rsidRPr="00372317" w14:paraId="0D3E66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7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4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..10*45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3B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BD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1 879,00  </w:t>
            </w:r>
          </w:p>
        </w:tc>
      </w:tr>
      <w:tr w:rsidR="00FC36AB" w:rsidRPr="00372317" w14:paraId="0753DB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2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1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..20*40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39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47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B7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40 098,00  </w:t>
            </w:r>
          </w:p>
        </w:tc>
      </w:tr>
      <w:tr w:rsidR="00FC36AB" w:rsidRPr="00372317" w14:paraId="0BD52E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7D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6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..20*45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E8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46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4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13 577,00  </w:t>
            </w:r>
          </w:p>
        </w:tc>
      </w:tr>
      <w:tr w:rsidR="00FC36AB" w:rsidRPr="00372317" w14:paraId="7E466F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7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..22*80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5E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D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23 835,00  </w:t>
            </w:r>
          </w:p>
        </w:tc>
      </w:tr>
      <w:tr w:rsidR="00FC36AB" w:rsidRPr="00372317" w14:paraId="38950B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D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F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..25*110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F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A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9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645,00  </w:t>
            </w:r>
          </w:p>
        </w:tc>
      </w:tr>
      <w:tr w:rsidR="00FC36AB" w:rsidRPr="00372317" w14:paraId="173DF8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1F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..6*30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A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6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34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11 423,00  </w:t>
            </w:r>
          </w:p>
        </w:tc>
      </w:tr>
      <w:tr w:rsidR="00FC36AB" w:rsidRPr="00372317" w14:paraId="29A74A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5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F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.мебельный.16*40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D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25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B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1 625,00  </w:t>
            </w:r>
          </w:p>
        </w:tc>
      </w:tr>
      <w:tr w:rsidR="00FC36AB" w:rsidRPr="00372317" w14:paraId="5F2CFE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1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без госта 88.оцинкованный 09Г2С.12*60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9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6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7D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2 253,00  </w:t>
            </w:r>
          </w:p>
        </w:tc>
      </w:tr>
      <w:tr w:rsidR="00FC36AB" w:rsidRPr="00372317" w14:paraId="028940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7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8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М10-6g*25.58.019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C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CD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12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1 753,00  </w:t>
            </w:r>
          </w:p>
        </w:tc>
      </w:tr>
      <w:tr w:rsidR="00FC36AB" w:rsidRPr="00372317" w14:paraId="4C385D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35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2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М10-6g*25.88.20Г2Р.019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02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98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333,00  </w:t>
            </w:r>
          </w:p>
        </w:tc>
      </w:tr>
      <w:tr w:rsidR="00FC36AB" w:rsidRPr="00372317" w14:paraId="29FA7E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0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C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М10-6g*40.58.20.019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3B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6C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9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495,00  </w:t>
            </w:r>
          </w:p>
        </w:tc>
      </w:tr>
      <w:tr w:rsidR="00FC36AB" w:rsidRPr="00372317" w14:paraId="69BB10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A1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5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М12-*30.8.8.оцинк. ГОСТ 7796-70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F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6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F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17,00  </w:t>
            </w:r>
          </w:p>
        </w:tc>
      </w:tr>
      <w:tr w:rsidR="00FC36AB" w:rsidRPr="00372317" w14:paraId="44C56E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5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М12-*30.88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0C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41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B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727,00  </w:t>
            </w:r>
          </w:p>
        </w:tc>
      </w:tr>
      <w:tr w:rsidR="00FC36AB" w:rsidRPr="00372317" w14:paraId="17DE2A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6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3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М12-*30.88.ст35 ГОСТ 7796-70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44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A8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6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813,00  </w:t>
            </w:r>
          </w:p>
        </w:tc>
      </w:tr>
      <w:tr w:rsidR="00FC36AB" w:rsidRPr="00372317" w14:paraId="080162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41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2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М12-6g*110.58.09Г2С-12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C5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97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2D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5AC2EA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2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М12-6g*30.58.09Г2С-12.019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1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0C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F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86,00  </w:t>
            </w:r>
          </w:p>
        </w:tc>
      </w:tr>
      <w:tr w:rsidR="00FC36AB" w:rsidRPr="00372317" w14:paraId="1B2C4F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CB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М12-6g*35.23.14Х17Н2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1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C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90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15 910,00  </w:t>
            </w:r>
          </w:p>
        </w:tc>
      </w:tr>
      <w:tr w:rsidR="00FC36AB" w:rsidRPr="00372317" w14:paraId="2D50AB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34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C1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М12-6g*35.58.09Г2С-12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7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1F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9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2 408,00  </w:t>
            </w:r>
          </w:p>
        </w:tc>
      </w:tr>
      <w:tr w:rsidR="00FC36AB" w:rsidRPr="00372317" w14:paraId="42ACD4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7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7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М12-6g*35.58.Ст3сп5.019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D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BF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6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6FABE5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8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М12-6g*40.23.14Х17Н2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37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D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2A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32 852,00  </w:t>
            </w:r>
          </w:p>
        </w:tc>
      </w:tr>
      <w:tr w:rsidR="00FC36AB" w:rsidRPr="00372317" w14:paraId="043DAD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E7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8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М12-6g*40.56.09Г2С-12.019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1D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62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C6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43 086,00  </w:t>
            </w:r>
          </w:p>
        </w:tc>
      </w:tr>
      <w:tr w:rsidR="00FC36AB" w:rsidRPr="00372317" w14:paraId="385105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8E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2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М12-6g*40.56.Ст3сп5.019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7D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D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7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1 092,00  </w:t>
            </w:r>
          </w:p>
        </w:tc>
      </w:tr>
      <w:tr w:rsidR="00FC36AB" w:rsidRPr="00372317" w14:paraId="4CE361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26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83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М12-6g*40.58.09Г2С-12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62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F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97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6 493,00  </w:t>
            </w:r>
          </w:p>
        </w:tc>
      </w:tr>
      <w:tr w:rsidR="00FC36AB" w:rsidRPr="00372317" w14:paraId="5089A7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4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E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М12-6g*45.23.14Х17Н2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E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B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42F515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8F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М12-6g*45.56.09Г2С-12.019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B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9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19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1 548,00  </w:t>
            </w:r>
          </w:p>
        </w:tc>
      </w:tr>
      <w:tr w:rsidR="00FC36AB" w:rsidRPr="00372317" w14:paraId="40310A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C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A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М12-6g*45.88.35Х.019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0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71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BC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4 085,00  </w:t>
            </w:r>
          </w:p>
        </w:tc>
      </w:tr>
      <w:tr w:rsidR="00FC36AB" w:rsidRPr="00372317" w14:paraId="6C3A2D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0B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0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М12-6g*50.23.14Х17Н12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F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DA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68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2 322,00  </w:t>
            </w:r>
          </w:p>
        </w:tc>
      </w:tr>
      <w:tr w:rsidR="00FC36AB" w:rsidRPr="00372317" w14:paraId="23C512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F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М12-6g*50.58.Ст3сп5.019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F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2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3D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0301FB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F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3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М12-6g*50.88.35Х.019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0F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D5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E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129,00  </w:t>
            </w:r>
          </w:p>
        </w:tc>
      </w:tr>
      <w:tr w:rsidR="00FC36AB" w:rsidRPr="00372317" w14:paraId="39C619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8F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C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М12-6g*50.88.40X.019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BF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B4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69F3C3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D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М12-6g*60.56.09Г2С-12.019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02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6A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A2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3 870,00  </w:t>
            </w:r>
          </w:p>
        </w:tc>
      </w:tr>
      <w:tr w:rsidR="00FC36AB" w:rsidRPr="00372317" w14:paraId="6A3E15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4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М12-6g*60.56.Ст3сп5.019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09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7C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BA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73,00  </w:t>
            </w:r>
          </w:p>
        </w:tc>
      </w:tr>
      <w:tr w:rsidR="00FC36AB" w:rsidRPr="00372317" w14:paraId="15ECE2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64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3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М12-6g*60.58.09Г2С-12.019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1F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83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97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2 021,00  </w:t>
            </w:r>
          </w:p>
        </w:tc>
      </w:tr>
      <w:tr w:rsidR="00FC36AB" w:rsidRPr="00372317" w14:paraId="459897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5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М12-6g*70.58.09Г2С-12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E7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0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E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602,00  </w:t>
            </w:r>
          </w:p>
        </w:tc>
      </w:tr>
      <w:tr w:rsidR="00FC36AB" w:rsidRPr="00372317" w14:paraId="0B5FE6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8B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4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М12-6g*80.58.09Г2С-12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F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D6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7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989,00  </w:t>
            </w:r>
          </w:p>
        </w:tc>
      </w:tr>
      <w:tr w:rsidR="00FC36AB" w:rsidRPr="00372317" w14:paraId="7EDA67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0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3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М12х35 DIN 933 А2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EE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32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02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3 354,00  </w:t>
            </w:r>
          </w:p>
        </w:tc>
      </w:tr>
      <w:tr w:rsidR="00FC36AB" w:rsidRPr="00372317" w14:paraId="2BB664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9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E6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М14-*35.88.ст 35 ГОСТ 7796-70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C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B9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91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1 406,00  </w:t>
            </w:r>
          </w:p>
        </w:tc>
      </w:tr>
      <w:tr w:rsidR="00FC36AB" w:rsidRPr="00372317" w14:paraId="483FE6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B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М14-*40.88.ст 35 ГОСТ 7796-70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C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6E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08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4858DD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0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1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М14-6g*50.56.09Г2С-12.019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77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CA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AC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215,00  </w:t>
            </w:r>
          </w:p>
        </w:tc>
      </w:tr>
      <w:tr w:rsidR="00FC36AB" w:rsidRPr="00372317" w14:paraId="08F60E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1A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C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М16-6g*35.23.14Х17Н2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D6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7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D2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1 075,00  </w:t>
            </w:r>
          </w:p>
        </w:tc>
      </w:tr>
      <w:tr w:rsidR="00FC36AB" w:rsidRPr="00372317" w14:paraId="509A14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F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9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М16-6g*35.32.Л63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D8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C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0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9 245,00  </w:t>
            </w:r>
          </w:p>
        </w:tc>
      </w:tr>
      <w:tr w:rsidR="00FC36AB" w:rsidRPr="00372317" w14:paraId="4760E6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3D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13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М16-6g*35.58.09Г2С-12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6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5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6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3 655,00  </w:t>
            </w:r>
          </w:p>
        </w:tc>
      </w:tr>
      <w:tr w:rsidR="00FC36AB" w:rsidRPr="00372317" w14:paraId="66C1EB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М16-6g*35.58.20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86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F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BF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761,00  </w:t>
            </w:r>
          </w:p>
        </w:tc>
      </w:tr>
      <w:tr w:rsidR="00FC36AB" w:rsidRPr="00372317" w14:paraId="1A43D7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87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М16-6g*35.88.35Х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2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A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1 376,00  </w:t>
            </w:r>
          </w:p>
        </w:tc>
      </w:tr>
      <w:tr w:rsidR="00FC36AB" w:rsidRPr="00372317" w14:paraId="74A6CD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EF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1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F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B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B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731,00  </w:t>
            </w:r>
          </w:p>
        </w:tc>
      </w:tr>
      <w:tr w:rsidR="00FC36AB" w:rsidRPr="00372317" w14:paraId="303446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9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М16-6g*40.58.09Г2С-12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CE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B5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67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49 321,00  </w:t>
            </w:r>
          </w:p>
        </w:tc>
      </w:tr>
      <w:tr w:rsidR="00FC36AB" w:rsidRPr="00372317" w14:paraId="2FA463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ED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B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2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6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2 442,00  </w:t>
            </w:r>
          </w:p>
        </w:tc>
      </w:tr>
      <w:tr w:rsidR="00FC36AB" w:rsidRPr="00372317" w14:paraId="6697AC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A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69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М16-6g*40.88 20Г2Р.019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C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F0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3 638,00  </w:t>
            </w:r>
          </w:p>
        </w:tc>
      </w:tr>
      <w:tr w:rsidR="00FC36AB" w:rsidRPr="00372317" w14:paraId="6C30BB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1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М16-6g*40.88.35Х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C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84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7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3 784,00  </w:t>
            </w:r>
          </w:p>
        </w:tc>
      </w:tr>
      <w:tr w:rsidR="00FC36AB" w:rsidRPr="00372317" w14:paraId="1D30DD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0B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0A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BE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78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054989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AD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9B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М16-6g*45.58.09Г2С-12.019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C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F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3E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688,00  </w:t>
            </w:r>
          </w:p>
        </w:tc>
      </w:tr>
      <w:tr w:rsidR="00FC36AB" w:rsidRPr="00372317" w14:paraId="23314E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A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М16-6g*45.88.35Х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2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0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36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903,00  </w:t>
            </w:r>
          </w:p>
        </w:tc>
      </w:tr>
      <w:tr w:rsidR="00FC36AB" w:rsidRPr="00372317" w14:paraId="4CBB54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1D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М16-6g*50.23.14Х17Н2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D1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1B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18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86,00  </w:t>
            </w:r>
          </w:p>
        </w:tc>
      </w:tr>
      <w:tr w:rsidR="00FC36AB" w:rsidRPr="00372317" w14:paraId="75A683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48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C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М16-6g*50.58.09Г2С-12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A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97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0B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774,00  </w:t>
            </w:r>
          </w:p>
        </w:tc>
      </w:tr>
      <w:tr w:rsidR="00FC36AB" w:rsidRPr="00372317" w14:paraId="35AC23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AD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6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М16-6g*50.58.Ст3сп5.019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5C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A7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7F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753,00  </w:t>
            </w:r>
          </w:p>
        </w:tc>
      </w:tr>
      <w:tr w:rsidR="00FC36AB" w:rsidRPr="00372317" w14:paraId="4FDEFE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F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М16-6g*55.88.35Х.019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ED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3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0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585,00  </w:t>
            </w:r>
          </w:p>
        </w:tc>
      </w:tr>
      <w:tr w:rsidR="00FC36AB" w:rsidRPr="00372317" w14:paraId="05B01B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6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9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М16-6g*60.56.09Г2С-12.019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1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D3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6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4BA191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16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М16-6g*60.56.Ст3сп5.019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9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F1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4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02C526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8A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0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М16-6g*60.58.09Г2С-12.019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21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A2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C9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516,00  </w:t>
            </w:r>
          </w:p>
        </w:tc>
      </w:tr>
      <w:tr w:rsidR="00FC36AB" w:rsidRPr="00372317" w14:paraId="648E5B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3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A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М16-6g*60.88.35Х.019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57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3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6E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516,00  </w:t>
            </w:r>
          </w:p>
        </w:tc>
      </w:tr>
      <w:tr w:rsidR="00FC36AB" w:rsidRPr="00372317" w14:paraId="31DB0E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E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М16-6g*65.23.14Х17Н2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38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E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39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215,00  </w:t>
            </w:r>
          </w:p>
        </w:tc>
      </w:tr>
      <w:tr w:rsidR="00FC36AB" w:rsidRPr="00372317" w14:paraId="1A2AB9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C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C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М16-6g*65.88.35Х.019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25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8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89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387,00  </w:t>
            </w:r>
          </w:p>
        </w:tc>
      </w:tr>
      <w:tr w:rsidR="00FC36AB" w:rsidRPr="00372317" w14:paraId="29AE05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14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М16-6g*70.23.14Х17Н2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69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EC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B8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1 720,00  </w:t>
            </w:r>
          </w:p>
        </w:tc>
      </w:tr>
      <w:tr w:rsidR="00FC36AB" w:rsidRPr="00372317" w14:paraId="361EA7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6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М16-6g*70.88.40Х.019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5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7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A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34D541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F3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М16-6g*80.56.09Г2С-12.019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0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2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8C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86,00  </w:t>
            </w:r>
          </w:p>
        </w:tc>
      </w:tr>
      <w:tr w:rsidR="00FC36AB" w:rsidRPr="00372317" w14:paraId="7A1967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8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D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М16-6g*85.58.09Г2С-12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A0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4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3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6CD7D9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9F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М16-6g*90.56.Ст3сп5.019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2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E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D1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220EE3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F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F8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М16x35 DIN 933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1F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C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34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36 679,00  </w:t>
            </w:r>
          </w:p>
        </w:tc>
      </w:tr>
      <w:tr w:rsidR="00FC36AB" w:rsidRPr="00372317" w14:paraId="7038CB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EB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F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М16x40 DIN 933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EF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DD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28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63 339,00  </w:t>
            </w:r>
          </w:p>
        </w:tc>
      </w:tr>
      <w:tr w:rsidR="00FC36AB" w:rsidRPr="00372317" w14:paraId="3E3FC9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F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77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М20-6g*100.56.ст3сп5.019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C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0E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A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95,00  </w:t>
            </w:r>
          </w:p>
        </w:tc>
      </w:tr>
      <w:tr w:rsidR="00FC36AB" w:rsidRPr="00372317" w14:paraId="1EC72A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A3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C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М20-6g*100.58.ст3сп5.019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9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6C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1B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1C724E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E8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4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М20-6g*110.58.ст3сп5.019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1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A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7A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348,00  </w:t>
            </w:r>
          </w:p>
        </w:tc>
      </w:tr>
      <w:tr w:rsidR="00FC36AB" w:rsidRPr="00372317" w14:paraId="5128C1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0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М20-6g*35.58.ст3сп5.019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0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5D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4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413,00  </w:t>
            </w:r>
          </w:p>
        </w:tc>
      </w:tr>
      <w:tr w:rsidR="00FC36AB" w:rsidRPr="00372317" w14:paraId="325D0E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D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A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М20-6g*45.58.09Г2С-12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52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4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7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22 704,00  </w:t>
            </w:r>
          </w:p>
        </w:tc>
      </w:tr>
      <w:tr w:rsidR="00FC36AB" w:rsidRPr="00372317" w14:paraId="1444BE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1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8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М20-6g*45.88.35Х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F4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A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14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18 361,00  </w:t>
            </w:r>
          </w:p>
        </w:tc>
      </w:tr>
      <w:tr w:rsidR="00FC36AB" w:rsidRPr="00372317" w14:paraId="516C07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3A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6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М20-6g*50.56.09Г2С-12.019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55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7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E5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2 236,00  </w:t>
            </w:r>
          </w:p>
        </w:tc>
      </w:tr>
      <w:tr w:rsidR="00FC36AB" w:rsidRPr="00372317" w14:paraId="4CD9A8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AF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A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М20-6g*50.58.09Г2С-12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8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9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EC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41 925,00  </w:t>
            </w:r>
          </w:p>
        </w:tc>
      </w:tr>
      <w:tr w:rsidR="00FC36AB" w:rsidRPr="00372317" w14:paraId="29EF1F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A0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М20-6g*50.58.Ст3сп5,019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4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2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CB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327,00  </w:t>
            </w:r>
          </w:p>
        </w:tc>
      </w:tr>
      <w:tr w:rsidR="00FC36AB" w:rsidRPr="00372317" w14:paraId="0CA951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E9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2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М20-6g*50.88.35Х.019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FF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A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25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6 493,00  </w:t>
            </w:r>
          </w:p>
        </w:tc>
      </w:tr>
      <w:tr w:rsidR="00FC36AB" w:rsidRPr="00372317" w14:paraId="321E83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D6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3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М20-6g*50.88.40Х.019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D7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82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5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129,00  </w:t>
            </w:r>
          </w:p>
        </w:tc>
      </w:tr>
      <w:tr w:rsidR="00FC36AB" w:rsidRPr="00372317" w14:paraId="6132A6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7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М20-6g*55.56.Ст3сп5.019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C6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05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A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606,00  </w:t>
            </w:r>
          </w:p>
        </w:tc>
      </w:tr>
      <w:tr w:rsidR="00FC36AB" w:rsidRPr="00372317" w14:paraId="75D050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B1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М20-6g*60.110.ХЛ1 40Х 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6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4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F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4 150,00  </w:t>
            </w:r>
          </w:p>
        </w:tc>
      </w:tr>
      <w:tr w:rsidR="00FC36AB" w:rsidRPr="00372317" w14:paraId="656C7A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AC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М20-6g*65.23.14Х17Н2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63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7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1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1 720,00  </w:t>
            </w:r>
          </w:p>
        </w:tc>
      </w:tr>
      <w:tr w:rsidR="00FC36AB" w:rsidRPr="00372317" w14:paraId="67A35F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C1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М20-6g*65.56.09Г2С-12.019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2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F8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E3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215,00  </w:t>
            </w:r>
          </w:p>
        </w:tc>
      </w:tr>
      <w:tr w:rsidR="00FC36AB" w:rsidRPr="00372317" w14:paraId="39FA15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5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A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М20-6g*65.56.Ст3сп5.019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6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9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80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722,00  </w:t>
            </w:r>
          </w:p>
        </w:tc>
      </w:tr>
      <w:tr w:rsidR="00FC36AB" w:rsidRPr="00372317" w14:paraId="352146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3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М20-6g*65.58.Ст3сп5.019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91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A3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AF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1 204,00  </w:t>
            </w:r>
          </w:p>
        </w:tc>
      </w:tr>
      <w:tr w:rsidR="00FC36AB" w:rsidRPr="00372317" w14:paraId="35C076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E3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6C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М20-6g*70.110.ХЛ1 40Х 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6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2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32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2 468,00  </w:t>
            </w:r>
          </w:p>
        </w:tc>
      </w:tr>
      <w:tr w:rsidR="00FC36AB" w:rsidRPr="00372317" w14:paraId="0B19D0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B4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C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5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6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731,00  </w:t>
            </w:r>
          </w:p>
        </w:tc>
      </w:tr>
      <w:tr w:rsidR="00FC36AB" w:rsidRPr="00372317" w14:paraId="765BE6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2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5B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3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9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92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284,00  </w:t>
            </w:r>
          </w:p>
        </w:tc>
      </w:tr>
      <w:tr w:rsidR="00FC36AB" w:rsidRPr="00372317" w14:paraId="701C45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ED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М20-6g*70.58.Ст3сп5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9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E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AD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34,00  </w:t>
            </w:r>
          </w:p>
        </w:tc>
      </w:tr>
      <w:tr w:rsidR="00FC36AB" w:rsidRPr="00372317" w14:paraId="7AAE07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9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C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0A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35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D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314,00  </w:t>
            </w:r>
          </w:p>
        </w:tc>
      </w:tr>
      <w:tr w:rsidR="00FC36AB" w:rsidRPr="00372317" w14:paraId="44A32D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71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7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9E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0C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4E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516,00  </w:t>
            </w:r>
          </w:p>
        </w:tc>
      </w:tr>
      <w:tr w:rsidR="00FC36AB" w:rsidRPr="00372317" w14:paraId="641496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0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М20-6g*75.58.Ст3сп5.019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4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F7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5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142,00  </w:t>
            </w:r>
          </w:p>
        </w:tc>
      </w:tr>
      <w:tr w:rsidR="00FC36AB" w:rsidRPr="00372317" w14:paraId="395A67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AF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0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М20-6g*75.88.40Х.019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1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A8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3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417677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4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F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М20-6g*80.88.40Х.019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A3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31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0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258,00  </w:t>
            </w:r>
          </w:p>
        </w:tc>
      </w:tr>
      <w:tr w:rsidR="00FC36AB" w:rsidRPr="00372317" w14:paraId="41E879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2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BC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М20-6g*85.23.14Х17Н2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0C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7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E4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774,00  </w:t>
            </w:r>
          </w:p>
        </w:tc>
      </w:tr>
      <w:tr w:rsidR="00FC36AB" w:rsidRPr="00372317" w14:paraId="02A1F0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B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4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М20-6g*85.58.Cт3 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5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0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53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331,00  </w:t>
            </w:r>
          </w:p>
        </w:tc>
      </w:tr>
      <w:tr w:rsidR="00FC36AB" w:rsidRPr="00372317" w14:paraId="4C7F67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1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0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М20-6g*90.23.14Х17Н2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BD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1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3F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516,00  </w:t>
            </w:r>
          </w:p>
        </w:tc>
      </w:tr>
      <w:tr w:rsidR="00FC36AB" w:rsidRPr="00372317" w14:paraId="188ED8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A6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EB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М20-6g*90.58.C3сп5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B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7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4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86,00  </w:t>
            </w:r>
          </w:p>
        </w:tc>
      </w:tr>
      <w:tr w:rsidR="00FC36AB" w:rsidRPr="00372317" w14:paraId="394D06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66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1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М20-6g*90.58.Ст3сп5.019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8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D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E6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181,00  </w:t>
            </w:r>
          </w:p>
        </w:tc>
      </w:tr>
      <w:tr w:rsidR="00FC36AB" w:rsidRPr="00372317" w14:paraId="77C22B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08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М20-6g*90.88.40Х.019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5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4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D8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66AB0B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E2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8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М20x50 DIN 933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8E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B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46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7E530F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E2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83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М20x60 DIN 933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3C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BD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731,00  </w:t>
            </w:r>
          </w:p>
        </w:tc>
      </w:tr>
      <w:tr w:rsidR="00FC36AB" w:rsidRPr="00372317" w14:paraId="189A64A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7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8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М20x70 DIN 933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0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BD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4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3 569,00  </w:t>
            </w:r>
          </w:p>
        </w:tc>
      </w:tr>
      <w:tr w:rsidR="00FC36AB" w:rsidRPr="00372317" w14:paraId="40F41C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4D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B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М22-6g*110.58.20.019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E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AA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4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779F3C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8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A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М24-6g*100.109.40Х.019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A8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26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D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989,00  </w:t>
            </w:r>
          </w:p>
        </w:tc>
      </w:tr>
      <w:tr w:rsidR="00FC36AB" w:rsidRPr="00372317" w14:paraId="13E121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38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8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М24-6g*100.110.ХЛ 40Х.019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8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6C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EE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070DA1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08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М24-6g*100.56.Ст3сп5.019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8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0A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4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761,00  </w:t>
            </w:r>
          </w:p>
        </w:tc>
      </w:tr>
      <w:tr w:rsidR="00FC36AB" w:rsidRPr="00372317" w14:paraId="33F58B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48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E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М24-6g*110.110.ХЛ1 40Х 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6B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A7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61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714,00  </w:t>
            </w:r>
          </w:p>
        </w:tc>
      </w:tr>
      <w:tr w:rsidR="00FC36AB" w:rsidRPr="00372317" w14:paraId="3B9C53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E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8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М24-6g*110.58.Ст3сп5.019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A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E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87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1 277,00  </w:t>
            </w:r>
          </w:p>
        </w:tc>
      </w:tr>
      <w:tr w:rsidR="00FC36AB" w:rsidRPr="00372317" w14:paraId="3ABC10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1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М24-6g*110.88.35Х.019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0C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D2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0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258,00  </w:t>
            </w:r>
          </w:p>
        </w:tc>
      </w:tr>
      <w:tr w:rsidR="00FC36AB" w:rsidRPr="00372317" w14:paraId="53FCFC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9A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М24-6g*115.58.09Г2С-12.019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A0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8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0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731,00  </w:t>
            </w:r>
          </w:p>
        </w:tc>
      </w:tr>
      <w:tr w:rsidR="00FC36AB" w:rsidRPr="00372317" w14:paraId="757B5E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FA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1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М24-6g*60.58.09Г2С-12.019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3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4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48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129,00  </w:t>
            </w:r>
          </w:p>
        </w:tc>
      </w:tr>
      <w:tr w:rsidR="00FC36AB" w:rsidRPr="00372317" w14:paraId="797356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A2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5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М24-6g*70.58.20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46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BA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E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2 150,00  </w:t>
            </w:r>
          </w:p>
        </w:tc>
      </w:tr>
      <w:tr w:rsidR="00FC36AB" w:rsidRPr="00372317" w14:paraId="5E6E9B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2D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43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М24-6g*80.110.ХЛ1 40Х 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12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13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BD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1 118,00  </w:t>
            </w:r>
          </w:p>
        </w:tc>
      </w:tr>
      <w:tr w:rsidR="00FC36AB" w:rsidRPr="00372317" w14:paraId="7123AF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9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B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М24-6g*80.58.Ст3сп5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6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5E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0C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159,00  </w:t>
            </w:r>
          </w:p>
        </w:tc>
      </w:tr>
      <w:tr w:rsidR="00FC36AB" w:rsidRPr="00372317" w14:paraId="065C4D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8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М24-6g*85.56.09Г2С-12.019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36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32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0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1 204,00  </w:t>
            </w:r>
          </w:p>
        </w:tc>
      </w:tr>
      <w:tr w:rsidR="00FC36AB" w:rsidRPr="00372317" w14:paraId="5FB00C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D8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7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М24-6g*90.23.14Х17Н2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5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7C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B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1 118,00  </w:t>
            </w:r>
          </w:p>
        </w:tc>
      </w:tr>
      <w:tr w:rsidR="00FC36AB" w:rsidRPr="00372317" w14:paraId="4D3441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D0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ED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90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7E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11341A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49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7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21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3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7 061,00  </w:t>
            </w:r>
          </w:p>
        </w:tc>
      </w:tr>
      <w:tr w:rsidR="00FC36AB" w:rsidRPr="00372317" w14:paraId="4B3941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B4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D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М24-6g*90.58.20.019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EF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E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F5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305,00  </w:t>
            </w:r>
          </w:p>
        </w:tc>
      </w:tr>
      <w:tr w:rsidR="00FC36AB" w:rsidRPr="00372317" w14:paraId="3BF1A8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F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76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М24-6g*90.88.40Х.019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C0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6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EA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1 290,00  </w:t>
            </w:r>
          </w:p>
        </w:tc>
      </w:tr>
      <w:tr w:rsidR="00FC36AB" w:rsidRPr="00372317" w14:paraId="52E878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2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0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М24-6g*95.23.14Х17Н2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8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2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E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129,00  </w:t>
            </w:r>
          </w:p>
        </w:tc>
      </w:tr>
      <w:tr w:rsidR="00FC36AB" w:rsidRPr="00372317" w14:paraId="37D86B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1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23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М24-6g*95.56.09Г2С-12.019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9C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4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F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752D3D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A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7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М24-6g*95.56.Ст3сп5.019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F2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31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E9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245,00  </w:t>
            </w:r>
          </w:p>
        </w:tc>
      </w:tr>
      <w:tr w:rsidR="00FC36AB" w:rsidRPr="00372317" w14:paraId="3E9953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25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М24-6g*95.58.09Г2С-12.019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9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CA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A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0A84EF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08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5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М24-6g*95.58.Ст3сп5.019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D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9F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4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1 105,00  </w:t>
            </w:r>
          </w:p>
        </w:tc>
      </w:tr>
      <w:tr w:rsidR="00FC36AB" w:rsidRPr="00372317" w14:paraId="4AC4CF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1B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9D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М27-*100.110.40X 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8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57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9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636,00  </w:t>
            </w:r>
          </w:p>
        </w:tc>
      </w:tr>
      <w:tr w:rsidR="00FC36AB" w:rsidRPr="00372317" w14:paraId="72D396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24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D2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М27-*80.110.40Xселект.019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B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E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8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563,00  </w:t>
            </w:r>
          </w:p>
        </w:tc>
      </w:tr>
      <w:tr w:rsidR="00FC36AB" w:rsidRPr="00372317" w14:paraId="1536C7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B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B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М27-*90.110.40Х 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B3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83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21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284,00  </w:t>
            </w:r>
          </w:p>
        </w:tc>
      </w:tr>
      <w:tr w:rsidR="00FC36AB" w:rsidRPr="00372317" w14:paraId="72091E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5D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М27-6g*100.110.ХЛ140Хселект.019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5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2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A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7 667,00  </w:t>
            </w:r>
          </w:p>
        </w:tc>
      </w:tr>
      <w:tr w:rsidR="00FC36AB" w:rsidRPr="00372317" w14:paraId="3FC30B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2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F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М27-6g*110.56.Ст3сп5.019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8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5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2A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1 423,00  </w:t>
            </w:r>
          </w:p>
        </w:tc>
      </w:tr>
      <w:tr w:rsidR="00FC36AB" w:rsidRPr="00372317" w14:paraId="019FBF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B7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91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М27-6g*110.58.09Г2C-12.019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E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AD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3C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1 118,00  </w:t>
            </w:r>
          </w:p>
        </w:tc>
      </w:tr>
      <w:tr w:rsidR="00FC36AB" w:rsidRPr="00372317" w14:paraId="26480C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47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74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М27-6g*110.58.20.019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2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3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EB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366,00  </w:t>
            </w:r>
          </w:p>
        </w:tc>
      </w:tr>
      <w:tr w:rsidR="00FC36AB" w:rsidRPr="00372317" w14:paraId="5F90F9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F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3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М27-6g*120.58.09Г2С-12.019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0C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01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87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559,00  </w:t>
            </w:r>
          </w:p>
        </w:tc>
      </w:tr>
      <w:tr w:rsidR="00FC36AB" w:rsidRPr="00372317" w14:paraId="2E37F5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B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C0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М27-6g*140.110.ХЛ.40Х "селект".019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C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D9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6E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4 210,00  </w:t>
            </w:r>
          </w:p>
        </w:tc>
      </w:tr>
      <w:tr w:rsidR="00FC36AB" w:rsidRPr="00372317" w14:paraId="4713D9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CD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59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М27-6g*60.58.20.019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73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DF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2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318,00  </w:t>
            </w:r>
          </w:p>
        </w:tc>
      </w:tr>
      <w:tr w:rsidR="00FC36AB" w:rsidRPr="00372317" w14:paraId="539D99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56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М27-6g*60.58.Ст3сп5.019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3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5B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5E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3AE2A9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4F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9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М27-6g*80.56.09Г2С-12.019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1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1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2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1 290,00  </w:t>
            </w:r>
          </w:p>
        </w:tc>
      </w:tr>
      <w:tr w:rsidR="00FC36AB" w:rsidRPr="00372317" w14:paraId="4C9FF1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8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М27-6g*80.56.Ст3сп5.019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01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9F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A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2C06EC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FA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D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М27-6g*80.58.Ст3сп5.019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D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2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4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14A899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1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М27-8g*100.58.09Г2С-12.019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E4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0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5D59D0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4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D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М30-6g*110.95.ХЛ140Хселект.019 ГОСТ 22353-77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F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E2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95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2 950,00  </w:t>
            </w:r>
          </w:p>
        </w:tc>
      </w:tr>
      <w:tr w:rsidR="00FC36AB" w:rsidRPr="00372317" w14:paraId="42D41D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B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2E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М30-6g*120.23.14Х17Н2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5C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98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3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1 720,00  </w:t>
            </w:r>
          </w:p>
        </w:tc>
      </w:tr>
      <w:tr w:rsidR="00FC36AB" w:rsidRPr="00372317" w14:paraId="3F288E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5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38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М30-6g*130.58.20.019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5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8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5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1 359,00  </w:t>
            </w:r>
          </w:p>
        </w:tc>
      </w:tr>
      <w:tr w:rsidR="00FC36AB" w:rsidRPr="00372317" w14:paraId="330417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F7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E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М30-6g*140.58.20.019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0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5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3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5BFB0E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5C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М30-6g*140.58.Ст3сп5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29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A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8E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275,00  </w:t>
            </w:r>
          </w:p>
        </w:tc>
      </w:tr>
      <w:tr w:rsidR="00FC36AB" w:rsidRPr="00372317" w14:paraId="54B0EB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4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F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М30-6g*150.58.ст.20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9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A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74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692,00  </w:t>
            </w:r>
          </w:p>
        </w:tc>
      </w:tr>
      <w:tr w:rsidR="00FC36AB" w:rsidRPr="00372317" w14:paraId="1B5005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77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9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М36-*150.58.ст.20.019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88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02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70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318,00  </w:t>
            </w:r>
          </w:p>
        </w:tc>
      </w:tr>
      <w:tr w:rsidR="00FC36AB" w:rsidRPr="00372317" w14:paraId="6A0B84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FD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7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М36-6g*140.58.09Г2С-12.019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AC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D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F7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430,00  </w:t>
            </w:r>
          </w:p>
        </w:tc>
      </w:tr>
      <w:tr w:rsidR="00FC36AB" w:rsidRPr="00372317" w14:paraId="664DE0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7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М36-6g*160.56.Ст3сп5.019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04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6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5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34 030,00  </w:t>
            </w:r>
          </w:p>
        </w:tc>
      </w:tr>
      <w:tr w:rsidR="00FC36AB" w:rsidRPr="00372317" w14:paraId="6E126E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0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5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М36-8g*150.88.019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8D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6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F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387,00  </w:t>
            </w:r>
          </w:p>
        </w:tc>
      </w:tr>
      <w:tr w:rsidR="00FC36AB" w:rsidRPr="00372317" w14:paraId="0A3D10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41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2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М42-6g*180.58.Ст3сп5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D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B6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258,00  </w:t>
            </w:r>
          </w:p>
        </w:tc>
      </w:tr>
      <w:tr w:rsidR="00FC36AB" w:rsidRPr="00372317" w14:paraId="59519F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CC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М6-6g*20.58.Ст3сп5.019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87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D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8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50A020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8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2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М6-6g*35.32.Л63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18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D1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B7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21 930,00  </w:t>
            </w:r>
          </w:p>
        </w:tc>
      </w:tr>
      <w:tr w:rsidR="00FC36AB" w:rsidRPr="00372317" w14:paraId="6C486F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2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М8-6g*20.23.14Х17Н2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B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9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5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5 246,00  </w:t>
            </w:r>
          </w:p>
        </w:tc>
      </w:tr>
      <w:tr w:rsidR="00FC36AB" w:rsidRPr="00372317" w14:paraId="3A1995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8B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М8-6g*20.56.ст3сп5.019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B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BF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8C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9,00  </w:t>
            </w:r>
          </w:p>
        </w:tc>
      </w:tr>
      <w:tr w:rsidR="00FC36AB" w:rsidRPr="00372317" w14:paraId="69C7ED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35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М8-6g*20.58.09Г2С-12.019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4C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D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82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2 838,00  </w:t>
            </w:r>
          </w:p>
        </w:tc>
      </w:tr>
      <w:tr w:rsidR="00FC36AB" w:rsidRPr="00372317" w14:paraId="5A56D3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4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М8-6g*35.56.Ст3сп5.019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62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0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6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1D7ECE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70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М8-6g*35.58.09Г2С-12.019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F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A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C9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7 826,00  </w:t>
            </w:r>
          </w:p>
        </w:tc>
      </w:tr>
      <w:tr w:rsidR="00FC36AB" w:rsidRPr="00372317" w14:paraId="71B7A4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8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М8-6g*35.58.Ст3сп5.019 ГОСТ 7798-70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D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5D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54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86,00  </w:t>
            </w:r>
          </w:p>
        </w:tc>
      </w:tr>
      <w:tr w:rsidR="00FC36AB" w:rsidRPr="00372317" w14:paraId="796CE9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C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C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4012-М12*40-5.8-09Г2С-12-ц6хрIII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41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9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E7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9 847,00  </w:t>
            </w:r>
          </w:p>
        </w:tc>
      </w:tr>
      <w:tr w:rsidR="00FC36AB" w:rsidRPr="00372317" w14:paraId="4B1CE0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5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4B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4014-М10*25-5,6-09Г2С-12-А9С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A0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5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9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301,00  </w:t>
            </w:r>
          </w:p>
        </w:tc>
      </w:tr>
      <w:tr w:rsidR="00FC36AB" w:rsidRPr="00372317" w14:paraId="323040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E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4014-М10*25-5,6-Ст3сп5-А9С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2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5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3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56,00  </w:t>
            </w:r>
          </w:p>
        </w:tc>
      </w:tr>
      <w:tr w:rsidR="00FC36AB" w:rsidRPr="00372317" w14:paraId="555D2D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6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*100-5.6-ст3сп5-А9С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0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AA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B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65,00  </w:t>
            </w:r>
          </w:p>
        </w:tc>
      </w:tr>
      <w:tr w:rsidR="00FC36AB" w:rsidRPr="00372317" w14:paraId="2FF32A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F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D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*30-5,6-09Г2С-12-А9С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DE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CF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11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645,00  </w:t>
            </w:r>
          </w:p>
        </w:tc>
      </w:tr>
      <w:tr w:rsidR="00FC36AB" w:rsidRPr="00372317" w14:paraId="0B57CB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D6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B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*30-5.6-Ст3сп5-А9С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6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5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A4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49204B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5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B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*35-5,6-А9С 09Г2С-12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B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A8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33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10 879,00  </w:t>
            </w:r>
          </w:p>
        </w:tc>
      </w:tr>
      <w:tr w:rsidR="00FC36AB" w:rsidRPr="00372317" w14:paraId="0A5C3F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3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85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*35-58-09Г2С-12-А9С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2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5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B1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387,00  </w:t>
            </w:r>
          </w:p>
        </w:tc>
      </w:tr>
      <w:tr w:rsidR="00FC36AB" w:rsidRPr="00372317" w14:paraId="7DB6D1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E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1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*35-58-ст3сп5-А9С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0F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74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B4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17,00  </w:t>
            </w:r>
          </w:p>
        </w:tc>
      </w:tr>
      <w:tr w:rsidR="00FC36AB" w:rsidRPr="00372317" w14:paraId="6FB327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5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08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*40-56-09Г2С-12-А9С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F8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98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FA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3 956,00  </w:t>
            </w:r>
          </w:p>
        </w:tc>
      </w:tr>
      <w:tr w:rsidR="00FC36AB" w:rsidRPr="00372317" w14:paraId="737654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6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4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*50-5.6-09Г2С-12-А9С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95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F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F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1 548,00  </w:t>
            </w:r>
          </w:p>
        </w:tc>
      </w:tr>
      <w:tr w:rsidR="00FC36AB" w:rsidRPr="00372317" w14:paraId="5B51DE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BE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8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*50-5.8-09Г2С-12-А9С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1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D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7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1 247,00  </w:t>
            </w:r>
          </w:p>
        </w:tc>
      </w:tr>
      <w:tr w:rsidR="00FC36AB" w:rsidRPr="00372317" w14:paraId="0D6CB9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2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4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*50-58-ст3сп5-А9С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6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5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D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2 161,00  </w:t>
            </w:r>
          </w:p>
        </w:tc>
      </w:tr>
      <w:tr w:rsidR="00FC36AB" w:rsidRPr="00372317" w14:paraId="6EFC18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E2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A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4014-М12 *55-58-ст3сп5-А9С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6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EE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15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826,00  </w:t>
            </w:r>
          </w:p>
        </w:tc>
      </w:tr>
      <w:tr w:rsidR="00FC36AB" w:rsidRPr="00372317" w14:paraId="64BA6D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7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*50-5.6-09Г2С-12-А9С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DD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7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E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2 924,00  </w:t>
            </w:r>
          </w:p>
        </w:tc>
      </w:tr>
      <w:tr w:rsidR="00FC36AB" w:rsidRPr="00372317" w14:paraId="65276E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F2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1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*50-58-09Г2С-12-А9С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78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4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7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1 720,00  </w:t>
            </w:r>
          </w:p>
        </w:tc>
      </w:tr>
      <w:tr w:rsidR="00FC36AB" w:rsidRPr="00372317" w14:paraId="223A83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3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*50-58-ст3сп5-А9С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99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52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163,00  </w:t>
            </w:r>
          </w:p>
        </w:tc>
      </w:tr>
      <w:tr w:rsidR="00FC36AB" w:rsidRPr="00372317" w14:paraId="7A05FA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C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0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*55-5.6-09Г2С-12-А9С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13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E7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B2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1 290,00  </w:t>
            </w:r>
          </w:p>
        </w:tc>
      </w:tr>
      <w:tr w:rsidR="00FC36AB" w:rsidRPr="00372317" w14:paraId="54B57E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3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E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*60-5.8-Ст3сп5-А9С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8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A7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D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82,00  </w:t>
            </w:r>
          </w:p>
        </w:tc>
      </w:tr>
      <w:tr w:rsidR="00FC36AB" w:rsidRPr="00372317" w14:paraId="6FF725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15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8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</w:t>
            </w:r>
            <w:r w:rsidRPr="00372317">
              <w:rPr>
                <w:sz w:val="16"/>
                <w:szCs w:val="16"/>
              </w:rPr>
              <w:lastRenderedPageBreak/>
              <w:t>М16 *60-56-09Г2С-12-А9С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E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75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6D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903,00  </w:t>
            </w:r>
          </w:p>
        </w:tc>
      </w:tr>
      <w:tr w:rsidR="00FC36AB" w:rsidRPr="00372317" w14:paraId="4A4E56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9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8E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*65-5.6-09Г2С-12-А9С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A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FD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D6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7 138,00  </w:t>
            </w:r>
          </w:p>
        </w:tc>
      </w:tr>
      <w:tr w:rsidR="00FC36AB" w:rsidRPr="00372317" w14:paraId="586F94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1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*70-56-09Г2С-12-А9С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79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8D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95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2 150,00  </w:t>
            </w:r>
          </w:p>
        </w:tc>
      </w:tr>
      <w:tr w:rsidR="00FC36AB" w:rsidRPr="00372317" w14:paraId="766422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E5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*70-58-О9Г2С-12-А9С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B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5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25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78E054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82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8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*75-5.6-09Г2С-12-А9С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11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7C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5C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69491D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5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2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*80-23-20Х13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6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4C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1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1 075,00  </w:t>
            </w:r>
          </w:p>
        </w:tc>
      </w:tr>
      <w:tr w:rsidR="00FC36AB" w:rsidRPr="00372317" w14:paraId="278D81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E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*80-5.6-09Г2С-12-А9С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4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C5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9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1 720,00  </w:t>
            </w:r>
          </w:p>
        </w:tc>
      </w:tr>
      <w:tr w:rsidR="00FC36AB" w:rsidRPr="00372317" w14:paraId="597530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3B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 *80-5.6-Ст3сп5-А9С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B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B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B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47,00  </w:t>
            </w:r>
          </w:p>
        </w:tc>
      </w:tr>
      <w:tr w:rsidR="00FC36AB" w:rsidRPr="00372317" w14:paraId="633BD5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F2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4014-М16*45-5,8-09Г2С-12-А9С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61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EF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B8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1 290,00  </w:t>
            </w:r>
          </w:p>
        </w:tc>
      </w:tr>
      <w:tr w:rsidR="00FC36AB" w:rsidRPr="00372317" w14:paraId="01A9A0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0A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4014-М18 *65-5.8-Ст3сп5-А9С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B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7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90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20F5AC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F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47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4014-М18 *65-56-09Г2С-12-А9С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8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E6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E7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860,00  </w:t>
            </w:r>
          </w:p>
        </w:tc>
      </w:tr>
      <w:tr w:rsidR="00FC36AB" w:rsidRPr="00372317" w14:paraId="4F5EF4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4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0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*60-5.6-Ст3сп5-А9С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3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A4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C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1 247,00  </w:t>
            </w:r>
          </w:p>
        </w:tc>
      </w:tr>
      <w:tr w:rsidR="00FC36AB" w:rsidRPr="00372317" w14:paraId="1919FC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4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*65-5.6-Ст3сп5-А9С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29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BD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C3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0797D7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9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*65-56-09Г2С-12-А9С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46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85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23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3 483,00  </w:t>
            </w:r>
          </w:p>
        </w:tc>
      </w:tr>
      <w:tr w:rsidR="00FC36AB" w:rsidRPr="00372317" w14:paraId="0852BB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A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*65-58-09Г2С-12-А9С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54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12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66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2 967,00  </w:t>
            </w:r>
          </w:p>
        </w:tc>
      </w:tr>
      <w:tr w:rsidR="00FC36AB" w:rsidRPr="00372317" w14:paraId="2B39EB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D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C5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*70-5.6-09Г2С-12-А9С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99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DC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8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4 128,00  </w:t>
            </w:r>
          </w:p>
        </w:tc>
      </w:tr>
      <w:tr w:rsidR="00FC36AB" w:rsidRPr="00372317" w14:paraId="127B45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00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2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*75-5.6-А9С 09Г2С-12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FB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7A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F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5 332,00  </w:t>
            </w:r>
          </w:p>
        </w:tc>
      </w:tr>
      <w:tr w:rsidR="00FC36AB" w:rsidRPr="00372317" w14:paraId="681FEE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8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3F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*75-5.6-Ст3сп5-А9С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0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B8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1 385,00  </w:t>
            </w:r>
          </w:p>
        </w:tc>
      </w:tr>
      <w:tr w:rsidR="00FC36AB" w:rsidRPr="00372317" w14:paraId="67066A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A6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*75-58-09Г2С-12-А9С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4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7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5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23 177,00  </w:t>
            </w:r>
          </w:p>
        </w:tc>
      </w:tr>
      <w:tr w:rsidR="00FC36AB" w:rsidRPr="00372317" w14:paraId="106322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B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*80-5.6-ст3сп5-А9С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A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C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3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4A0294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F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0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*85-5,6-09Г2С-12-А9С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C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B3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A1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1 548,00  </w:t>
            </w:r>
          </w:p>
        </w:tc>
      </w:tr>
      <w:tr w:rsidR="00FC36AB" w:rsidRPr="00372317" w14:paraId="0B8CED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25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3B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4014-М20 *90-56-09Г2С-12-А9С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D1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EB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56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3 182,00  </w:t>
            </w:r>
          </w:p>
        </w:tc>
      </w:tr>
      <w:tr w:rsidR="00FC36AB" w:rsidRPr="00372317" w14:paraId="08B591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0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*100-56-09Г2С-12-А9С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5B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23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90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860,00  </w:t>
            </w:r>
          </w:p>
        </w:tc>
      </w:tr>
      <w:tr w:rsidR="00FC36AB" w:rsidRPr="00372317" w14:paraId="4BD69B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1C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2E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*100-58-09Г2С-12-А9С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1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4D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43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585C64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8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A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*110-5.6-ст3сп5-А9С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E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1E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E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5C55B8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30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B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*110-56-09Г2С-12-А9С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C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E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B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2 064,00  </w:t>
            </w:r>
          </w:p>
        </w:tc>
      </w:tr>
      <w:tr w:rsidR="00FC36AB" w:rsidRPr="00372317" w14:paraId="730D5A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DC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8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*90-23-20ХН3А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8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B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7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301,00  </w:t>
            </w:r>
          </w:p>
        </w:tc>
      </w:tr>
      <w:tr w:rsidR="00FC36AB" w:rsidRPr="00372317" w14:paraId="36280B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AB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13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*90-56-09Г2С-12-А9С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7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2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E6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301,00  </w:t>
            </w:r>
          </w:p>
        </w:tc>
      </w:tr>
      <w:tr w:rsidR="00FC36AB" w:rsidRPr="00372317" w14:paraId="30DE16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5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*90-88-20ХН3А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3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D0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85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770E54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7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E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*95-5.6-А9С 09Г2С-12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F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0D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D4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26 359,00  </w:t>
            </w:r>
          </w:p>
        </w:tc>
      </w:tr>
      <w:tr w:rsidR="00FC36AB" w:rsidRPr="00372317" w14:paraId="3F0F68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EB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*95-5.8-Ст3сп5-А9С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1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17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7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1 307,00  </w:t>
            </w:r>
          </w:p>
        </w:tc>
      </w:tr>
      <w:tr w:rsidR="00FC36AB" w:rsidRPr="00372317" w14:paraId="165044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1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 *95-58-09Г2С-12-А9С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4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1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E6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4 730,00  </w:t>
            </w:r>
          </w:p>
        </w:tc>
      </w:tr>
      <w:tr w:rsidR="00FC36AB" w:rsidRPr="00372317" w14:paraId="7F9D83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7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4014-М24*90-5,8-Ст3сп5-А9С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D0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B2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73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215,00  </w:t>
            </w:r>
          </w:p>
        </w:tc>
      </w:tr>
      <w:tr w:rsidR="00FC36AB" w:rsidRPr="00372317" w14:paraId="1E8A04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6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*100-23-14Х17Н2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1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9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D6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645,00  </w:t>
            </w:r>
          </w:p>
        </w:tc>
      </w:tr>
      <w:tr w:rsidR="00FC36AB" w:rsidRPr="00372317" w14:paraId="3C1DEF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3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C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*100-23-20ХН3А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4F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7E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85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483912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1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*100-5.6-А9С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69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B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3B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808,00  </w:t>
            </w:r>
          </w:p>
        </w:tc>
      </w:tr>
      <w:tr w:rsidR="00FC36AB" w:rsidRPr="00372317" w14:paraId="63737E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B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C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*100-88-20ХН3А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1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7E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EF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301,00  </w:t>
            </w:r>
          </w:p>
        </w:tc>
      </w:tr>
      <w:tr w:rsidR="00FC36AB" w:rsidRPr="00372317" w14:paraId="086AF4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9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E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*110-5.6-09Г2С-12-А9С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72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2C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B2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1 677,00  </w:t>
            </w:r>
          </w:p>
        </w:tc>
      </w:tr>
      <w:tr w:rsidR="00FC36AB" w:rsidRPr="00372317" w14:paraId="39CEA4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1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F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*120-5.6-09Г2С-12-А9С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DB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A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9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360D99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08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4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*80-5.6-09Г2С-12-А9С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CF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E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A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1 935,00  </w:t>
            </w:r>
          </w:p>
        </w:tc>
      </w:tr>
      <w:tr w:rsidR="00FC36AB" w:rsidRPr="00372317" w14:paraId="1F47D8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69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</w:t>
            </w:r>
            <w:r w:rsidRPr="00372317">
              <w:rPr>
                <w:sz w:val="16"/>
                <w:szCs w:val="16"/>
              </w:rPr>
              <w:lastRenderedPageBreak/>
              <w:t>М27 *80-5.8-Ст3сп5-А9С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7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91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7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7D6D03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50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3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4014-М27 *80-58-090Г2С-12-А9С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4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77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10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3 268,00  </w:t>
            </w:r>
          </w:p>
        </w:tc>
      </w:tr>
      <w:tr w:rsidR="00FC36AB" w:rsidRPr="00372317" w14:paraId="1787F8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3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E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4014-М30 *120-56-09Г2С-12-А9С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F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9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A3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3 741,00  </w:t>
            </w:r>
          </w:p>
        </w:tc>
      </w:tr>
      <w:tr w:rsidR="00FC36AB" w:rsidRPr="00372317" w14:paraId="2AC595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D0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4014-М36 *100-5.8-09Г2С-12-А9С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C4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8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F2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172,00  </w:t>
            </w:r>
          </w:p>
        </w:tc>
      </w:tr>
      <w:tr w:rsidR="00FC36AB" w:rsidRPr="00372317" w14:paraId="450286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0A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4014-М36 *140-5.6-ст3сп5-А9С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F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9C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2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1 978,00  </w:t>
            </w:r>
          </w:p>
        </w:tc>
      </w:tr>
      <w:tr w:rsidR="00FC36AB" w:rsidRPr="00372317" w14:paraId="3E41EB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0D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B8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4014-М36 *150-5,6-09Г2С-12-А9С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6D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D2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C8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3 225,00  </w:t>
            </w:r>
          </w:p>
        </w:tc>
      </w:tr>
      <w:tr w:rsidR="00FC36AB" w:rsidRPr="00372317" w14:paraId="01D212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1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4014-М36 *150-5.6-Ст3сп5-А9С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D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6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C1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155,00  </w:t>
            </w:r>
          </w:p>
        </w:tc>
      </w:tr>
      <w:tr w:rsidR="00FC36AB" w:rsidRPr="00372317" w14:paraId="2EB1D4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67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6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4014-М36 *150-5.8-Ст3сп5-А9С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FC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6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30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473,00  </w:t>
            </w:r>
          </w:p>
        </w:tc>
      </w:tr>
      <w:tr w:rsidR="00FC36AB" w:rsidRPr="00372317" w14:paraId="6FF604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85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9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4014-М36 *160-56-09Г2С-12-А9С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6D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E6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F7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301,00  </w:t>
            </w:r>
          </w:p>
        </w:tc>
      </w:tr>
      <w:tr w:rsidR="00FC36AB" w:rsidRPr="00372317" w14:paraId="183F3F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2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8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4014-М42 *180-5.6-09Г2С-12-А9С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5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5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A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2 752,00  </w:t>
            </w:r>
          </w:p>
        </w:tc>
      </w:tr>
      <w:tr w:rsidR="00FC36AB" w:rsidRPr="00372317" w14:paraId="7754F0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D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4014-М42 *180-5.6-Ст3сп5-А9С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DB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6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20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1 496,00  </w:t>
            </w:r>
          </w:p>
        </w:tc>
      </w:tr>
      <w:tr w:rsidR="00FC36AB" w:rsidRPr="00372317" w14:paraId="6BF93F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F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CE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4014-М8 *20-5,6-А9С 09Г2С-12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7E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8D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36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34 486,00  </w:t>
            </w:r>
          </w:p>
        </w:tc>
      </w:tr>
      <w:tr w:rsidR="00FC36AB" w:rsidRPr="00372317" w14:paraId="6617B7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B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D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 шестигранной головкой ГОСТ Р ИСО 4014-М8 *20-5.8-09Г2С-12-А9С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5A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8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6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7 310,00  </w:t>
            </w:r>
          </w:p>
        </w:tc>
      </w:tr>
      <w:tr w:rsidR="00FC36AB" w:rsidRPr="00372317" w14:paraId="27CE13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A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9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Болт самонар.М6.3-*51.019 ТУ14-178-307-98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C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97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DC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6 407,00  </w:t>
            </w:r>
          </w:p>
        </w:tc>
      </w:tr>
      <w:tr w:rsidR="00FC36AB" w:rsidRPr="00372317" w14:paraId="2C74A1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B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F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Бор ПШМ 750Вт 6мм 7000-28000/мин (Макита)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5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1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66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2 680,00  </w:t>
            </w:r>
          </w:p>
        </w:tc>
      </w:tr>
      <w:tr w:rsidR="00FC36AB" w:rsidRPr="00372317" w14:paraId="3B7124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6D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F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Бор ПШМ GD0810C 750вт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2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8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A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2 680,00  </w:t>
            </w:r>
          </w:p>
        </w:tc>
      </w:tr>
      <w:tr w:rsidR="00FC36AB" w:rsidRPr="00372317" w14:paraId="7991B0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4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Бор-машинка MAKITA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5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83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3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2 680,00  </w:t>
            </w:r>
          </w:p>
        </w:tc>
      </w:tr>
      <w:tr w:rsidR="00FC36AB" w:rsidRPr="00372317" w14:paraId="302D17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4C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Бор-фреза SN-2M №25875 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F7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0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1 020,00  </w:t>
            </w:r>
          </w:p>
        </w:tc>
      </w:tr>
      <w:tr w:rsidR="00FC36AB" w:rsidRPr="00372317" w14:paraId="472305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A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Бор-фрезы абразивные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A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4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0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1 880,00  </w:t>
            </w:r>
          </w:p>
        </w:tc>
      </w:tr>
      <w:tr w:rsidR="00FC36AB" w:rsidRPr="00372317" w14:paraId="708501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A8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Борщевница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7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38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B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225,00  </w:t>
            </w:r>
          </w:p>
        </w:tc>
      </w:tr>
      <w:tr w:rsidR="00FC36AB" w:rsidRPr="00372317" w14:paraId="077E7B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B9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89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Ботинки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7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7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A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1 130,00  </w:t>
            </w:r>
          </w:p>
        </w:tc>
      </w:tr>
      <w:tr w:rsidR="00FC36AB" w:rsidRPr="00372317" w14:paraId="7EFEFE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9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F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Ботинки меховые ОМОН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D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CB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E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632,00  </w:t>
            </w:r>
          </w:p>
        </w:tc>
      </w:tr>
      <w:tr w:rsidR="00FC36AB" w:rsidRPr="00372317" w14:paraId="44AF96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07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E4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Боты диэлектрические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5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7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B1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226,00  </w:t>
            </w:r>
          </w:p>
        </w:tc>
      </w:tr>
      <w:tr w:rsidR="00FC36AB" w:rsidRPr="00372317" w14:paraId="16CDA5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A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7D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 боковой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7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5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A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717,00  </w:t>
            </w:r>
          </w:p>
        </w:tc>
      </w:tr>
      <w:tr w:rsidR="00FC36AB" w:rsidRPr="00372317" w14:paraId="6C36DE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31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 боковой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E1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D8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F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717,00  </w:t>
            </w:r>
          </w:p>
        </w:tc>
      </w:tr>
      <w:tr w:rsidR="00FC36AB" w:rsidRPr="00372317" w14:paraId="65F3A4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C4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 боковой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EF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3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78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2 151,00  </w:t>
            </w:r>
          </w:p>
        </w:tc>
      </w:tr>
      <w:tr w:rsidR="00FC36AB" w:rsidRPr="00372317" w14:paraId="7B4A6E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9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E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Брифинг-пристав.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14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5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4E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208C2E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84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3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Брифинг-пристав.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1E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6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71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0A9AFB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5F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AF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Брифинг-пристав.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13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0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1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149978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FE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A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Брифинг-пристав.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7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C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C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5642D2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8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0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Брифинг-пристав.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F3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EC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6C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1AA754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D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Брифинг-пристав.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1C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4F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F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504588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4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Брифинг-пристав.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9C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5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37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09F0B3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7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Брусок абразивный 64СМ14ПСМ11 20*20*200 ГОСТ 2456-82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59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08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29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510,00  </w:t>
            </w:r>
          </w:p>
        </w:tc>
      </w:tr>
      <w:tr w:rsidR="00FC36AB" w:rsidRPr="00372317" w14:paraId="2C2962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6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Брусок абразивный 64СМ20П 25*16*150 ГОСТ 2456-82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73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54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B0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062162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CE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C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Брусок абразивный 64СМ20ПСМ1 32*20*200 ГОСТ 2456-82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E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7D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B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0FBC2C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F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A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Бульоница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18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08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A4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558,00  </w:t>
            </w:r>
          </w:p>
        </w:tc>
      </w:tr>
      <w:tr w:rsidR="00FC36AB" w:rsidRPr="00372317" w14:paraId="0C0AF7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44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B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Бункер для опилок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C5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2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9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2 024,00  </w:t>
            </w:r>
          </w:p>
        </w:tc>
      </w:tr>
      <w:tr w:rsidR="00FC36AB" w:rsidRPr="00372317" w14:paraId="20BF59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4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Бур моторный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9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1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F0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11 614,00  </w:t>
            </w:r>
          </w:p>
        </w:tc>
      </w:tr>
      <w:tr w:rsidR="00FC36AB" w:rsidRPr="00372317" w14:paraId="24FBD7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0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6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Бытовка для хранения тележки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0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4D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E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29 410,00  </w:t>
            </w:r>
          </w:p>
        </w:tc>
      </w:tr>
      <w:tr w:rsidR="00FC36AB" w:rsidRPr="00372317" w14:paraId="111751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6D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47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46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CA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6F49D2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44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8B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2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1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0B420D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A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9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BD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1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CC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0C0B8C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F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E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Ваза для цветов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3F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F3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9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3EE270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33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Ваза керамическая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A2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F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2B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124,00  </w:t>
            </w:r>
          </w:p>
        </w:tc>
      </w:tr>
      <w:tr w:rsidR="00FC36AB" w:rsidRPr="00372317" w14:paraId="2269AC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1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A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Вакуумметр ВО-1-0,4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D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A0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1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5 338,00  </w:t>
            </w:r>
          </w:p>
        </w:tc>
      </w:tr>
      <w:tr w:rsidR="00FC36AB" w:rsidRPr="00372317" w14:paraId="68C73C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56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Вакуумметр ВП-4У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0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2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9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191,00  </w:t>
            </w:r>
          </w:p>
        </w:tc>
      </w:tr>
      <w:tr w:rsidR="00FC36AB" w:rsidRPr="00372317" w14:paraId="2647B1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E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Валенки (обрезиненные)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5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E7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пар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7C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10 736,00  </w:t>
            </w:r>
          </w:p>
        </w:tc>
      </w:tr>
      <w:tr w:rsidR="00FC36AB" w:rsidRPr="00372317" w14:paraId="2B4890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A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F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Ванна для кузницы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0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6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FA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540EA0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E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D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5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BD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214,00  </w:t>
            </w:r>
          </w:p>
        </w:tc>
      </w:tr>
      <w:tr w:rsidR="00FC36AB" w:rsidRPr="00372317" w14:paraId="1C50AD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8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3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C1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20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9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214,00  </w:t>
            </w:r>
          </w:p>
        </w:tc>
      </w:tr>
      <w:tr w:rsidR="00FC36AB" w:rsidRPr="00372317" w14:paraId="190306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D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6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6A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214,00  </w:t>
            </w:r>
          </w:p>
        </w:tc>
      </w:tr>
      <w:tr w:rsidR="00FC36AB" w:rsidRPr="00372317" w14:paraId="370F36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D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9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B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C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CF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214,00  </w:t>
            </w:r>
          </w:p>
        </w:tc>
      </w:tr>
      <w:tr w:rsidR="00FC36AB" w:rsidRPr="00372317" w14:paraId="7FD28C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A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Cameron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3E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6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0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214,00  </w:t>
            </w:r>
          </w:p>
        </w:tc>
      </w:tr>
      <w:tr w:rsidR="00FC36AB" w:rsidRPr="00372317" w14:paraId="77E6D6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3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ВЦ-14 1500об/мин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B6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5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0A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6 432,00  </w:t>
            </w:r>
          </w:p>
        </w:tc>
      </w:tr>
      <w:tr w:rsidR="00FC36AB" w:rsidRPr="00372317" w14:paraId="5B2CFF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A7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ВЦ-14 с виброопорами 3000 об/мин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79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A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2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3 329,00  </w:t>
            </w:r>
          </w:p>
        </w:tc>
      </w:tr>
      <w:tr w:rsidR="00FC36AB" w:rsidRPr="00372317" w14:paraId="58054D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1E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A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Вентилятор ручной ЭРВ-49 БВ-2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9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9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C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5 121,00  </w:t>
            </w:r>
          </w:p>
        </w:tc>
      </w:tr>
      <w:tr w:rsidR="00FC36AB" w:rsidRPr="00372317" w14:paraId="10E456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A2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3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Верхолазное 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0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3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2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1 348,00  </w:t>
            </w:r>
          </w:p>
        </w:tc>
      </w:tr>
      <w:tr w:rsidR="00FC36AB" w:rsidRPr="00372317" w14:paraId="49B26E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E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F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52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86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F2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60E72F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D8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6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бытовые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8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CC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B8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4A9767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D4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9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бытовые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A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66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F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50CB92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D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7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лаборат. 500 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6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78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C2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345,00  </w:t>
            </w:r>
          </w:p>
        </w:tc>
      </w:tr>
      <w:tr w:rsidR="00FC36AB" w:rsidRPr="00372317" w14:paraId="10620C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39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напольные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2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70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8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155ED4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E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1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напольные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0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B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2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17F8ED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D6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напольные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8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92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91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448,00  </w:t>
            </w:r>
          </w:p>
        </w:tc>
      </w:tr>
      <w:tr w:rsidR="00FC36AB" w:rsidRPr="00372317" w14:paraId="1BD7D8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B6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настольные циферблатные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7F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64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4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332,00  </w:t>
            </w:r>
          </w:p>
        </w:tc>
      </w:tr>
      <w:tr w:rsidR="00FC36AB" w:rsidRPr="00372317" w14:paraId="407D9A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02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8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платформенные ВТ4014-500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B2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60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C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4 202,00  </w:t>
            </w:r>
          </w:p>
        </w:tc>
      </w:tr>
      <w:tr w:rsidR="00FC36AB" w:rsidRPr="00372317" w14:paraId="20D3CA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82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8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платформенные ВТ4014-500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B7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2C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D1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4 202,00  </w:t>
            </w:r>
          </w:p>
        </w:tc>
      </w:tr>
      <w:tr w:rsidR="00FC36AB" w:rsidRPr="00372317" w14:paraId="32C6F7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9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B3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Весы циферблатные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CC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332,00  </w:t>
            </w:r>
          </w:p>
        </w:tc>
      </w:tr>
      <w:tr w:rsidR="00FC36AB" w:rsidRPr="00372317" w14:paraId="14ECB1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A3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F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Ветошь х/б крупная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D9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F9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69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100,00  </w:t>
            </w:r>
          </w:p>
        </w:tc>
      </w:tr>
      <w:tr w:rsidR="00FC36AB" w:rsidRPr="00372317" w14:paraId="053F16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4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A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Вешалка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FC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B8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E5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735,00  </w:t>
            </w:r>
          </w:p>
        </w:tc>
      </w:tr>
      <w:tr w:rsidR="00FC36AB" w:rsidRPr="00372317" w14:paraId="49B693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7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47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Вешалка - стойка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9E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15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AD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61EBC8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9A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1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Вешалка - стойка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43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B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6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2 824,00  </w:t>
            </w:r>
          </w:p>
        </w:tc>
      </w:tr>
      <w:tr w:rsidR="00FC36AB" w:rsidRPr="00372317" w14:paraId="3C54D3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13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48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Вешалка - стойка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AA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47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D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0E62E7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70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4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Вешалка 2-х ярусная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D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94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48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1 236,00  </w:t>
            </w:r>
          </w:p>
        </w:tc>
      </w:tr>
      <w:tr w:rsidR="00FC36AB" w:rsidRPr="00372317" w14:paraId="151A1F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8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4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Вилка столовая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C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8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BB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432,00  </w:t>
            </w:r>
          </w:p>
        </w:tc>
      </w:tr>
      <w:tr w:rsidR="00FC36AB" w:rsidRPr="00372317" w14:paraId="502B02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F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C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Вилка столовая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BA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34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01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24,00  </w:t>
            </w:r>
          </w:p>
        </w:tc>
      </w:tr>
      <w:tr w:rsidR="00FC36AB" w:rsidRPr="00372317" w14:paraId="3E16B4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3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8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Вилка столовая нерж (15,75)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57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17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C4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144,00  </w:t>
            </w:r>
          </w:p>
        </w:tc>
      </w:tr>
      <w:tr w:rsidR="00FC36AB" w:rsidRPr="00372317" w14:paraId="588540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1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8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Вилка столовая нерж (37,71)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BA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7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50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432,00  </w:t>
            </w:r>
          </w:p>
        </w:tc>
      </w:tr>
      <w:tr w:rsidR="00FC36AB" w:rsidRPr="00372317" w14:paraId="69A333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7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7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M6x10 DIN 965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69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A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7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2 212,00  </w:t>
            </w:r>
          </w:p>
        </w:tc>
      </w:tr>
      <w:tr w:rsidR="00FC36AB" w:rsidRPr="00372317" w14:paraId="599903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4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F1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А.М8*-6g*45.48.Ст3сп5.019 ГОСТ 17475-80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2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55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1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3 304,00  </w:t>
            </w:r>
          </w:p>
        </w:tc>
      </w:tr>
      <w:tr w:rsidR="00FC36AB" w:rsidRPr="00372317" w14:paraId="3D5C76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1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3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А.М8-6g*30.21.12Х18Н10Т ГОСТ 17475-80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A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A1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71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1 792,00  </w:t>
            </w:r>
          </w:p>
        </w:tc>
      </w:tr>
      <w:tr w:rsidR="00FC36AB" w:rsidRPr="00372317" w14:paraId="4652CA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D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.10*20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1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5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4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24 872,00  </w:t>
            </w:r>
          </w:p>
        </w:tc>
      </w:tr>
      <w:tr w:rsidR="00FC36AB" w:rsidRPr="00372317" w14:paraId="138E0F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86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.10*25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3B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FB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AE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25 906,00  </w:t>
            </w:r>
          </w:p>
        </w:tc>
      </w:tr>
      <w:tr w:rsidR="00FC36AB" w:rsidRPr="00372317" w14:paraId="319C7B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6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.10*30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A7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C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16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1 011,00  </w:t>
            </w:r>
          </w:p>
        </w:tc>
      </w:tr>
      <w:tr w:rsidR="00FC36AB" w:rsidRPr="00372317" w14:paraId="72C543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A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E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.10*35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07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A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B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5256DE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2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52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.10*40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B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A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1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3 195,00  </w:t>
            </w:r>
          </w:p>
        </w:tc>
      </w:tr>
      <w:tr w:rsidR="00FC36AB" w:rsidRPr="00372317" w14:paraId="5BD290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6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D3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.10*50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B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EE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B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1 946,00  </w:t>
            </w:r>
          </w:p>
        </w:tc>
      </w:tr>
      <w:tr w:rsidR="00FC36AB" w:rsidRPr="00372317" w14:paraId="3C38C1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EB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8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.4*12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A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39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86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1 422,00  </w:t>
            </w:r>
          </w:p>
        </w:tc>
      </w:tr>
      <w:tr w:rsidR="00FC36AB" w:rsidRPr="00372317" w14:paraId="688190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3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E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.4*8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02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A3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48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7C82E1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C4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5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.6*16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5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82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D6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1 145,00  </w:t>
            </w:r>
          </w:p>
        </w:tc>
      </w:tr>
      <w:tr w:rsidR="00FC36AB" w:rsidRPr="00372317" w14:paraId="49F7E0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A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.8*15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D1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E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1C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1 142,00  </w:t>
            </w:r>
          </w:p>
        </w:tc>
      </w:tr>
      <w:tr w:rsidR="00FC36AB" w:rsidRPr="00372317" w14:paraId="7879D4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5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без госта .8*20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7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C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CE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1 319,00  </w:t>
            </w:r>
          </w:p>
        </w:tc>
      </w:tr>
      <w:tr w:rsidR="00FC36AB" w:rsidRPr="00372317" w14:paraId="3336B9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4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М10-6g*10.14H.019 ГОСТ11074-93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2E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3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E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04BF4F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26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6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М10-6g*10.14H.20.019 ГОСТ11074-93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72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1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196,00  </w:t>
            </w:r>
          </w:p>
        </w:tc>
      </w:tr>
      <w:tr w:rsidR="00FC36AB" w:rsidRPr="00372317" w14:paraId="355887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7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D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М10-6g*10.14Н.ст3сп5.019 ГОСТ11074-93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5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43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E1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11 424,00  </w:t>
            </w:r>
          </w:p>
        </w:tc>
      </w:tr>
      <w:tr w:rsidR="00FC36AB" w:rsidRPr="00372317" w14:paraId="7FF68C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9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М4-6g*10.23.14Х17Н2 ГОСТ 17473-80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F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D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5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448,00  </w:t>
            </w:r>
          </w:p>
        </w:tc>
      </w:tr>
      <w:tr w:rsidR="00FC36AB" w:rsidRPr="00372317" w14:paraId="1AFEA0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CD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0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М4-6g*10.58ст3сп5.019 ГОСТ 17475-80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D6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B3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4E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2 408,00  </w:t>
            </w:r>
          </w:p>
        </w:tc>
      </w:tr>
      <w:tr w:rsidR="00FC36AB" w:rsidRPr="00372317" w14:paraId="1F8A8A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3D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2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М8-*18 пр,58 ГОСТ 17473-80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48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1E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F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1 281,00  </w:t>
            </w:r>
          </w:p>
        </w:tc>
      </w:tr>
      <w:tr w:rsidR="00FC36AB" w:rsidRPr="00372317" w14:paraId="1C9BEA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E8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C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с шестигранной головкой ГОСТ Р ИСО 4017 - М16*35-5.8-09Г2С-12-А9С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3B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E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DA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448,00  </w:t>
            </w:r>
          </w:p>
        </w:tc>
      </w:tr>
      <w:tr w:rsidR="00FC36AB" w:rsidRPr="00372317" w14:paraId="054646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B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Винт установочный с шестигранным углублением ГОСТ Р ИСО 4026- М10 6g*10-45H-40X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5F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21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4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2 296,00  </w:t>
            </w:r>
          </w:p>
        </w:tc>
      </w:tr>
      <w:tr w:rsidR="00FC36AB" w:rsidRPr="00372317" w14:paraId="71C8EB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B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8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Вискозиметр В3-246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06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0C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9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2 079,00  </w:t>
            </w:r>
          </w:p>
        </w:tc>
      </w:tr>
      <w:tr w:rsidR="00FC36AB" w:rsidRPr="00372317" w14:paraId="483A47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D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3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Вискозиметр ВЗ-246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2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E3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1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2 079,00  </w:t>
            </w:r>
          </w:p>
        </w:tc>
      </w:tr>
      <w:tr w:rsidR="00FC36AB" w:rsidRPr="00372317" w14:paraId="52EDE2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F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B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Вкладыш к ножницам и прессам 32.6201.72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4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90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2F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13 524,00  </w:t>
            </w:r>
          </w:p>
        </w:tc>
      </w:tr>
      <w:tr w:rsidR="00FC36AB" w:rsidRPr="00372317" w14:paraId="474F7C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2E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3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Вкладыш к ножницам и прессам К-274А-21М-801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E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C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D6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41 160,00  </w:t>
            </w:r>
          </w:p>
        </w:tc>
      </w:tr>
      <w:tr w:rsidR="00FC36AB" w:rsidRPr="00372317" w14:paraId="3C2D4E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76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Влагомер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A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3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D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2 147,00  </w:t>
            </w:r>
          </w:p>
        </w:tc>
      </w:tr>
      <w:tr w:rsidR="00FC36AB" w:rsidRPr="00372317" w14:paraId="0C6771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E3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5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Внешние стекла для дых.ап-ры оператора пескост.работ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15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4C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E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32980C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70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Водомер (счетчик для воды хол.турбин) ВТГ-50 (СТВ-80-6)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31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60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19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20 704,00  </w:t>
            </w:r>
          </w:p>
        </w:tc>
      </w:tr>
      <w:tr w:rsidR="00FC36AB" w:rsidRPr="00372317" w14:paraId="6F2714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D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F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Водосчетчик ВМХ-50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DB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1B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A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2 406,00  </w:t>
            </w:r>
          </w:p>
        </w:tc>
      </w:tr>
      <w:tr w:rsidR="00FC36AB" w:rsidRPr="00372317" w14:paraId="7BD64E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1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2E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Водосчетчик ВСХн-50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31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3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ED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2 187,00  </w:t>
            </w:r>
          </w:p>
        </w:tc>
      </w:tr>
      <w:tr w:rsidR="00FC36AB" w:rsidRPr="00372317" w14:paraId="0838C5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0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B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Водосчетчик ВСХн-50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C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44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FA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2 187,00  </w:t>
            </w:r>
          </w:p>
        </w:tc>
      </w:tr>
      <w:tr w:rsidR="00FC36AB" w:rsidRPr="00372317" w14:paraId="5051AC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07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D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Водяной подогрев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74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7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E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1 618,00  </w:t>
            </w:r>
          </w:p>
        </w:tc>
      </w:tr>
      <w:tr w:rsidR="00FC36AB" w:rsidRPr="00372317" w14:paraId="33272B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23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D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Воздухоочиститель СО-15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3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DA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D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589,00  </w:t>
            </w:r>
          </w:p>
        </w:tc>
      </w:tr>
      <w:tr w:rsidR="00FC36AB" w:rsidRPr="00372317" w14:paraId="606FF6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E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Воздухоувлажнитель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2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3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0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1 912,00  </w:t>
            </w:r>
          </w:p>
        </w:tc>
      </w:tr>
      <w:tr w:rsidR="00FC36AB" w:rsidRPr="00372317" w14:paraId="47837A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70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34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Воздушно-тепловая установка КСК 3-10-02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1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1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A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11 436,00  </w:t>
            </w:r>
          </w:p>
        </w:tc>
      </w:tr>
      <w:tr w:rsidR="00FC36AB" w:rsidRPr="00372317" w14:paraId="77BA89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7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B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ВА-240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4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24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3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585,00  </w:t>
            </w:r>
          </w:p>
        </w:tc>
      </w:tr>
      <w:tr w:rsidR="00FC36AB" w:rsidRPr="00372317" w14:paraId="660F80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E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5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М-309 7.5В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E7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C3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F7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1 323,00  </w:t>
            </w:r>
          </w:p>
        </w:tc>
      </w:tr>
      <w:tr w:rsidR="00FC36AB" w:rsidRPr="00372317" w14:paraId="579B96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C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91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М-4203 30В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82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D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5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1 188,00  </w:t>
            </w:r>
          </w:p>
        </w:tc>
      </w:tr>
      <w:tr w:rsidR="00FC36AB" w:rsidRPr="00372317" w14:paraId="01D34B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0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М-42300 1.5 (0-100В)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E0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65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D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1 248,00  </w:t>
            </w:r>
          </w:p>
        </w:tc>
      </w:tr>
      <w:tr w:rsidR="00FC36AB" w:rsidRPr="00372317" w14:paraId="2F482A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D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М-42300 1.5 (0-150В)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6E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D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7F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2 652,00  </w:t>
            </w:r>
          </w:p>
        </w:tc>
      </w:tr>
      <w:tr w:rsidR="00FC36AB" w:rsidRPr="00372317" w14:paraId="243718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4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Э-365 (12.5КВ)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20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56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5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1 029,00  </w:t>
            </w:r>
          </w:p>
        </w:tc>
      </w:tr>
      <w:tr w:rsidR="00FC36AB" w:rsidRPr="00372317" w14:paraId="7E5D50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34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Э-365 (500В)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36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E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74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29864C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1E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Э-377 (50В)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DE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9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9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5EE16B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7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4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Э-378 (250В)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5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3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8D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8 930,00  </w:t>
            </w:r>
          </w:p>
        </w:tc>
      </w:tr>
      <w:tr w:rsidR="00FC36AB" w:rsidRPr="00372317" w14:paraId="72A21A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E6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Э-378 (600В) 1.5 Квт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9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56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54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2 115,00  </w:t>
            </w:r>
          </w:p>
        </w:tc>
      </w:tr>
      <w:tr w:rsidR="00FC36AB" w:rsidRPr="00372317" w14:paraId="6D74B0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1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61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Э-515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E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76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5B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43E1BB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D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Вольтметр Э-8021 7.5 кв  кл. Т-2.5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2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4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F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15E189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D1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C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Воротник к перелине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59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2F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B1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1 323,00  </w:t>
            </w:r>
          </w:p>
        </w:tc>
      </w:tr>
      <w:tr w:rsidR="00FC36AB" w:rsidRPr="00372317" w14:paraId="6202D5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23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Вставки  эльборовые расточные резьбовые  8*18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9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86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74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3 855,00  </w:t>
            </w:r>
          </w:p>
        </w:tc>
      </w:tr>
      <w:tr w:rsidR="00FC36AB" w:rsidRPr="00372317" w14:paraId="6D8319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5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Втулка переходная 3/1 (0202:0142) ГОСТ 13598-85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5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9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824,00  </w:t>
            </w:r>
          </w:p>
        </w:tc>
      </w:tr>
      <w:tr w:rsidR="00FC36AB" w:rsidRPr="00372317" w14:paraId="1EB377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EE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Втулка переходная 3/2 ГОСТ 13598-85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2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F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1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284F5C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C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Втулка переходная 3/4  (0145) ГОСТ 13598-85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B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7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3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698E24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6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8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Втулка переходная 5/3 ГОСТ 13598-85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0C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9E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F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4 928,00  </w:t>
            </w:r>
          </w:p>
        </w:tc>
      </w:tr>
      <w:tr w:rsidR="00FC36AB" w:rsidRPr="00372317" w14:paraId="5AC896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4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Втулка переходная 5/4 ГОСТ 13598-85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08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0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6C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4 158,00  </w:t>
            </w:r>
          </w:p>
        </w:tc>
      </w:tr>
      <w:tr w:rsidR="00FC36AB" w:rsidRPr="00372317" w14:paraId="1E917D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73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5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Выкидная трубка (к огнетушителю)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7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2A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4 704,00  </w:t>
            </w:r>
          </w:p>
        </w:tc>
      </w:tr>
      <w:tr w:rsidR="00FC36AB" w:rsidRPr="00372317" w14:paraId="4B55C6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4F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3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Выпрямитель сварочный NEON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91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08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CB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4 925,00  </w:t>
            </w:r>
          </w:p>
        </w:tc>
      </w:tr>
      <w:tr w:rsidR="00FC36AB" w:rsidRPr="00372317" w14:paraId="088F88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36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E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Гpафин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7B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27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38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44,00  </w:t>
            </w:r>
          </w:p>
        </w:tc>
      </w:tr>
      <w:tr w:rsidR="00FC36AB" w:rsidRPr="00372317" w14:paraId="07E810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A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5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Газоанализатоp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F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73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7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2 059,00  </w:t>
            </w:r>
          </w:p>
        </w:tc>
      </w:tr>
      <w:tr w:rsidR="00FC36AB" w:rsidRPr="00372317" w14:paraId="5DC568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D6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1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Газоанализатор КГА-2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68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7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09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2 059,00  </w:t>
            </w:r>
          </w:p>
        </w:tc>
      </w:tr>
      <w:tr w:rsidR="00FC36AB" w:rsidRPr="00372317" w14:paraId="086C8B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EE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6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12 оц.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F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9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8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371,00  </w:t>
            </w:r>
          </w:p>
        </w:tc>
      </w:tr>
      <w:tr w:rsidR="00FC36AB" w:rsidRPr="00372317" w14:paraId="3F0172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8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73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1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48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233 434,00  </w:t>
            </w:r>
          </w:p>
        </w:tc>
      </w:tr>
      <w:tr w:rsidR="00FC36AB" w:rsidRPr="00372317" w14:paraId="19AEAA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7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7A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M12 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74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D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2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174,00  </w:t>
            </w:r>
          </w:p>
        </w:tc>
      </w:tr>
      <w:tr w:rsidR="00FC36AB" w:rsidRPr="00372317" w14:paraId="54BF21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0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8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M12 оц.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3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1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64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142,00  </w:t>
            </w:r>
          </w:p>
        </w:tc>
      </w:tr>
      <w:tr w:rsidR="00FC36AB" w:rsidRPr="00372317" w14:paraId="2AB324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28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6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M12 ст09Г2С цинк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5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9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6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981,00  </w:t>
            </w:r>
          </w:p>
        </w:tc>
      </w:tr>
      <w:tr w:rsidR="00FC36AB" w:rsidRPr="00372317" w14:paraId="0049F1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4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9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DE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F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9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76,00  </w:t>
            </w:r>
          </w:p>
        </w:tc>
      </w:tr>
      <w:tr w:rsidR="00FC36AB" w:rsidRPr="00372317" w14:paraId="538CF3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D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7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M20 оц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3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29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E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218,00  </w:t>
            </w:r>
          </w:p>
        </w:tc>
      </w:tr>
      <w:tr w:rsidR="00FC36AB" w:rsidRPr="00372317" w14:paraId="15264E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A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M20 оц.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3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A7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9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48AF5D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6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2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M22. без госта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9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9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2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19 893,00  </w:t>
            </w:r>
          </w:p>
        </w:tc>
      </w:tr>
      <w:tr w:rsidR="00FC36AB" w:rsidRPr="00372317" w14:paraId="720924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92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M24 оц.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F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DB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EE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240,00  </w:t>
            </w:r>
          </w:p>
        </w:tc>
      </w:tr>
      <w:tr w:rsidR="00FC36AB" w:rsidRPr="00372317" w14:paraId="25EF1B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0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B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M6.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BC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07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4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41 638,00  </w:t>
            </w:r>
          </w:p>
        </w:tc>
      </w:tr>
      <w:tr w:rsidR="00FC36AB" w:rsidRPr="00372317" w14:paraId="358A76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2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 12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2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1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6E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218,00  </w:t>
            </w:r>
          </w:p>
        </w:tc>
      </w:tr>
      <w:tr w:rsidR="00FC36AB" w:rsidRPr="00372317" w14:paraId="46B535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6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6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 16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E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8C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6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654,00  </w:t>
            </w:r>
          </w:p>
        </w:tc>
      </w:tr>
      <w:tr w:rsidR="00FC36AB" w:rsidRPr="00372317" w14:paraId="6E55AF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0A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8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 20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C2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E8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5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654,00  </w:t>
            </w:r>
          </w:p>
        </w:tc>
      </w:tr>
      <w:tr w:rsidR="00FC36AB" w:rsidRPr="00372317" w14:paraId="456F87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CD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 24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8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2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A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436,00  </w:t>
            </w:r>
          </w:p>
        </w:tc>
      </w:tr>
      <w:tr w:rsidR="00FC36AB" w:rsidRPr="00372317" w14:paraId="353CF5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99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5E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 48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25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D7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4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283AA2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0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М10-6Н.09Г2С-12.019 ОСТ 26-2038-96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C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37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9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8 066,00  </w:t>
            </w:r>
          </w:p>
        </w:tc>
      </w:tr>
      <w:tr w:rsidR="00FC36AB" w:rsidRPr="00372317" w14:paraId="18088A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32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М10-6Н.23.14Х17Н2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0C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5F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26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11 772,00  </w:t>
            </w:r>
          </w:p>
        </w:tc>
      </w:tr>
      <w:tr w:rsidR="00FC36AB" w:rsidRPr="00372317" w14:paraId="14E5D4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A5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М10-6Н.5.09Г2С-12.019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66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3C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67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327,00  </w:t>
            </w:r>
          </w:p>
        </w:tc>
      </w:tr>
      <w:tr w:rsidR="00FC36AB" w:rsidRPr="00372317" w14:paraId="012433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E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3E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М10-6Н.5.Ст3сп5.019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4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2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84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2D324A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F7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0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М10-6Н.8.20Г2Р.019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8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08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AC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2 469,00  </w:t>
            </w:r>
          </w:p>
        </w:tc>
      </w:tr>
      <w:tr w:rsidR="00FC36AB" w:rsidRPr="00372317" w14:paraId="3A7498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2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F0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 8цинк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6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CA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3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23 980,00  </w:t>
            </w:r>
          </w:p>
        </w:tc>
      </w:tr>
      <w:tr w:rsidR="00FC36AB" w:rsidRPr="00372317" w14:paraId="1172C3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5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 DIN 934 А2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A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2C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00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2 943,00  </w:t>
            </w:r>
          </w:p>
        </w:tc>
      </w:tr>
      <w:tr w:rsidR="00FC36AB" w:rsidRPr="00372317" w14:paraId="2246E7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9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1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М12-6Н.23.14Х17Н2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4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3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4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35A922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9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49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B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35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E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763,00  </w:t>
            </w:r>
          </w:p>
        </w:tc>
      </w:tr>
      <w:tr w:rsidR="00FC36AB" w:rsidRPr="00372317" w14:paraId="66428D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9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AE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5E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28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25 092,00  </w:t>
            </w:r>
          </w:p>
        </w:tc>
      </w:tr>
      <w:tr w:rsidR="00FC36AB" w:rsidRPr="00372317" w14:paraId="568FAE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B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5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М12-6Н.8.35Х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29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A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2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27 032,00  </w:t>
            </w:r>
          </w:p>
        </w:tc>
      </w:tr>
      <w:tr w:rsidR="00FC36AB" w:rsidRPr="00372317" w14:paraId="0FE140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3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М12-6Н.8.35Х.019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2A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E2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A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6 976,00  </w:t>
            </w:r>
          </w:p>
        </w:tc>
      </w:tr>
      <w:tr w:rsidR="00FC36AB" w:rsidRPr="00372317" w14:paraId="49B956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5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0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М12-6Н.8.40Х.019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8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0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A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1 090,00  </w:t>
            </w:r>
          </w:p>
        </w:tc>
      </w:tr>
      <w:tr w:rsidR="00FC36AB" w:rsidRPr="00372317" w14:paraId="6F26AA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76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E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М14-6H.5.Ст3сп5.019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1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9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0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425,00  </w:t>
            </w:r>
          </w:p>
        </w:tc>
      </w:tr>
      <w:tr w:rsidR="00FC36AB" w:rsidRPr="00372317" w14:paraId="5B4F39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CC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E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 DIN 934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23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8B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B9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209 607,00  </w:t>
            </w:r>
          </w:p>
        </w:tc>
      </w:tr>
      <w:tr w:rsidR="00FC36AB" w:rsidRPr="00372317" w14:paraId="372DBD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D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9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 оц (М16-6Н.8.Ст3сп5.019 ГОСТ 5915-70)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5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7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D3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131,00  </w:t>
            </w:r>
          </w:p>
        </w:tc>
      </w:tr>
      <w:tr w:rsidR="00FC36AB" w:rsidRPr="00372317" w14:paraId="72B1D7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5F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7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М16*1,5-6H.5.09Г2С-12.019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57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5D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4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52 756,00  </w:t>
            </w:r>
          </w:p>
        </w:tc>
      </w:tr>
      <w:tr w:rsidR="00FC36AB" w:rsidRPr="00372317" w14:paraId="40043D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82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8D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М16-6H.23.20Х13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9C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3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0F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654,00  </w:t>
            </w:r>
          </w:p>
        </w:tc>
      </w:tr>
      <w:tr w:rsidR="00FC36AB" w:rsidRPr="00372317" w14:paraId="36A6E9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0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F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М16-6H.8.20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E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BF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83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1 243,00  </w:t>
            </w:r>
          </w:p>
        </w:tc>
      </w:tr>
      <w:tr w:rsidR="00FC36AB" w:rsidRPr="00372317" w14:paraId="38FACE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D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М16-6Н.10.35Х.019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85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8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2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5 559,00  </w:t>
            </w:r>
          </w:p>
        </w:tc>
      </w:tr>
      <w:tr w:rsidR="00FC36AB" w:rsidRPr="00372317" w14:paraId="5D035B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C5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9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М16-6Н.21.12Х18Н10Т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F2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B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3C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1 962,00  </w:t>
            </w:r>
          </w:p>
        </w:tc>
      </w:tr>
      <w:tr w:rsidR="00FC36AB" w:rsidRPr="00372317" w14:paraId="6496B8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39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9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М16-6Н.23.14Х17Н2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EC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E3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2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1 744,00  </w:t>
            </w:r>
          </w:p>
        </w:tc>
      </w:tr>
      <w:tr w:rsidR="00FC36AB" w:rsidRPr="00372317" w14:paraId="0E2DE0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A2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М16-6Н.23.20ХНЗА ОСТ 26-2038-96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B9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17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2F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436,00  </w:t>
            </w:r>
          </w:p>
        </w:tc>
      </w:tr>
      <w:tr w:rsidR="00FC36AB" w:rsidRPr="00372317" w14:paraId="33DECD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1A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D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М16-6Н.32.Л63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8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D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60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15 696,00  </w:t>
            </w:r>
          </w:p>
        </w:tc>
      </w:tr>
      <w:tr w:rsidR="00FC36AB" w:rsidRPr="00372317" w14:paraId="0481DF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5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М16-6Н.4.09Г2С-12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9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D4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2A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13 080,00  </w:t>
            </w:r>
          </w:p>
        </w:tc>
      </w:tr>
      <w:tr w:rsidR="00FC36AB" w:rsidRPr="00372317" w14:paraId="244E9F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BC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A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C3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2B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9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44 723,00  </w:t>
            </w:r>
          </w:p>
        </w:tc>
      </w:tr>
      <w:tr w:rsidR="00FC36AB" w:rsidRPr="00372317" w14:paraId="06BC2B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70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6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М16-6Н.8.35Х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E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8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40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26 160,00  </w:t>
            </w:r>
          </w:p>
        </w:tc>
      </w:tr>
      <w:tr w:rsidR="00FC36AB" w:rsidRPr="00372317" w14:paraId="5BCFD3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25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3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М16-6Н.8.40Х.019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6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3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5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1 090,00  </w:t>
            </w:r>
          </w:p>
        </w:tc>
      </w:tr>
      <w:tr w:rsidR="00FC36AB" w:rsidRPr="00372317" w14:paraId="4AA25C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8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М18-6Н.5.09Г2С-12.019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11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CA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C1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981,00  </w:t>
            </w:r>
          </w:p>
        </w:tc>
      </w:tr>
      <w:tr w:rsidR="00FC36AB" w:rsidRPr="00372317" w14:paraId="02FC81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9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0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М18-6Н.5.Ст3сп5.019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D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F0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5F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251,00  </w:t>
            </w:r>
          </w:p>
        </w:tc>
      </w:tr>
      <w:tr w:rsidR="00FC36AB" w:rsidRPr="00372317" w14:paraId="7E2328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2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F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М20-6H.5.09Г2С-12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C4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5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3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93 849,00  </w:t>
            </w:r>
          </w:p>
        </w:tc>
      </w:tr>
      <w:tr w:rsidR="00FC36AB" w:rsidRPr="00372317" w14:paraId="5C17EE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BA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7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М20-6Н.23.14Х17Н2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B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7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B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2 616,00  </w:t>
            </w:r>
          </w:p>
        </w:tc>
      </w:tr>
      <w:tr w:rsidR="00FC36AB" w:rsidRPr="00372317" w14:paraId="59851B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B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М20-6Н.23.20Х13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C1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7C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4C76B1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45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2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М20-6Н.4.09Г2С-12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5A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A5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55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56 353,00  </w:t>
            </w:r>
          </w:p>
        </w:tc>
      </w:tr>
      <w:tr w:rsidR="00FC36AB" w:rsidRPr="00372317" w14:paraId="421C8D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D7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М20-6Н.5.09Г2С-12.019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9B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9F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9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77 935,00  </w:t>
            </w:r>
          </w:p>
        </w:tc>
      </w:tr>
      <w:tr w:rsidR="00FC36AB" w:rsidRPr="00372317" w14:paraId="34017D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A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9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М20-6Н.5.Ст3сп5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B0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8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87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2156A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E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F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М20-6Н.8.40Х.019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9C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2D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F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1 308,00  </w:t>
            </w:r>
          </w:p>
        </w:tc>
      </w:tr>
      <w:tr w:rsidR="00FC36AB" w:rsidRPr="00372317" w14:paraId="2A3AB5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76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М22-6Н.5.Ст3сп5.019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DA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77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79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1 297,00  </w:t>
            </w:r>
          </w:p>
        </w:tc>
      </w:tr>
      <w:tr w:rsidR="00FC36AB" w:rsidRPr="00372317" w14:paraId="461A05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0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0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М22-7Н.5.09Г2С-12.019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E9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04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C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0A3FA9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F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8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 DIN 934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F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0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1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763,00  </w:t>
            </w:r>
          </w:p>
        </w:tc>
      </w:tr>
      <w:tr w:rsidR="00FC36AB" w:rsidRPr="00372317" w14:paraId="1E8508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E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 оц (М24-6H.5 ст3сп5 019ГОСТ 5915-70)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1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1D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FB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229,00  </w:t>
            </w:r>
          </w:p>
        </w:tc>
      </w:tr>
      <w:tr w:rsidR="00FC36AB" w:rsidRPr="00372317" w14:paraId="7C5902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E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F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М24-6Н.09Г2С-12.019 ОСТ 26-2038-96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2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F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0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1 308,00  </w:t>
            </w:r>
          </w:p>
        </w:tc>
      </w:tr>
      <w:tr w:rsidR="00FC36AB" w:rsidRPr="00372317" w14:paraId="0457ED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7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BF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М24-6Н.23.14Х17Н2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65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2F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7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545,00  </w:t>
            </w:r>
          </w:p>
        </w:tc>
      </w:tr>
      <w:tr w:rsidR="00FC36AB" w:rsidRPr="00372317" w14:paraId="6B19FA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D1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М24-6Н.23.20ХН3А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9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97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0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763,00  </w:t>
            </w:r>
          </w:p>
        </w:tc>
      </w:tr>
      <w:tr w:rsidR="00FC36AB" w:rsidRPr="00372317" w14:paraId="1836EC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34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2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0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80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C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22 127,00  </w:t>
            </w:r>
          </w:p>
        </w:tc>
      </w:tr>
      <w:tr w:rsidR="00FC36AB" w:rsidRPr="00372317" w14:paraId="4ED156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E5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E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М24-6Н.5.Ст3сп5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2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36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B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4 513,00  </w:t>
            </w:r>
          </w:p>
        </w:tc>
      </w:tr>
      <w:tr w:rsidR="00FC36AB" w:rsidRPr="00372317" w14:paraId="49CD07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D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6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86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D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F1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46 478,00  </w:t>
            </w:r>
          </w:p>
        </w:tc>
      </w:tr>
      <w:tr w:rsidR="00FC36AB" w:rsidRPr="00372317" w14:paraId="34E558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0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М24-6Н.6.Ст3сп5.019 ОСТ 26-2038-96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D3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D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1 036,00  </w:t>
            </w:r>
          </w:p>
        </w:tc>
      </w:tr>
      <w:tr w:rsidR="00FC36AB" w:rsidRPr="00372317" w14:paraId="5EDBB6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70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54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М24-6Н.8.35Х.019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6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F8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03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654,00  </w:t>
            </w:r>
          </w:p>
        </w:tc>
      </w:tr>
      <w:tr w:rsidR="00FC36AB" w:rsidRPr="00372317" w14:paraId="6D0332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0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М24-6Н.8.40Х.019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FA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0A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6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40814E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81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М24-7Н.8.20ХН3А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DA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B2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A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872,00  </w:t>
            </w:r>
          </w:p>
        </w:tc>
      </w:tr>
      <w:tr w:rsidR="00FC36AB" w:rsidRPr="00372317" w14:paraId="2A6672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3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4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М27-6Н.23.14Х17Н2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21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7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7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3 597,00  </w:t>
            </w:r>
          </w:p>
        </w:tc>
      </w:tr>
      <w:tr w:rsidR="00FC36AB" w:rsidRPr="00372317" w14:paraId="385DBD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A7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1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М27-6Н.23.20ХНЗА ОСТ 26-2038-96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1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4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C8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545,00  </w:t>
            </w:r>
          </w:p>
        </w:tc>
      </w:tr>
      <w:tr w:rsidR="00FC36AB" w:rsidRPr="00372317" w14:paraId="30CAF8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3D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23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М27-6Н.5.09Г2С-12.019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C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5B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B3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21 037,00  </w:t>
            </w:r>
          </w:p>
        </w:tc>
      </w:tr>
      <w:tr w:rsidR="00FC36AB" w:rsidRPr="00372317" w14:paraId="5E1CC7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F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М27-6Н.5.Ст3сп5.019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C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A7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6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3 717,00  </w:t>
            </w:r>
          </w:p>
        </w:tc>
      </w:tr>
      <w:tr w:rsidR="00FC36AB" w:rsidRPr="00372317" w14:paraId="4104A3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F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М27-6Н.Ст3сп5.019 ОСТ 26-2041-96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C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3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5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8 720,00  </w:t>
            </w:r>
          </w:p>
        </w:tc>
      </w:tr>
      <w:tr w:rsidR="00FC36AB" w:rsidRPr="00372317" w14:paraId="0F8C51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2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F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М27-7Н.8.20ХНЗА ОСТ 26-2038-96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B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2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0A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763,00  </w:t>
            </w:r>
          </w:p>
        </w:tc>
      </w:tr>
      <w:tr w:rsidR="00FC36AB" w:rsidRPr="00372317" w14:paraId="22CF2F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1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М30-6Н.110.ХЛ140Х.019 ГОСТ 22354-77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79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2F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11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8 818,00  </w:t>
            </w:r>
          </w:p>
        </w:tc>
      </w:tr>
      <w:tr w:rsidR="00FC36AB" w:rsidRPr="00372317" w14:paraId="42C161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35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М30-6Н.5.09Г2С-12.019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9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7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4E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4 687,00  </w:t>
            </w:r>
          </w:p>
        </w:tc>
      </w:tr>
      <w:tr w:rsidR="00FC36AB" w:rsidRPr="00372317" w14:paraId="66C053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78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A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М30-6Н.5.Ст3сп5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F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7C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FB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447,00  </w:t>
            </w:r>
          </w:p>
        </w:tc>
      </w:tr>
      <w:tr w:rsidR="00FC36AB" w:rsidRPr="00372317" w14:paraId="6B1EC9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7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565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BC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М30-6Н.5.Ст3сп5.019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F2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D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04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6 126,00  </w:t>
            </w:r>
          </w:p>
        </w:tc>
      </w:tr>
      <w:tr w:rsidR="00FC36AB" w:rsidRPr="00372317" w14:paraId="2BB1A2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4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0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М36-6Н.5.09Г2С-12.019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7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11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7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14 824,00  </w:t>
            </w:r>
          </w:p>
        </w:tc>
      </w:tr>
      <w:tr w:rsidR="00FC36AB" w:rsidRPr="00372317" w14:paraId="418884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A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F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М36-6Н.5.Ст3сп5.019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2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8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AA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937,00  </w:t>
            </w:r>
          </w:p>
        </w:tc>
      </w:tr>
      <w:tr w:rsidR="00FC36AB" w:rsidRPr="00372317" w14:paraId="66FCCF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C7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0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М42-6Н.5.09Г2С-12.019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B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63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5C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6 976,00  </w:t>
            </w:r>
          </w:p>
        </w:tc>
      </w:tr>
      <w:tr w:rsidR="00FC36AB" w:rsidRPr="00372317" w14:paraId="2B9EE2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0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5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М42-6Н.5.Ст3сп5.019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C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CE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AE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665,00  </w:t>
            </w:r>
          </w:p>
        </w:tc>
      </w:tr>
      <w:tr w:rsidR="00FC36AB" w:rsidRPr="00372317" w14:paraId="280636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03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00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М48 DIN 934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94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B9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4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218,00  </w:t>
            </w:r>
          </w:p>
        </w:tc>
      </w:tr>
      <w:tr w:rsidR="00FC36AB" w:rsidRPr="00372317" w14:paraId="151B96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C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39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М48-6Н.23.20ХН3А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18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2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BC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218,00  </w:t>
            </w:r>
          </w:p>
        </w:tc>
      </w:tr>
      <w:tr w:rsidR="00FC36AB" w:rsidRPr="00372317" w14:paraId="090E79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D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7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М48-6Н.5.09Г2С-12.019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D1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D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B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218,00  </w:t>
            </w:r>
          </w:p>
        </w:tc>
      </w:tr>
      <w:tr w:rsidR="00FC36AB" w:rsidRPr="00372317" w14:paraId="01CACB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4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М48-6Н.5.Ст3сп5.019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66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8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51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8 044,00  </w:t>
            </w:r>
          </w:p>
        </w:tc>
      </w:tr>
      <w:tr w:rsidR="00FC36AB" w:rsidRPr="00372317" w14:paraId="1421C5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5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8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М48-6Н.8.20ХН3А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47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87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7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230444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8C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М48-6Н.8.40Х.019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36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C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5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00B4C9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84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6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М56-.04.20.019 ГОСТ 10605-94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6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B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4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327,00  </w:t>
            </w:r>
          </w:p>
        </w:tc>
      </w:tr>
      <w:tr w:rsidR="00FC36AB" w:rsidRPr="00372317" w14:paraId="66D324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C2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М6 DIN 934 А2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5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78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57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47 197,00  </w:t>
            </w:r>
          </w:p>
        </w:tc>
      </w:tr>
      <w:tr w:rsidR="00FC36AB" w:rsidRPr="00372317" w14:paraId="6AAF5E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8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A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М64-.5.Ст3сп5.019 ГОСТ 10605-94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56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5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D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298360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AE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A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М6-6Н.32.Л63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6C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D1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AB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5 450,00  </w:t>
            </w:r>
          </w:p>
        </w:tc>
      </w:tr>
      <w:tr w:rsidR="00FC36AB" w:rsidRPr="00372317" w14:paraId="16E407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B2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0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М6-6Н.33.Л63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CC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7B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1C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4 142,00  </w:t>
            </w:r>
          </w:p>
        </w:tc>
      </w:tr>
      <w:tr w:rsidR="00FC36AB" w:rsidRPr="00372317" w14:paraId="252829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B9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6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М6-6Н.5.Ст3 сп5.019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E2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2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0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1 848,00  </w:t>
            </w:r>
          </w:p>
        </w:tc>
      </w:tr>
      <w:tr w:rsidR="00FC36AB" w:rsidRPr="00372317" w14:paraId="38A31A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B1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М6-6Н.8.20 Г2 Р.019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3F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3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DF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49,00  </w:t>
            </w:r>
          </w:p>
        </w:tc>
      </w:tr>
      <w:tr w:rsidR="00FC36AB" w:rsidRPr="00372317" w14:paraId="240081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46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М8-6Н.21.12Х18Н10Т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A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F9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E0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6 540,00  </w:t>
            </w:r>
          </w:p>
        </w:tc>
      </w:tr>
      <w:tr w:rsidR="00FC36AB" w:rsidRPr="00372317" w14:paraId="5F04EE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2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7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М8-6Н.23.14Х17Н2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24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0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F4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28 885,00  </w:t>
            </w:r>
          </w:p>
        </w:tc>
      </w:tr>
      <w:tr w:rsidR="00FC36AB" w:rsidRPr="00372317" w14:paraId="36CAA4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EB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М8-6Н.5.09Г2С-12.019 ГОСТ 5915-70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1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DA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B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35 534,00  </w:t>
            </w:r>
          </w:p>
        </w:tc>
      </w:tr>
      <w:tr w:rsidR="00FC36AB" w:rsidRPr="00372317" w14:paraId="245682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61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A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шестигранная  ГОСТ P ISO 4032-M 24 6H-5-09Г2С-12-А9С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16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E3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7E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2 725,00  </w:t>
            </w:r>
          </w:p>
        </w:tc>
      </w:tr>
      <w:tr w:rsidR="00FC36AB" w:rsidRPr="00372317" w14:paraId="666261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1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E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шестигранная ГОСТ P ISO 4032-M 12 6Н-5-09Г2С-12-А9С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56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A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E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51 230,00  </w:t>
            </w:r>
          </w:p>
        </w:tc>
      </w:tr>
      <w:tr w:rsidR="00FC36AB" w:rsidRPr="00372317" w14:paraId="7F08E1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8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шестигранная ГОСТ P ISO 4032-M 16 6Н-5-09Г2С-12-А9С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9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E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E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4 796,00  </w:t>
            </w:r>
          </w:p>
        </w:tc>
      </w:tr>
      <w:tr w:rsidR="00FC36AB" w:rsidRPr="00372317" w14:paraId="6BBFB8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8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C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шестигранная ГОСТ P ISO 4032-M 20 6H-5-09Г2С-12-А9С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7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7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4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3 270,00  </w:t>
            </w:r>
          </w:p>
        </w:tc>
      </w:tr>
      <w:tr w:rsidR="00FC36AB" w:rsidRPr="00372317" w14:paraId="46310B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2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Гайка шестигранная ГОСТ Р ISO 4032-М 12-5-09Г2С-12-ц6хрIII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78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F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48 287,00  </w:t>
            </w:r>
          </w:p>
        </w:tc>
      </w:tr>
      <w:tr w:rsidR="00FC36AB" w:rsidRPr="00372317" w14:paraId="6CAE9C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0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Гайковерт пневматический ИП-3125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05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0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8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033875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45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3A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Галоши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6D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B6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0A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27281D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FF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Герметик - прокладка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E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6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2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25,00  </w:t>
            </w:r>
          </w:p>
        </w:tc>
      </w:tr>
      <w:tr w:rsidR="00FC36AB" w:rsidRPr="00372317" w14:paraId="0B4476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49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Гигрометр ВИТ-1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9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4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8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143,00  </w:t>
            </w:r>
          </w:p>
        </w:tc>
      </w:tr>
      <w:tr w:rsidR="00FC36AB" w:rsidRPr="00372317" w14:paraId="441C31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D5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FC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Гигрометр ВИТ-2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9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A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D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113,00  </w:t>
            </w:r>
          </w:p>
        </w:tc>
      </w:tr>
      <w:tr w:rsidR="00FC36AB" w:rsidRPr="00372317" w14:paraId="426532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65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1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Гигрометр ВИТ-2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8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7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EA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113,00  </w:t>
            </w:r>
          </w:p>
        </w:tc>
      </w:tr>
      <w:tr w:rsidR="00FC36AB" w:rsidRPr="00372317" w14:paraId="6C45E4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73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Гигрометр ВИТ-2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D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2E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36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113,00  </w:t>
            </w:r>
          </w:p>
        </w:tc>
      </w:tr>
      <w:tr w:rsidR="00FC36AB" w:rsidRPr="00372317" w14:paraId="3138D2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2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Гильза  ''Эффект '' 5П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95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3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A0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876,00  </w:t>
            </w:r>
          </w:p>
        </w:tc>
      </w:tr>
      <w:tr w:rsidR="00FC36AB" w:rsidRPr="00372317" w14:paraId="65E088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B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Гильза 1П (для резака)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D6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3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8E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4 420,00  </w:t>
            </w:r>
          </w:p>
        </w:tc>
      </w:tr>
      <w:tr w:rsidR="00FC36AB" w:rsidRPr="00372317" w14:paraId="25F43F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92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Гильза 3П ''Эффект-М ''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E1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4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8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657,00  </w:t>
            </w:r>
          </w:p>
        </w:tc>
      </w:tr>
      <w:tr w:rsidR="00FC36AB" w:rsidRPr="00372317" w14:paraId="03709A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10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4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Гильза 5П''Эффект-М ''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B3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6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A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1 533,00  </w:t>
            </w:r>
          </w:p>
        </w:tc>
      </w:tr>
      <w:tr w:rsidR="00FC36AB" w:rsidRPr="00372317" w14:paraId="0E01DC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0C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Глубиномер микрометрический 0-100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0D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C6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F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15B9BE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D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8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Головка д/шуруповерта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D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13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52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5BFB46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9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Головка переходника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1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3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46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180,00  </w:t>
            </w:r>
          </w:p>
        </w:tc>
      </w:tr>
      <w:tr w:rsidR="00FC36AB" w:rsidRPr="00372317" w14:paraId="3756C6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0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6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Головка рукавная ГР-50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B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0B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3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2ACFDC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C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Голограмма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A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DF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13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73,00  </w:t>
            </w:r>
          </w:p>
        </w:tc>
      </w:tr>
      <w:tr w:rsidR="00FC36AB" w:rsidRPr="00372317" w14:paraId="4BE30F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E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3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MF-36,5м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1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2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D0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2 062,00  </w:t>
            </w:r>
          </w:p>
        </w:tc>
      </w:tr>
      <w:tr w:rsidR="00FC36AB" w:rsidRPr="00372317" w14:paraId="396611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9C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7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RB61GD 5мRGZ-2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65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1C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2A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58 115,00  </w:t>
            </w:r>
          </w:p>
        </w:tc>
      </w:tr>
      <w:tr w:rsidR="00FC36AB" w:rsidRPr="00372317" w14:paraId="1A2856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E2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5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RB61GD 5мRGZ-2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E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6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85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23 246,00  </w:t>
            </w:r>
          </w:p>
        </w:tc>
      </w:tr>
      <w:tr w:rsidR="00FC36AB" w:rsidRPr="00372317" w14:paraId="4106AF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A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7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RB61GD 5мRGZ-2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6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4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1D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23 246,00  </w:t>
            </w:r>
          </w:p>
        </w:tc>
      </w:tr>
      <w:tr w:rsidR="00FC36AB" w:rsidRPr="00372317" w14:paraId="6D93AB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2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RB61GD 5мRGZ-2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9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A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4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34 869,00  </w:t>
            </w:r>
          </w:p>
        </w:tc>
      </w:tr>
      <w:tr w:rsidR="00FC36AB" w:rsidRPr="00372317" w14:paraId="6C1AF0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2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RB61GD 5мRGZ-2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E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84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7A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11 623,00  </w:t>
            </w:r>
          </w:p>
        </w:tc>
      </w:tr>
      <w:tr w:rsidR="00FC36AB" w:rsidRPr="00372317" w14:paraId="7FD795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4E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A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RB-61RG(3м) канал 1.6;2.0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7B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0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4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6 565,00  </w:t>
            </w:r>
          </w:p>
        </w:tc>
      </w:tr>
      <w:tr w:rsidR="00FC36AB" w:rsidRPr="00372317" w14:paraId="629814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7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9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5,0м KZ-2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E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0B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A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0AAD85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3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6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5,0м KZ-2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33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D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16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4CAB8C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0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E4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5,0м KZ-2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6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A2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ED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5544C7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EA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8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5,0м KZ-2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C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D5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8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62262D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D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5,0м KZ-2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8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8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FD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4873B8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4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5,0м KZ-2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2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43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CF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11 020,00  </w:t>
            </w:r>
          </w:p>
        </w:tc>
      </w:tr>
      <w:tr w:rsidR="00FC36AB" w:rsidRPr="00372317" w14:paraId="1D31A8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1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2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5,0м KZ-2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AE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D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10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11 020,00  </w:t>
            </w:r>
          </w:p>
        </w:tc>
      </w:tr>
      <w:tr w:rsidR="00FC36AB" w:rsidRPr="00372317" w14:paraId="12B699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5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0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LC 5.00м KZ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4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C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C4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02DC97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E9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8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LC 5.00м KZ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53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8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C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31D54C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0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3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LC 5.00м KZ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2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6F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3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2274AC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7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4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RF 45 LC 5.00м KZ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4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C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5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5 510,00  </w:t>
            </w:r>
          </w:p>
        </w:tc>
      </w:tr>
      <w:tr w:rsidR="00FC36AB" w:rsidRPr="00372317" w14:paraId="54375C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0D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C5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TW450MAXI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C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0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0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3 334,00  </w:t>
            </w:r>
          </w:p>
        </w:tc>
      </w:tr>
      <w:tr w:rsidR="00FC36AB" w:rsidRPr="00372317" w14:paraId="2E610B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69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AB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АГНИ 03/07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D2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A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C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1 529,00  </w:t>
            </w:r>
          </w:p>
        </w:tc>
      </w:tr>
      <w:tr w:rsidR="00FC36AB" w:rsidRPr="00372317" w14:paraId="259BE4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49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2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аргонно-дуговая АГНИ- 07М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8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0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AD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3 792,00  </w:t>
            </w:r>
          </w:p>
        </w:tc>
      </w:tr>
      <w:tr w:rsidR="00FC36AB" w:rsidRPr="00372317" w14:paraId="6BFFF6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D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2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аргонно-дуговая АГНИ-25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5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7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3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2 740,00  </w:t>
            </w:r>
          </w:p>
        </w:tc>
      </w:tr>
      <w:tr w:rsidR="00FC36AB" w:rsidRPr="00372317" w14:paraId="4BEA03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A5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газовая инжекционная среднего давления ИГК 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1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08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38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569BCD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7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46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д/полуавтомат.сварки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D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D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6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969,00  </w:t>
            </w:r>
          </w:p>
        </w:tc>
      </w:tr>
      <w:tr w:rsidR="00FC36AB" w:rsidRPr="00372317" w14:paraId="42C0F4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F9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ММТ42, 4.5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42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F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47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4 429,00  </w:t>
            </w:r>
          </w:p>
        </w:tc>
      </w:tr>
      <w:tr w:rsidR="00FC36AB" w:rsidRPr="00372317" w14:paraId="0C33CF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3B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свароч.(гусь)ROBACTA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F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65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A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6 643,00  </w:t>
            </w:r>
          </w:p>
        </w:tc>
      </w:tr>
      <w:tr w:rsidR="00FC36AB" w:rsidRPr="00372317" w14:paraId="6563A8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7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CE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сварочная AL 3000 GF/3.5m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2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25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6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4 982,00  </w:t>
            </w:r>
          </w:p>
        </w:tc>
      </w:tr>
      <w:tr w:rsidR="00FC36AB" w:rsidRPr="00372317" w14:paraId="3583A3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75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сварочная AL 3000 GF/3.5m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8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8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F4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4 982,00  </w:t>
            </w:r>
          </w:p>
        </w:tc>
      </w:tr>
      <w:tr w:rsidR="00FC36AB" w:rsidRPr="00372317" w14:paraId="729A7A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EE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сварочная AL 3000 GF/3.5m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95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8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9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4 982,00  </w:t>
            </w:r>
          </w:p>
        </w:tc>
      </w:tr>
      <w:tr w:rsidR="00FC36AB" w:rsidRPr="00372317" w14:paraId="23993F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F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4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сварочная АL 3000 G/Z/3.5м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4B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CF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CD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2 491,00  </w:t>
            </w:r>
          </w:p>
        </w:tc>
      </w:tr>
      <w:tr w:rsidR="00FC36AB" w:rsidRPr="00372317" w14:paraId="17A1BC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71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637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 сварочная АГНИ-17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44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BB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8E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1 607,00  </w:t>
            </w:r>
          </w:p>
        </w:tc>
      </w:tr>
      <w:tr w:rsidR="00FC36AB" w:rsidRPr="00372317" w14:paraId="413981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BA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6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ГорелкаTBI 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A9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4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83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2 298,00  </w:t>
            </w:r>
          </w:p>
        </w:tc>
      </w:tr>
      <w:tr w:rsidR="00FC36AB" w:rsidRPr="00372317" w14:paraId="51F345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54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Горчичница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7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0D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2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7C7497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B6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1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Графин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6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26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D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18EF11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0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Гусак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C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A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8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5 382,00  </w:t>
            </w:r>
          </w:p>
        </w:tc>
      </w:tr>
      <w:tr w:rsidR="00FC36AB" w:rsidRPr="00372317" w14:paraId="78AF81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A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0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Гусак RF-45 (017.D007)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4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B8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B8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1 794,00  </w:t>
            </w:r>
          </w:p>
        </w:tc>
      </w:tr>
      <w:tr w:rsidR="00FC36AB" w:rsidRPr="00372317" w14:paraId="575665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B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6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CC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F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7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64A431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A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1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Дверь входная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09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24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E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11 764,00  </w:t>
            </w:r>
          </w:p>
        </w:tc>
      </w:tr>
      <w:tr w:rsidR="00FC36AB" w:rsidRPr="00372317" w14:paraId="01ABA4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8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Дверь для шкафа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CD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A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53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48E63C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7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Дверь для шкафа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77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24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E7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0B26B4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70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Двигатель дизель.1Д-12400( без помпы и генератора)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EC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5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1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2 794,00  </w:t>
            </w:r>
          </w:p>
        </w:tc>
      </w:tr>
      <w:tr w:rsidR="00FC36AB" w:rsidRPr="00372317" w14:paraId="75AF55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5E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Двойное точило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49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F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C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260574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D0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Дегазационный комплект ДК-4К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CE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1E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A2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7 552,00  </w:t>
            </w:r>
          </w:p>
        </w:tc>
      </w:tr>
      <w:tr w:rsidR="00FC36AB" w:rsidRPr="00372317" w14:paraId="30EEB0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A6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5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Денситометр ДНС2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4C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6E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2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8 058,00  </w:t>
            </w:r>
          </w:p>
        </w:tc>
      </w:tr>
      <w:tr w:rsidR="00FC36AB" w:rsidRPr="00372317" w14:paraId="635F0C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8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Державка для правки кругов ДО-40 ТУ 2-037-205-77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B2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D9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8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25E523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57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3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Державка для правки кругов ЛТР-18  ТУ 2-037-205-77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0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F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8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6E8B9E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8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Держатель пластин для кромкофрезерного станка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53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E2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AE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162,00  </w:t>
            </w:r>
          </w:p>
        </w:tc>
      </w:tr>
      <w:tr w:rsidR="00FC36AB" w:rsidRPr="00372317" w14:paraId="410E6F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E3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D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Диван 2-х мест.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65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6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8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2 465,00  </w:t>
            </w:r>
          </w:p>
        </w:tc>
      </w:tr>
      <w:tr w:rsidR="00FC36AB" w:rsidRPr="00372317" w14:paraId="24CF39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E6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Диван от гаpнитуpа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68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0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2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2 465,00  </w:t>
            </w:r>
          </w:p>
        </w:tc>
      </w:tr>
      <w:tr w:rsidR="00FC36AB" w:rsidRPr="00372317" w14:paraId="7E356B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0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04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(круг) зачистной 125х6х22,2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C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E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60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0C7785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4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1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(круг) обдирочный (по алюминию, цв.мет.) 125х6х22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9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A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59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1 155,00  </w:t>
            </w:r>
          </w:p>
        </w:tc>
      </w:tr>
      <w:tr w:rsidR="00FC36AB" w:rsidRPr="00372317" w14:paraId="428359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C0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бателитовый отрезной 300*3*32 ГОСТ 21963-82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0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3E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D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0E0F70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7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E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запасной ДО-75 (к державкам) ТУ 2-037-205-77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8C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0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C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120,00  </w:t>
            </w:r>
          </w:p>
        </w:tc>
      </w:tr>
      <w:tr w:rsidR="00FC36AB" w:rsidRPr="00372317" w14:paraId="5EA324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3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D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лепестковый для стали 180х22/40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89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7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45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780AED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4F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3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обдир,125х6х22,23мм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A9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F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F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491FCF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F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E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обдир,230х6х22,23мм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0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C2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E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1 824,00  </w:t>
            </w:r>
          </w:p>
        </w:tc>
      </w:tr>
      <w:tr w:rsidR="00FC36AB" w:rsidRPr="00372317" w14:paraId="675EC8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4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отрезной  230х1.9х22,3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B9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0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7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288,00  </w:t>
            </w:r>
          </w:p>
        </w:tc>
      </w:tr>
      <w:tr w:rsidR="00FC36AB" w:rsidRPr="00372317" w14:paraId="0380DD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C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Диск пильн. тв. спл.260х30/15,88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6F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C2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3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12,00  </w:t>
            </w:r>
          </w:p>
        </w:tc>
      </w:tr>
      <w:tr w:rsidR="00FC36AB" w:rsidRPr="00372317" w14:paraId="32F17A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C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Дифманометр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6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CA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F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2 942,00  </w:t>
            </w:r>
          </w:p>
        </w:tc>
      </w:tr>
      <w:tr w:rsidR="00FC36AB" w:rsidRPr="00372317" w14:paraId="3EA9CE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3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0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Дифманометр ДМ-3583М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D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6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B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8 826,00  </w:t>
            </w:r>
          </w:p>
        </w:tc>
      </w:tr>
      <w:tr w:rsidR="00FC36AB" w:rsidRPr="00372317" w14:paraId="286AE4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6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Домкрат автомобил.20тн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0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C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5A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2 162,00  </w:t>
            </w:r>
          </w:p>
        </w:tc>
      </w:tr>
      <w:tr w:rsidR="00FC36AB" w:rsidRPr="00372317" w14:paraId="5BC917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8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0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Домкрат гидравлический 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C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9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8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1 897,00  </w:t>
            </w:r>
          </w:p>
        </w:tc>
      </w:tr>
      <w:tr w:rsidR="00FC36AB" w:rsidRPr="00372317" w14:paraId="48B8C2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9E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Домкрат гидравлический 20т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0B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F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DA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2 162,00  </w:t>
            </w:r>
          </w:p>
        </w:tc>
      </w:tr>
      <w:tr w:rsidR="00FC36AB" w:rsidRPr="00372317" w14:paraId="031775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F7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A5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C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F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15E90F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56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Доска магнитно-марк.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B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D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63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735,00  </w:t>
            </w:r>
          </w:p>
        </w:tc>
      </w:tr>
      <w:tr w:rsidR="00FC36AB" w:rsidRPr="00372317" w14:paraId="07053D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43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Доска магнитно-марк.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9E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F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17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735,00  </w:t>
            </w:r>
          </w:p>
        </w:tc>
      </w:tr>
      <w:tr w:rsidR="00FC36AB" w:rsidRPr="00372317" w14:paraId="75A26A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0F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4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Доска раздел. 20*32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25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2D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03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192A67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22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4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Доска раздел. 25*45*2 бук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8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4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E6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464825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5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Дрель 710 Вт 13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B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E8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3F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672,00  </w:t>
            </w:r>
          </w:p>
        </w:tc>
      </w:tr>
      <w:tr w:rsidR="00FC36AB" w:rsidRPr="00372317" w14:paraId="6B0185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E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C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Дрель Makita 6413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1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73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814,00  </w:t>
            </w:r>
          </w:p>
        </w:tc>
      </w:tr>
      <w:tr w:rsidR="00FC36AB" w:rsidRPr="00372317" w14:paraId="06BDE7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3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Дрель аккумулятор.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9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35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0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814,00  </w:t>
            </w:r>
          </w:p>
        </w:tc>
      </w:tr>
      <w:tr w:rsidR="00FC36AB" w:rsidRPr="00372317" w14:paraId="128EAF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DA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Дрель уд.650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41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5F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9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4868AD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5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Дрель уд.650 Вт,d 13мм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F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0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7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FA332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6E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B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Дрель удар. 1000Вт ф13мм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4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65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4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745,00  </w:t>
            </w:r>
          </w:p>
        </w:tc>
      </w:tr>
      <w:tr w:rsidR="00FC36AB" w:rsidRPr="00372317" w14:paraId="6059D3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1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Дрель удар. 1000Вт ф13мм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C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5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C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745,00  </w:t>
            </w:r>
          </w:p>
        </w:tc>
      </w:tr>
      <w:tr w:rsidR="00FC36AB" w:rsidRPr="00372317" w14:paraId="79268E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A4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Емкость для опилок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38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E3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4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4FAE1A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7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41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Емкость для охлаждения плазмотрона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5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25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8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7AC99B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B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Ерш (туалет)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B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3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0B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6,00  </w:t>
            </w:r>
          </w:p>
        </w:tc>
      </w:tr>
      <w:tr w:rsidR="00FC36AB" w:rsidRPr="00372317" w14:paraId="6E59C1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B5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D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B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6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5 939,00  </w:t>
            </w:r>
          </w:p>
        </w:tc>
      </w:tr>
      <w:tr w:rsidR="00FC36AB" w:rsidRPr="00372317" w14:paraId="1BC4D6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68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E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A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9D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9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7E7A53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B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A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5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8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06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27 048,00  </w:t>
            </w:r>
          </w:p>
        </w:tc>
      </w:tr>
      <w:tr w:rsidR="00FC36AB" w:rsidRPr="00372317" w14:paraId="7A4EBE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2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2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5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3 528,00  </w:t>
            </w:r>
          </w:p>
        </w:tc>
      </w:tr>
      <w:tr w:rsidR="00FC36AB" w:rsidRPr="00372317" w14:paraId="26942F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F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16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6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9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91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42 571,00  </w:t>
            </w:r>
          </w:p>
        </w:tc>
      </w:tr>
      <w:tr w:rsidR="00FC36AB" w:rsidRPr="00372317" w14:paraId="7EB21E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8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17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F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13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7 174,00  </w:t>
            </w:r>
          </w:p>
        </w:tc>
      </w:tr>
      <w:tr w:rsidR="00FC36AB" w:rsidRPr="00372317" w14:paraId="5AFCC7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5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C7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5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D2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6 468,00  </w:t>
            </w:r>
          </w:p>
        </w:tc>
      </w:tr>
      <w:tr w:rsidR="00FC36AB" w:rsidRPr="00372317" w14:paraId="710C41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D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D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8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9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11 466,00  </w:t>
            </w:r>
          </w:p>
        </w:tc>
      </w:tr>
      <w:tr w:rsidR="00FC36AB" w:rsidRPr="00372317" w14:paraId="5AA5BB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9E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9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B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3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5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1 000,00  </w:t>
            </w:r>
          </w:p>
        </w:tc>
      </w:tr>
      <w:tr w:rsidR="00FC36AB" w:rsidRPr="00372317" w14:paraId="0D36FB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E6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5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3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1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C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4493E7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1A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9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D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A7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7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1 529,00  </w:t>
            </w:r>
          </w:p>
        </w:tc>
      </w:tr>
      <w:tr w:rsidR="00FC36AB" w:rsidRPr="00372317" w14:paraId="10AD5A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6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F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C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DF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6 174,00  </w:t>
            </w:r>
          </w:p>
        </w:tc>
      </w:tr>
      <w:tr w:rsidR="00FC36AB" w:rsidRPr="00372317" w14:paraId="16B3A8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3B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F6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3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6A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9 232,00  </w:t>
            </w:r>
          </w:p>
        </w:tc>
      </w:tr>
      <w:tr w:rsidR="00FC36AB" w:rsidRPr="00372317" w14:paraId="39A9EC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D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10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FA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C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FA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2 646,00  </w:t>
            </w:r>
          </w:p>
        </w:tc>
      </w:tr>
      <w:tr w:rsidR="00FC36AB" w:rsidRPr="00372317" w14:paraId="3094A1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6E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1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F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2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0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8 467,00  </w:t>
            </w:r>
          </w:p>
        </w:tc>
      </w:tr>
      <w:tr w:rsidR="00FC36AB" w:rsidRPr="00372317" w14:paraId="6D5B49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8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9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7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2FD467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8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1D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72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C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2 940,00  </w:t>
            </w:r>
          </w:p>
        </w:tc>
      </w:tr>
      <w:tr w:rsidR="00FC36AB" w:rsidRPr="00372317" w14:paraId="4740AD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2D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A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B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6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7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9 114,00  </w:t>
            </w:r>
          </w:p>
        </w:tc>
      </w:tr>
      <w:tr w:rsidR="00FC36AB" w:rsidRPr="00372317" w14:paraId="4B1FE3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1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4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3D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2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54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16 346,00  </w:t>
            </w:r>
          </w:p>
        </w:tc>
      </w:tr>
      <w:tr w:rsidR="00FC36AB" w:rsidRPr="00372317" w14:paraId="0CE2E5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7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E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1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79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3 058,00  </w:t>
            </w:r>
          </w:p>
        </w:tc>
      </w:tr>
      <w:tr w:rsidR="00FC36AB" w:rsidRPr="00372317" w14:paraId="00DF0D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A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FE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B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E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8 173,00  </w:t>
            </w:r>
          </w:p>
        </w:tc>
      </w:tr>
      <w:tr w:rsidR="00FC36AB" w:rsidRPr="00372317" w14:paraId="2DE62F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2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D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8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83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91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6 703,00  </w:t>
            </w:r>
          </w:p>
        </w:tc>
      </w:tr>
      <w:tr w:rsidR="00FC36AB" w:rsidRPr="00372317" w14:paraId="770C56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6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7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3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D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A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8 996,00  </w:t>
            </w:r>
          </w:p>
        </w:tc>
      </w:tr>
      <w:tr w:rsidR="00FC36AB" w:rsidRPr="00372317" w14:paraId="2B5E9C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2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2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7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8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1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6 703,00  </w:t>
            </w:r>
          </w:p>
        </w:tc>
      </w:tr>
      <w:tr w:rsidR="00FC36AB" w:rsidRPr="00372317" w14:paraId="7D6828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E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1B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8A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7B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2 293,00  </w:t>
            </w:r>
          </w:p>
        </w:tc>
      </w:tr>
      <w:tr w:rsidR="00FC36AB" w:rsidRPr="00372317" w14:paraId="59CBBC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A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F7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C1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F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12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12 760,00  </w:t>
            </w:r>
          </w:p>
        </w:tc>
      </w:tr>
      <w:tr w:rsidR="00FC36AB" w:rsidRPr="00372317" w14:paraId="64CEFD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C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4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E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BE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17 581,00  </w:t>
            </w:r>
          </w:p>
        </w:tc>
      </w:tr>
      <w:tr w:rsidR="00FC36AB" w:rsidRPr="00372317" w14:paraId="54CF0F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92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712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54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25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2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7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3 469,00  </w:t>
            </w:r>
          </w:p>
        </w:tc>
      </w:tr>
      <w:tr w:rsidR="00FC36AB" w:rsidRPr="00372317" w14:paraId="3A03FE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4C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2A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5E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68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24 931,00  </w:t>
            </w:r>
          </w:p>
        </w:tc>
      </w:tr>
      <w:tr w:rsidR="00FC36AB" w:rsidRPr="00372317" w14:paraId="4DFABB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6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8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33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F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E6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7 762,00  </w:t>
            </w:r>
          </w:p>
        </w:tc>
      </w:tr>
      <w:tr w:rsidR="00FC36AB" w:rsidRPr="00372317" w14:paraId="1A8D5A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2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7D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C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0F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6 703,00  </w:t>
            </w:r>
          </w:p>
        </w:tc>
      </w:tr>
      <w:tr w:rsidR="00FC36AB" w:rsidRPr="00372317" w14:paraId="08A2A3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ED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D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6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7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FC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27 812,00  </w:t>
            </w:r>
          </w:p>
        </w:tc>
      </w:tr>
      <w:tr w:rsidR="00FC36AB" w:rsidRPr="00372317" w14:paraId="0B15A0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54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7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D1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3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48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1 882,00  </w:t>
            </w:r>
          </w:p>
        </w:tc>
      </w:tr>
      <w:tr w:rsidR="00FC36AB" w:rsidRPr="00372317" w14:paraId="62BDF1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80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D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7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E7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C4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11 760,00  </w:t>
            </w:r>
          </w:p>
        </w:tc>
      </w:tr>
      <w:tr w:rsidR="00FC36AB" w:rsidRPr="00372317" w14:paraId="0C8E07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45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8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A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C9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28 048,00  </w:t>
            </w:r>
          </w:p>
        </w:tc>
      </w:tr>
      <w:tr w:rsidR="00FC36AB" w:rsidRPr="00372317" w14:paraId="0B3EB5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C1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8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8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4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C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3 587,00  </w:t>
            </w:r>
          </w:p>
        </w:tc>
      </w:tr>
      <w:tr w:rsidR="00FC36AB" w:rsidRPr="00372317" w14:paraId="252822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24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B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01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C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5F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3 881,00  </w:t>
            </w:r>
          </w:p>
        </w:tc>
      </w:tr>
      <w:tr w:rsidR="00FC36AB" w:rsidRPr="00372317" w14:paraId="4B012C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A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6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48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6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7 585,00  </w:t>
            </w:r>
          </w:p>
        </w:tc>
      </w:tr>
      <w:tr w:rsidR="00FC36AB" w:rsidRPr="00372317" w14:paraId="5C0C12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0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A1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21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1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C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4 822,00  </w:t>
            </w:r>
          </w:p>
        </w:tc>
      </w:tr>
      <w:tr w:rsidR="00FC36AB" w:rsidRPr="00372317" w14:paraId="37FA46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88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1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2D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4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1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31 928,00  </w:t>
            </w:r>
          </w:p>
        </w:tc>
      </w:tr>
      <w:tr w:rsidR="00FC36AB" w:rsidRPr="00372317" w14:paraId="6D0330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1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DE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76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1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15 053,00  </w:t>
            </w:r>
          </w:p>
        </w:tc>
      </w:tr>
      <w:tr w:rsidR="00FC36AB" w:rsidRPr="00372317" w14:paraId="499956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A6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7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DA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61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37 561,00  </w:t>
            </w:r>
          </w:p>
        </w:tc>
      </w:tr>
      <w:tr w:rsidR="00FC36AB" w:rsidRPr="00372317" w14:paraId="23C7F8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5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3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1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D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1 882,00  </w:t>
            </w:r>
          </w:p>
        </w:tc>
      </w:tr>
      <w:tr w:rsidR="00FC36AB" w:rsidRPr="00372317" w14:paraId="6CA753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8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F6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CD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C7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7 938,00  </w:t>
            </w:r>
          </w:p>
        </w:tc>
      </w:tr>
      <w:tr w:rsidR="00FC36AB" w:rsidRPr="00372317" w14:paraId="60129F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78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7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5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12 818,00  </w:t>
            </w:r>
          </w:p>
        </w:tc>
      </w:tr>
      <w:tr w:rsidR="00FC36AB" w:rsidRPr="00372317" w14:paraId="1097A6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7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4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DC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8E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5 174,00  </w:t>
            </w:r>
          </w:p>
        </w:tc>
      </w:tr>
      <w:tr w:rsidR="00FC36AB" w:rsidRPr="00372317" w14:paraId="3F338D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1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A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2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9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9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14 935,00  </w:t>
            </w:r>
          </w:p>
        </w:tc>
      </w:tr>
      <w:tr w:rsidR="00FC36AB" w:rsidRPr="00372317" w14:paraId="7B8236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2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6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E8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BF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6C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10 760,00  </w:t>
            </w:r>
          </w:p>
        </w:tc>
      </w:tr>
      <w:tr w:rsidR="00FC36AB" w:rsidRPr="00372317" w14:paraId="34A186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D1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C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A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21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6 292,00  </w:t>
            </w:r>
          </w:p>
        </w:tc>
      </w:tr>
      <w:tr w:rsidR="00FC36AB" w:rsidRPr="00372317" w14:paraId="043E28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C0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1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02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6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CC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9 526,00  </w:t>
            </w:r>
          </w:p>
        </w:tc>
      </w:tr>
      <w:tr w:rsidR="00FC36AB" w:rsidRPr="00372317" w14:paraId="504B71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D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B6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1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7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6 821,00  </w:t>
            </w:r>
          </w:p>
        </w:tc>
      </w:tr>
      <w:tr w:rsidR="00FC36AB" w:rsidRPr="00372317" w14:paraId="35F131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46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ED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CD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0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41 689,00  </w:t>
            </w:r>
          </w:p>
        </w:tc>
      </w:tr>
      <w:tr w:rsidR="00FC36AB" w:rsidRPr="00372317" w14:paraId="18C88A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B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7D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8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C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6 468,00  </w:t>
            </w:r>
          </w:p>
        </w:tc>
      </w:tr>
      <w:tr w:rsidR="00FC36AB" w:rsidRPr="00372317" w14:paraId="1D86C9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2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9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40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8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2 058,00  </w:t>
            </w:r>
          </w:p>
        </w:tc>
      </w:tr>
      <w:tr w:rsidR="00FC36AB" w:rsidRPr="00372317" w14:paraId="3AF5EC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1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1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29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9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2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6 762,00  </w:t>
            </w:r>
          </w:p>
        </w:tc>
      </w:tr>
      <w:tr w:rsidR="00FC36AB" w:rsidRPr="00372317" w14:paraId="59DFA0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C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3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4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A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D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6 762,00  </w:t>
            </w:r>
          </w:p>
        </w:tc>
      </w:tr>
      <w:tr w:rsidR="00FC36AB" w:rsidRPr="00372317" w14:paraId="7D5F2A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9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2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9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3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1F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12 289,00  </w:t>
            </w:r>
          </w:p>
        </w:tc>
      </w:tr>
      <w:tr w:rsidR="00FC36AB" w:rsidRPr="00372317" w14:paraId="1E2B04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F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71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93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F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18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10 408,00  </w:t>
            </w:r>
          </w:p>
        </w:tc>
      </w:tr>
      <w:tr w:rsidR="00FC36AB" w:rsidRPr="00372317" w14:paraId="735B62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C2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E2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7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10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3 646,00  </w:t>
            </w:r>
          </w:p>
        </w:tc>
      </w:tr>
      <w:tr w:rsidR="00FC36AB" w:rsidRPr="00372317" w14:paraId="6F4EF4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3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9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14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58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C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5 410,00  </w:t>
            </w:r>
          </w:p>
        </w:tc>
      </w:tr>
      <w:tr w:rsidR="00FC36AB" w:rsidRPr="00372317" w14:paraId="5D571A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1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02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F0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6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15 876,00  </w:t>
            </w:r>
          </w:p>
        </w:tc>
      </w:tr>
      <w:tr w:rsidR="00FC36AB" w:rsidRPr="00372317" w14:paraId="259CA1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95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BC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вертикальные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5D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23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9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3 234,00  </w:t>
            </w:r>
          </w:p>
        </w:tc>
      </w:tr>
      <w:tr w:rsidR="00FC36AB" w:rsidRPr="00372317" w14:paraId="35A144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F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горизонт.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ED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E1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B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4 704,00  </w:t>
            </w:r>
          </w:p>
        </w:tc>
      </w:tr>
      <w:tr w:rsidR="00FC36AB" w:rsidRPr="00372317" w14:paraId="642FF3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3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C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горизонт.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95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02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6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674E99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9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горизонт.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7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E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53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3 175,00  </w:t>
            </w:r>
          </w:p>
        </w:tc>
      </w:tr>
      <w:tr w:rsidR="00FC36AB" w:rsidRPr="00372317" w14:paraId="61F3F8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B4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горизонт.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8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E4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54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1 294,00  </w:t>
            </w:r>
          </w:p>
        </w:tc>
      </w:tr>
      <w:tr w:rsidR="00FC36AB" w:rsidRPr="00372317" w14:paraId="3B7FCE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99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85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горизонт.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1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A0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C2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5 057,00  </w:t>
            </w:r>
          </w:p>
        </w:tc>
      </w:tr>
      <w:tr w:rsidR="00FC36AB" w:rsidRPr="00372317" w14:paraId="6A0342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C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9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горизонт.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01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95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0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2 999,00  </w:t>
            </w:r>
          </w:p>
        </w:tc>
      </w:tr>
      <w:tr w:rsidR="00FC36AB" w:rsidRPr="00372317" w14:paraId="60DA5A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9C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0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горизонт.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6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4F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6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311BFF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4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рулонные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DC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7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1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16 288,00  </w:t>
            </w:r>
          </w:p>
        </w:tc>
      </w:tr>
      <w:tr w:rsidR="00FC36AB" w:rsidRPr="00372317" w14:paraId="4BB3D1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73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9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рулонные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12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5A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1B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3 528,00  </w:t>
            </w:r>
          </w:p>
        </w:tc>
      </w:tr>
      <w:tr w:rsidR="00FC36AB" w:rsidRPr="00372317" w14:paraId="176452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C5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рулонные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C5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AE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D2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15 347,00  </w:t>
            </w:r>
          </w:p>
        </w:tc>
      </w:tr>
      <w:tr w:rsidR="00FC36AB" w:rsidRPr="00372317" w14:paraId="0D72CF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09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4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Жалюзи солнцезащитные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A3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9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D2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3 857,00  </w:t>
            </w:r>
          </w:p>
        </w:tc>
      </w:tr>
      <w:tr w:rsidR="00FC36AB" w:rsidRPr="00372317" w14:paraId="753BF7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B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Жесткий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D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2B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3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5 060,00  </w:t>
            </w:r>
          </w:p>
        </w:tc>
      </w:tr>
      <w:tr w:rsidR="00FC36AB" w:rsidRPr="00372317" w14:paraId="3EEDC8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2C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D9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Журнал кассовый (110,00)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E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4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C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27,00  </w:t>
            </w:r>
          </w:p>
        </w:tc>
      </w:tr>
      <w:tr w:rsidR="00FC36AB" w:rsidRPr="00372317" w14:paraId="012CF7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52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E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Журнал кассовый (60,00)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D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82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2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27,00  </w:t>
            </w:r>
          </w:p>
        </w:tc>
      </w:tr>
      <w:tr w:rsidR="00FC36AB" w:rsidRPr="00372317" w14:paraId="7DCECE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E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Завихритель PowerMax1250 40/60/80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6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77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8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11 886,00  </w:t>
            </w:r>
          </w:p>
        </w:tc>
      </w:tr>
      <w:tr w:rsidR="00FC36AB" w:rsidRPr="00372317" w14:paraId="346C6C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F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7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1-100-1,6 ст3сп5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1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EC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E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3 528,00  </w:t>
            </w:r>
          </w:p>
        </w:tc>
      </w:tr>
      <w:tr w:rsidR="00FC36AB" w:rsidRPr="00372317" w14:paraId="5E81CE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71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6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1-150-0,6 ст.20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B4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A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9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28CF48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5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1-150-1,6 ст3сп5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D7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1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7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4 116,00  </w:t>
            </w:r>
          </w:p>
        </w:tc>
      </w:tr>
      <w:tr w:rsidR="00FC36AB" w:rsidRPr="00372317" w14:paraId="7970C7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6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1-200-1,6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96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5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E0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48CE70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E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1-200-1.6 ст3сп5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B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2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11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5AD556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E8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1-300-1,6 ст3сп5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0C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1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C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4D4682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AE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1-350-1,6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A3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19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A8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48403B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D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F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1-500-1,6 ст.09Г2С-12св спл''0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5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4B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B7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13984B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F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9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1-50-40 ст3сп5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1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E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7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4 116,00  </w:t>
            </w:r>
          </w:p>
        </w:tc>
      </w:tr>
      <w:tr w:rsidR="00FC36AB" w:rsidRPr="00372317" w14:paraId="20E696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9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B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1-800-1.6 09Г2С-12св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1D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B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9E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22E6D9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D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1-80-1,6 ст3сп5  АТК 24.200.02-90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74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D3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70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71FC3E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2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D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32х3 (п/э)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74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5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E4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411 600,00  </w:t>
            </w:r>
          </w:p>
        </w:tc>
      </w:tr>
      <w:tr w:rsidR="00FC36AB" w:rsidRPr="00372317" w14:paraId="3EED35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F0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8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57х3-20 ГОСТ 17379-2001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E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27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1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5 880,00  </w:t>
            </w:r>
          </w:p>
        </w:tc>
      </w:tr>
      <w:tr w:rsidR="00FC36AB" w:rsidRPr="00372317" w14:paraId="7EBDD3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0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Заглушка 8"-300 RF B 09Г2С-12св  ASME B16,5-2003 МЕКТ.711310.672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0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E7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2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3 528,00  </w:t>
            </w:r>
          </w:p>
        </w:tc>
      </w:tr>
      <w:tr w:rsidR="00FC36AB" w:rsidRPr="00372317" w14:paraId="6A6E9B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8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Заговка листа 7х30х80ст.12х18Н10Т  ГОСТ 19903-74.ГОСТ 7350-77.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4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0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7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4C5C8C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8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A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14х195х115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8F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8D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3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4CE4BF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38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0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20х45х88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B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D2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8F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20538B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0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21х225х62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8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F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ED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12FA06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0A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4F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21х275х62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2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10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DE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394364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B3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77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26х155х115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94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C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C5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113987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4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2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32х195х115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CC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2E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9C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4F826B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1D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C0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40х115х260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4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68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76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59DC1F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9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8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40х400х190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D5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2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3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358032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4F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A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50х400х205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9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8B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B6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3B6BA2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7E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C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5х73х175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7C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B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5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50A468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0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787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7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 5х73х225 (д/штампа)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B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A7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1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5C1A46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3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F1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Заготовка12Х18Н10Т 10х230х600из листа 10ммГОСТ19903-74/ГОСТ7350-77,М2б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2B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1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3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747698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F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Заготовка12Х18Н10Т 8х350х350из листа8ммГОСТ19903-74/ГОСТ7350-77,М2б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6F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8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5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7F9E44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F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0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Заготовки для ступеней ПЛ-1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9F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9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C9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3 750,00  </w:t>
            </w:r>
          </w:p>
        </w:tc>
      </w:tr>
      <w:tr w:rsidR="00FC36AB" w:rsidRPr="00372317" w14:paraId="625E43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B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8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Заготовки для ступеней ПЛ-2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B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3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7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4 800,00  </w:t>
            </w:r>
          </w:p>
        </w:tc>
      </w:tr>
      <w:tr w:rsidR="00FC36AB" w:rsidRPr="00372317" w14:paraId="6D22B6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A1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8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Задвижка 30ч39р Ду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3F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6C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8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2 662,00  </w:t>
            </w:r>
          </w:p>
        </w:tc>
      </w:tr>
      <w:tr w:rsidR="00FC36AB" w:rsidRPr="00372317" w14:paraId="46856B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AF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Задвижка 30ч39р Ду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42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F8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FE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2 662,00  </w:t>
            </w:r>
          </w:p>
        </w:tc>
      </w:tr>
      <w:tr w:rsidR="00FC36AB" w:rsidRPr="00372317" w14:paraId="191BDB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A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Зажим для тросов (ст.канатов)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7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23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23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7 350,00  </w:t>
            </w:r>
          </w:p>
        </w:tc>
      </w:tr>
      <w:tr w:rsidR="00FC36AB" w:rsidRPr="00372317" w14:paraId="0456E3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3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C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Зажим тросовый №37 ОСТ 24090.51-79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4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D7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99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53FFB0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9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4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 4*12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43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A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7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5 490,00  </w:t>
            </w:r>
          </w:p>
        </w:tc>
      </w:tr>
      <w:tr w:rsidR="00FC36AB" w:rsidRPr="00372317" w14:paraId="4DED9C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 5*10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97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B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7C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825,00  </w:t>
            </w:r>
          </w:p>
        </w:tc>
      </w:tr>
      <w:tr w:rsidR="00FC36AB" w:rsidRPr="00372317" w14:paraId="238930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BF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D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 5*8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D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64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C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1 101,00  </w:t>
            </w:r>
          </w:p>
        </w:tc>
      </w:tr>
      <w:tr w:rsidR="00FC36AB" w:rsidRPr="00372317" w14:paraId="7135A7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68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E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 8*18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A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8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8C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696,00  </w:t>
            </w:r>
          </w:p>
        </w:tc>
      </w:tr>
      <w:tr w:rsidR="00FC36AB" w:rsidRPr="00372317" w14:paraId="468526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76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45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 8*20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2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A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09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942,00  </w:t>
            </w:r>
          </w:p>
        </w:tc>
      </w:tr>
      <w:tr w:rsidR="00FC36AB" w:rsidRPr="00372317" w14:paraId="1E0A03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70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80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3.2х9.5 алюминий/сталь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F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7E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9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90 000,00  </w:t>
            </w:r>
          </w:p>
        </w:tc>
      </w:tr>
      <w:tr w:rsidR="00FC36AB" w:rsidRPr="00372317" w14:paraId="165004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41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60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4,0х8 алюминий/сталь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C0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5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6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348 750,00  </w:t>
            </w:r>
          </w:p>
        </w:tc>
      </w:tr>
      <w:tr w:rsidR="00FC36AB" w:rsidRPr="00372317" w14:paraId="1864D8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05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Заклепка аллюминиевая 4*16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B5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B4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0334B8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B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Замок для полипропиленовой ленты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0F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7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EA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15 400,00  </w:t>
            </w:r>
          </w:p>
        </w:tc>
      </w:tr>
      <w:tr w:rsidR="00FC36AB" w:rsidRPr="00372317" w14:paraId="65DC3E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83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9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Замок навесной (111,00)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83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B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66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77155B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F8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9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Замок навесной (165,50)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2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C4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44,00  </w:t>
            </w:r>
          </w:p>
        </w:tc>
      </w:tr>
      <w:tr w:rsidR="00FC36AB" w:rsidRPr="00372317" w14:paraId="524BD7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1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4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Зарядное устройство для фотокамеры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9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23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22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191,00  </w:t>
            </w:r>
          </w:p>
        </w:tc>
      </w:tr>
      <w:tr w:rsidR="00FC36AB" w:rsidRPr="00372317" w14:paraId="2DB849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C8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F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Затвор Ду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50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5B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07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628065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0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г/п 1т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BE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B3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EB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004F3C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E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B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г/п 3,0тн 0-35мм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55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F8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5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5 664,00  </w:t>
            </w:r>
          </w:p>
        </w:tc>
      </w:tr>
      <w:tr w:rsidR="00FC36AB" w:rsidRPr="00372317" w14:paraId="5D89CD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B8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для листа г/п 3т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48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F6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55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2 832,00  </w:t>
            </w:r>
          </w:p>
        </w:tc>
      </w:tr>
      <w:tr w:rsidR="00FC36AB" w:rsidRPr="00372317" w14:paraId="3E3A9A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AD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3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для листа г/п 3т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3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A0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E6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2 832,00  </w:t>
            </w:r>
          </w:p>
        </w:tc>
      </w:tr>
      <w:tr w:rsidR="00FC36AB" w:rsidRPr="00372317" w14:paraId="0D23E4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E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3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вертикальный ТНМК-3,0т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0D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A3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B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8 496,00  </w:t>
            </w:r>
          </w:p>
        </w:tc>
      </w:tr>
      <w:tr w:rsidR="00FC36AB" w:rsidRPr="00372317" w14:paraId="6DC645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E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0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д/вертик. подъема r/n 1,0т (0-22мм)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94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5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1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1 970,00  </w:t>
            </w:r>
          </w:p>
        </w:tc>
      </w:tr>
      <w:tr w:rsidR="00FC36AB" w:rsidRPr="00372317" w14:paraId="051C09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F7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д/вертик. подъема материала с мягк.пов-тью 3.0/60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01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03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2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2 832,00  </w:t>
            </w:r>
          </w:p>
        </w:tc>
      </w:tr>
      <w:tr w:rsidR="00FC36AB" w:rsidRPr="00372317" w14:paraId="765BE3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3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F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для листа вертик. CL30 Г/п 3т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6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87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7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2 832,00  </w:t>
            </w:r>
          </w:p>
        </w:tc>
      </w:tr>
      <w:tr w:rsidR="00FC36AB" w:rsidRPr="00372317" w14:paraId="04085A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C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E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для листа вертик.CL 30 г/п 3т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4A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1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3D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8 496,00  </w:t>
            </w:r>
          </w:p>
        </w:tc>
      </w:tr>
      <w:tr w:rsidR="00FC36AB" w:rsidRPr="00372317" w14:paraId="4AD2E1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EF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для листа вертик.CL 30 г/п 3т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93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4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F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5 664,00  </w:t>
            </w:r>
          </w:p>
        </w:tc>
      </w:tr>
      <w:tr w:rsidR="00FC36AB" w:rsidRPr="00372317" w14:paraId="111316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57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для листа вертик.CL-10 1т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6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8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4A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5 910,00  </w:t>
            </w:r>
          </w:p>
        </w:tc>
      </w:tr>
      <w:tr w:rsidR="00FC36AB" w:rsidRPr="00372317" w14:paraId="27BAEF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60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9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Захват для листа вертик.DSQ-2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36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D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FA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1 416,00  </w:t>
            </w:r>
          </w:p>
        </w:tc>
      </w:tr>
      <w:tr w:rsidR="00FC36AB" w:rsidRPr="00372317" w14:paraId="2BBFAA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0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4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3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31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0CAA51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16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F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1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4C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7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9835A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7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52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5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0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E8284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1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27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1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2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85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1B4FFD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20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F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1B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63EC78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09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E9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8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B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35B9F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B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0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3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25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0D633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2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B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A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9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556,00  </w:t>
            </w:r>
          </w:p>
        </w:tc>
      </w:tr>
      <w:tr w:rsidR="00FC36AB" w:rsidRPr="00372317" w14:paraId="7A072A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C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9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3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2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540B1A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86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4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82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37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89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417,00  </w:t>
            </w:r>
          </w:p>
        </w:tc>
      </w:tr>
      <w:tr w:rsidR="00FC36AB" w:rsidRPr="00372317" w14:paraId="66F76D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9F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CD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A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0FECFB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EA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A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7B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B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3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417,00  </w:t>
            </w:r>
          </w:p>
        </w:tc>
      </w:tr>
      <w:tr w:rsidR="00FC36AB" w:rsidRPr="00372317" w14:paraId="312B5E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4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B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3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A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6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417,00  </w:t>
            </w:r>
          </w:p>
        </w:tc>
      </w:tr>
      <w:tr w:rsidR="00FC36AB" w:rsidRPr="00372317" w14:paraId="009EBA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BC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E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6B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4A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F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73F26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9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D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9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31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FA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0FD8D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9A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A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8F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56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78B7E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DA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0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Зеpкало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4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BA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3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7574E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4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2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 32 насадный цельный длинный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7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9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B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82,00  </w:t>
            </w:r>
          </w:p>
        </w:tc>
      </w:tr>
      <w:tr w:rsidR="00FC36AB" w:rsidRPr="00372317" w14:paraId="591C9F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2F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9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 34 насадный цельный длинный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5A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0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6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331723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72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 35 насадный цельный длинный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BD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35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ED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49B95C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79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0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 36 насадный цельный длинный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1C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6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C5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6F229D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0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9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 40 насадный цельный длинный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6F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0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39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410,00  </w:t>
            </w:r>
          </w:p>
        </w:tc>
      </w:tr>
      <w:tr w:rsidR="00FC36AB" w:rsidRPr="00372317" w14:paraId="241A6F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4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1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 48 насадный цельный длинный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FE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8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3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82,00  </w:t>
            </w:r>
          </w:p>
        </w:tc>
      </w:tr>
      <w:tr w:rsidR="00FC36AB" w:rsidRPr="00372317" w14:paraId="14A8FD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D5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 52 насадный цельный длинный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9C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7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A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221442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6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9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16  цельный длинный №2 с конич.хвостовиком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0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D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2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82,00  </w:t>
            </w:r>
          </w:p>
        </w:tc>
      </w:tr>
      <w:tr w:rsidR="00FC36AB" w:rsidRPr="00372317" w14:paraId="012923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81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B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21  цельный длинный №2 с конич.хвостовиком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CE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F1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F1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574,00  </w:t>
            </w:r>
          </w:p>
        </w:tc>
      </w:tr>
      <w:tr w:rsidR="00FC36AB" w:rsidRPr="00372317" w14:paraId="16D5DC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F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B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22  цельный длинный №2 с конич.хвостовиком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34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10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9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61EC6B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B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D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Зенкер 25  цельный длинный №2 с конич.хвостовиком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8D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A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E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331BAB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1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7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Зенковка 25х60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F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54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6C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30E04D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41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5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Зенковка 31,5х60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C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2A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DB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663,00  </w:t>
            </w:r>
          </w:p>
        </w:tc>
      </w:tr>
      <w:tr w:rsidR="00FC36AB" w:rsidRPr="00372317" w14:paraId="689035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5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Зенковка d45 120 град.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C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01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94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1 768,00  </w:t>
            </w:r>
          </w:p>
        </w:tc>
      </w:tr>
      <w:tr w:rsidR="00FC36AB" w:rsidRPr="00372317" w14:paraId="470F85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D3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6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Зенковка конич. к/х 20х60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8D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B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4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1 326,00  </w:t>
            </w:r>
          </w:p>
        </w:tc>
      </w:tr>
      <w:tr w:rsidR="00FC36AB" w:rsidRPr="00372317" w14:paraId="4B9518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2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Зеркало обзорное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9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E3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1 013,00  </w:t>
            </w:r>
          </w:p>
        </w:tc>
      </w:tr>
      <w:tr w:rsidR="00FC36AB" w:rsidRPr="00372317" w14:paraId="493B34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C3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2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Знаки ограждения К30-1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2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87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55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5341FD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F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A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Зубомер смещения (индикаторный)  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40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E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3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42BC0A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9D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SmartUPS - 1500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D9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77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E9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3 476,00  </w:t>
            </w:r>
          </w:p>
        </w:tc>
      </w:tr>
      <w:tr w:rsidR="00FC36AB" w:rsidRPr="00372317" w14:paraId="4C6540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0A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6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SmartUPS - 1500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24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8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3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3 476,00  </w:t>
            </w:r>
          </w:p>
        </w:tc>
      </w:tr>
      <w:tr w:rsidR="00FC36AB" w:rsidRPr="00372317" w14:paraId="5DCF64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77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858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3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33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5A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98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2 415,00  </w:t>
            </w:r>
          </w:p>
        </w:tc>
      </w:tr>
      <w:tr w:rsidR="00FC36AB" w:rsidRPr="00372317" w14:paraId="1965D8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6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0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B1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4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54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3 220,00  </w:t>
            </w:r>
          </w:p>
        </w:tc>
      </w:tr>
      <w:tr w:rsidR="00FC36AB" w:rsidRPr="00372317" w14:paraId="1158B9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24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5A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8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1 610,00  </w:t>
            </w:r>
          </w:p>
        </w:tc>
      </w:tr>
      <w:tr w:rsidR="00FC36AB" w:rsidRPr="00372317" w14:paraId="483EA0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D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A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C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2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3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805,00  </w:t>
            </w:r>
          </w:p>
        </w:tc>
      </w:tr>
      <w:tr w:rsidR="00FC36AB" w:rsidRPr="00372317" w14:paraId="5C892B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9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3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F9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44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805,00  </w:t>
            </w:r>
          </w:p>
        </w:tc>
      </w:tr>
      <w:tr w:rsidR="00FC36AB" w:rsidRPr="00372317" w14:paraId="71D945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1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1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1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36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9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805,00  </w:t>
            </w:r>
          </w:p>
        </w:tc>
      </w:tr>
      <w:tr w:rsidR="00FC36AB" w:rsidRPr="00372317" w14:paraId="691DE9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DF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1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5A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B0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E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805,00  </w:t>
            </w:r>
          </w:p>
        </w:tc>
      </w:tr>
      <w:tr w:rsidR="00FC36AB" w:rsidRPr="00372317" w14:paraId="4552A4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5E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7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D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2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805,00  </w:t>
            </w:r>
          </w:p>
        </w:tc>
      </w:tr>
      <w:tr w:rsidR="00FC36AB" w:rsidRPr="00372317" w14:paraId="373DFA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B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C3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ИБП UPS-500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09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F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805,00  </w:t>
            </w:r>
          </w:p>
        </w:tc>
      </w:tr>
      <w:tr w:rsidR="00FC36AB" w:rsidRPr="00372317" w14:paraId="6AB3AD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E7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5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Измеритель точки росы "ElcometerG319" Standart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25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9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4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17 844,00  </w:t>
            </w:r>
          </w:p>
        </w:tc>
      </w:tr>
      <w:tr w:rsidR="00FC36AB" w:rsidRPr="00372317" w14:paraId="1C7628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74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C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Измеритель точки росы "ElcometerG319" Standart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0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E9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67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17 844,00  </w:t>
            </w:r>
          </w:p>
        </w:tc>
      </w:tr>
      <w:tr w:rsidR="00FC36AB" w:rsidRPr="00372317" w14:paraId="228FC3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D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F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Икорница-рыбка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FB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FD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5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2E43BA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1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3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Инвертор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4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49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5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5 147,00  </w:t>
            </w:r>
          </w:p>
        </w:tc>
      </w:tr>
      <w:tr w:rsidR="00FC36AB" w:rsidRPr="00372317" w14:paraId="653990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FF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Индивидуальный пакет ИПП-8А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9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B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E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11 712,00  </w:t>
            </w:r>
          </w:p>
        </w:tc>
      </w:tr>
      <w:tr w:rsidR="00FC36AB" w:rsidRPr="00372317" w14:paraId="41FAC6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6A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Индикатор 1МИГ  ГОСТ9696-82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1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1E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88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6 620,00  </w:t>
            </w:r>
          </w:p>
        </w:tc>
      </w:tr>
      <w:tr w:rsidR="00FC36AB" w:rsidRPr="00372317" w14:paraId="4C8A5A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0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3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Индикатор 2МИГ  ГОСТ9696-82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F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E2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1C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4 152,00  </w:t>
            </w:r>
          </w:p>
        </w:tc>
      </w:tr>
      <w:tr w:rsidR="00FC36AB" w:rsidRPr="00372317" w14:paraId="32F066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Индикатор 2МИГ П  ГОСТ9696-82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C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0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7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4 704,00  </w:t>
            </w:r>
          </w:p>
        </w:tc>
      </w:tr>
      <w:tr w:rsidR="00FC36AB" w:rsidRPr="00372317" w14:paraId="14D437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F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Индикатор 2МИГ-1  ГОСТ9696-82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23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96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DC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2 352,00  </w:t>
            </w:r>
          </w:p>
        </w:tc>
      </w:tr>
      <w:tr w:rsidR="00FC36AB" w:rsidRPr="00372317" w14:paraId="40A76E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C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Индикатор ИЧ-05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1A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8E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F1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391,00  </w:t>
            </w:r>
          </w:p>
        </w:tc>
      </w:tr>
      <w:tr w:rsidR="00FC36AB" w:rsidRPr="00372317" w14:paraId="21AA20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FB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3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Индикатор часового типа ИЧ 0-10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10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7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6F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356CB7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F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Индикатор часового типа ИЧ-10 без 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5E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7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C5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1C09D5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C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C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Инструмент для разделки кабеля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8E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B5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36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231,00  </w:t>
            </w:r>
          </w:p>
        </w:tc>
      </w:tr>
      <w:tr w:rsidR="00FC36AB" w:rsidRPr="00372317" w14:paraId="7AE1CB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E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6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Ин-т реза швеллера и двутавра 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58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F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ED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16 176,00  </w:t>
            </w:r>
          </w:p>
        </w:tc>
      </w:tr>
      <w:tr w:rsidR="00FC36AB" w:rsidRPr="00372317" w14:paraId="33D00B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E3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9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97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5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AC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235,00  </w:t>
            </w:r>
          </w:p>
        </w:tc>
      </w:tr>
      <w:tr w:rsidR="00FC36AB" w:rsidRPr="00372317" w14:paraId="2395B0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3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ИПР 513-10 Извещатель пожарный ручной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B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D3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6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1AB16D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9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650VA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9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6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6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848,00  </w:t>
            </w:r>
          </w:p>
        </w:tc>
      </w:tr>
      <w:tr w:rsidR="00FC36AB" w:rsidRPr="00372317" w14:paraId="736B83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58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80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BC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27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08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2 517,00  </w:t>
            </w:r>
          </w:p>
        </w:tc>
      </w:tr>
      <w:tr w:rsidR="00FC36AB" w:rsidRPr="00372317" w14:paraId="725980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8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0B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C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F2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5 034,00  </w:t>
            </w:r>
          </w:p>
        </w:tc>
      </w:tr>
      <w:tr w:rsidR="00FC36AB" w:rsidRPr="00372317" w14:paraId="7FBB76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0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C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3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B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F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623420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D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54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06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4A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96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711C96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D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2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B8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B0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D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3D4A9C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97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81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E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0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339939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E5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D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A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B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053059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97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8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0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C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C9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079CD2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6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19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A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C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20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7D7390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70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9D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0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0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023C10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F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9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26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A1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7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1 678,00  </w:t>
            </w:r>
          </w:p>
        </w:tc>
      </w:tr>
      <w:tr w:rsidR="00FC36AB" w:rsidRPr="00372317" w14:paraId="5356A8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FA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88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B9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4B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4EE86C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C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7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0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8B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A5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5 034,00  </w:t>
            </w:r>
          </w:p>
        </w:tc>
      </w:tr>
      <w:tr w:rsidR="00FC36AB" w:rsidRPr="00372317" w14:paraId="019AE0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84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F4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7C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E6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1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6 712,00  </w:t>
            </w:r>
          </w:p>
        </w:tc>
      </w:tr>
      <w:tr w:rsidR="00FC36AB" w:rsidRPr="00372317" w14:paraId="7AD384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F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8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D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9F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6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1 678,00  </w:t>
            </w:r>
          </w:p>
        </w:tc>
      </w:tr>
      <w:tr w:rsidR="00FC36AB" w:rsidRPr="00372317" w14:paraId="1A214A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4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5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DB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E0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7E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1924B2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2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D1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2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26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1E2B07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54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45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A8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2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E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75649C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6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F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47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C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5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43C438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D9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3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9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E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6E2822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B8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3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34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6D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B0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1 678,00  </w:t>
            </w:r>
          </w:p>
        </w:tc>
      </w:tr>
      <w:tr w:rsidR="00FC36AB" w:rsidRPr="00372317" w14:paraId="6A2527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32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B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F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FD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7EE16C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C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D7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5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E3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45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1E4B34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A9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2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A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5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3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4 195,00  </w:t>
            </w:r>
          </w:p>
        </w:tc>
      </w:tr>
      <w:tr w:rsidR="00FC36AB" w:rsidRPr="00372317" w14:paraId="13AAF7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4C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96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FA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2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D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60E758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D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7B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CE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F0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3 356,00  </w:t>
            </w:r>
          </w:p>
        </w:tc>
      </w:tr>
      <w:tr w:rsidR="00FC36AB" w:rsidRPr="00372317" w14:paraId="2F6C11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F8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4A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32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0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1 678,00  </w:t>
            </w:r>
          </w:p>
        </w:tc>
      </w:tr>
      <w:tr w:rsidR="00FC36AB" w:rsidRPr="00372317" w14:paraId="33006B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E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E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64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D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5FC6BB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CE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0F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Back-UPS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7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9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11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5B289D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EB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0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CS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D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E7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CB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2 180,00  </w:t>
            </w:r>
          </w:p>
        </w:tc>
      </w:tr>
      <w:tr w:rsidR="00FC36AB" w:rsidRPr="00372317" w14:paraId="3A23A9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BC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F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CS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B8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9A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C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1 635,00  </w:t>
            </w:r>
          </w:p>
        </w:tc>
      </w:tr>
      <w:tr w:rsidR="00FC36AB" w:rsidRPr="00372317" w14:paraId="781391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EE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D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CS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8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14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7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2 725,00  </w:t>
            </w:r>
          </w:p>
        </w:tc>
      </w:tr>
      <w:tr w:rsidR="00FC36AB" w:rsidRPr="00372317" w14:paraId="6F0619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F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C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Источник бесперебойного питания Smart-UPS-620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88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C2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66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839,00  </w:t>
            </w:r>
          </w:p>
        </w:tc>
      </w:tr>
      <w:tr w:rsidR="00FC36AB" w:rsidRPr="00372317" w14:paraId="5AAA81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6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Кpаскопульт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F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B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7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2D166B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BA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Кpаскопульт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F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7F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8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0EFB95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5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A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Кpесло гинекологическое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0C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A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E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9 145,00  </w:t>
            </w:r>
          </w:p>
        </w:tc>
      </w:tr>
      <w:tr w:rsidR="00FC36AB" w:rsidRPr="00372317" w14:paraId="345C88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B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5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Кабель КГН 3х6 ТУ16.К73.05-93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85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29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AD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2 800,00  </w:t>
            </w:r>
          </w:p>
        </w:tc>
      </w:tr>
      <w:tr w:rsidR="00FC36AB" w:rsidRPr="00372317" w14:paraId="4D6E74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D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7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Кабельный ввод FEC1|B c DL 1Ex d ||C Gd/1Ex e || 6-12 мм, резьба M20x1.5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5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2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58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2E3B9D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3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0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Кабельный тестер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40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64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B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7F7582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2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B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Казан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78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A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49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387542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E3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2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Калибр для контроля конусов №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B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60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E2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3A6B89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6D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Калибр-втулка (калибр-пробка) №40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08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4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4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6B044B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7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A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5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97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7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380519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F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A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35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9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38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67BDEC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5B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2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0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67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F8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CF20D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3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F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A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B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6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065BE1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7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A8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B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0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DE319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C7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01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38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A6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6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B1B64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6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5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D8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53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06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2CA0D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B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24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7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C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97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1E3801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C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8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4B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0E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20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3E90F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9C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935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4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AE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87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7DB960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6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F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DC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80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E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21F42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11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46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53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0A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1E806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6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2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AC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C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7A3D6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A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7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0D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7F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7E999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2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8B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61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1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4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1DF70D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70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89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F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0E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2AAA8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68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2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F6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A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5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1AC412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D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B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7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B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6C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1C32D0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B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5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5B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FE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A3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D5FDC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02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6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6F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28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3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2B3E7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96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2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F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9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CD8BD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B2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A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B7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20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5612C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19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9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E0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C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3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201AD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AB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3D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CB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EF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66DF8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2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F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85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2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4FD12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9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A5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EE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BF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CA9C9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9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A8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2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69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4F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834,00  </w:t>
            </w:r>
          </w:p>
        </w:tc>
      </w:tr>
      <w:tr w:rsidR="00FC36AB" w:rsidRPr="00372317" w14:paraId="50C8CC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60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0A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D9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0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9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6DB76D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7A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85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8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EE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0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41A7B3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19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7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85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F1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9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B2EC5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9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BF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F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E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0028CE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B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E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7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8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1F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F6EA5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D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D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FC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C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FE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417,00  </w:t>
            </w:r>
          </w:p>
        </w:tc>
      </w:tr>
      <w:tr w:rsidR="00FC36AB" w:rsidRPr="00372317" w14:paraId="21A072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4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C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B5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F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6224A3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9F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4B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1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C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3B23D9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A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4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CC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C9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556,00  </w:t>
            </w:r>
          </w:p>
        </w:tc>
      </w:tr>
      <w:tr w:rsidR="00FC36AB" w:rsidRPr="00372317" w14:paraId="6FA8C6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A1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A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95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4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6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417,00  </w:t>
            </w:r>
          </w:p>
        </w:tc>
      </w:tr>
      <w:tr w:rsidR="00FC36AB" w:rsidRPr="00372317" w14:paraId="5D7D3D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E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AF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7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83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16D25D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BB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D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F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E6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6C9F72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F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E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B8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F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2B7B5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0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5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E6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3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49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725BCF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3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74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25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92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5F67EE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5D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8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7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0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1741F8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4B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F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F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41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0F2C46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8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9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2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9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8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42391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6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C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5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0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BB66F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2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E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9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D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2A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70052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E5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E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62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1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D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35E3CB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1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8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B6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F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CF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6DEE18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3F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C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9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4C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44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417,00  </w:t>
            </w:r>
          </w:p>
        </w:tc>
      </w:tr>
      <w:tr w:rsidR="00FC36AB" w:rsidRPr="00372317" w14:paraId="3E2501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6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A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(534,31)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5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9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FC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31E536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F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(603,76)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2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4C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71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417,00  </w:t>
            </w:r>
          </w:p>
        </w:tc>
      </w:tr>
      <w:tr w:rsidR="00FC36AB" w:rsidRPr="00372317" w14:paraId="6E43E3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FC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C4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CC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E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29F59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5C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B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7C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6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3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1E8230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E6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E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9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E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C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150D80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7C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0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C2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B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DC2B2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81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2B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C3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97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1DB186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8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1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6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4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F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3A55DB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6D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09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0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3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2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4ADD50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EF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B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E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36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B9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ED48E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F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F6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22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1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5F49CE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CA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5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40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F1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0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7F7AA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C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D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1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F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8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2D1B87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D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2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6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86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50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0DC84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F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E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0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8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31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1 112,00  </w:t>
            </w:r>
          </w:p>
        </w:tc>
      </w:tr>
      <w:tr w:rsidR="00FC36AB" w:rsidRPr="00372317" w14:paraId="48D804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B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8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B5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4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4A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4160C1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1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D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1F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0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01339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8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2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87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53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7A4FF8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14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CITIZEN SDC-888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69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0E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4D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139,00  </w:t>
            </w:r>
          </w:p>
        </w:tc>
      </w:tr>
      <w:tr w:rsidR="00FC36AB" w:rsidRPr="00372317" w14:paraId="33A0B4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6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C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STAFF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3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9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7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67,00  </w:t>
            </w:r>
          </w:p>
        </w:tc>
      </w:tr>
      <w:tr w:rsidR="00FC36AB" w:rsidRPr="00372317" w14:paraId="09D046A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5E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2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STAFF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0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33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D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67,00  </w:t>
            </w:r>
          </w:p>
        </w:tc>
      </w:tr>
      <w:tr w:rsidR="00FC36AB" w:rsidRPr="00372317" w14:paraId="00596E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51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3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STK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1A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61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C7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67,00  </w:t>
            </w:r>
          </w:p>
        </w:tc>
      </w:tr>
      <w:tr w:rsidR="00FC36AB" w:rsidRPr="00372317" w14:paraId="2EFD10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C9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8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Калькулятор Касио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93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0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3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62,00  </w:t>
            </w:r>
          </w:p>
        </w:tc>
      </w:tr>
      <w:tr w:rsidR="00FC36AB" w:rsidRPr="00372317" w14:paraId="4C82A2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FE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F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Канат 41,0-Г-В-Л-Н-Р-Т-1770 ГОСТ 3077-80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F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E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A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59 840,00  </w:t>
            </w:r>
          </w:p>
        </w:tc>
      </w:tr>
      <w:tr w:rsidR="00FC36AB" w:rsidRPr="00372317" w14:paraId="21F27B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8A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Канистра 15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A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7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390,00  </w:t>
            </w:r>
          </w:p>
        </w:tc>
      </w:tr>
      <w:tr w:rsidR="00FC36AB" w:rsidRPr="00372317" w14:paraId="7B9B1A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B2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E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Канистра 22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7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1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0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694A1C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8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Канистра 25  (262,00)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98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DC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2F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312,00  </w:t>
            </w:r>
          </w:p>
        </w:tc>
      </w:tr>
      <w:tr w:rsidR="00FC36AB" w:rsidRPr="00372317" w14:paraId="5333BB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D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Канистра 25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5A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E2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78,00  </w:t>
            </w:r>
          </w:p>
        </w:tc>
      </w:tr>
      <w:tr w:rsidR="00FC36AB" w:rsidRPr="00372317" w14:paraId="198015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2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Канистра 50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6B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3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B0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312,00  </w:t>
            </w:r>
          </w:p>
        </w:tc>
      </w:tr>
      <w:tr w:rsidR="00FC36AB" w:rsidRPr="00372317" w14:paraId="3DEE20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08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Карандаш ВК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1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FF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2A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6,00  </w:t>
            </w:r>
          </w:p>
        </w:tc>
      </w:tr>
      <w:tr w:rsidR="00FC36AB" w:rsidRPr="00372317" w14:paraId="469858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B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C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Карниз 150х1400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C1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17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96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2 884,00  </w:t>
            </w:r>
          </w:p>
        </w:tc>
      </w:tr>
      <w:tr w:rsidR="00FC36AB" w:rsidRPr="00372317" w14:paraId="1D836A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2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B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1B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3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9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1942BF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E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A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8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A2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7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75874F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8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E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6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96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9D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359D02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3C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C7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0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5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7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0B3DF4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7B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1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B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E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A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7FF0BC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C4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6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Картотека на колесах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78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6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4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1 556,00  </w:t>
            </w:r>
          </w:p>
        </w:tc>
      </w:tr>
      <w:tr w:rsidR="00FC36AB" w:rsidRPr="00372317" w14:paraId="64ED32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8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1013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F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Картофелемялка больш.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F7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C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F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5932BA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F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0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Каска строительная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D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7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8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1 302,00  </w:t>
            </w:r>
          </w:p>
        </w:tc>
      </w:tr>
      <w:tr w:rsidR="00FC36AB" w:rsidRPr="00372317" w14:paraId="38B078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5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Кастрюля 2,5л алюминевая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8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B4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6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15B8FB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F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CB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Кастрюля 3л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6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7C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E5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5DB8A1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B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Кастрюля 5л мет/кр. Руч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4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BB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6C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4E1EE9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EB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Кастрюля 6л алюминевая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C9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7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E2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0AB509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1E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Кастрюля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E3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2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8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777E0F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0B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Кастрюля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8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D0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7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10599F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D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D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Каталог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ED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24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C9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243,00  </w:t>
            </w:r>
          </w:p>
        </w:tc>
      </w:tr>
      <w:tr w:rsidR="00FC36AB" w:rsidRPr="00372317" w14:paraId="1EC6B1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C8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E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Катушка телефонной проводки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28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C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B6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0BD6C6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9A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Кашпо (1,00)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C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34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F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01FDE7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4C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Кашпо (45,00)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3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D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6A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20,00  </w:t>
            </w:r>
          </w:p>
        </w:tc>
      </w:tr>
      <w:tr w:rsidR="00FC36AB" w:rsidRPr="00372317" w14:paraId="73959F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D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Квадрат 6  ТУ 14-11-245-88/20 ГОСТ 1050-88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20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8C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9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52 296,00  </w:t>
            </w:r>
          </w:p>
        </w:tc>
      </w:tr>
      <w:tr w:rsidR="00FC36AB" w:rsidRPr="00372317" w14:paraId="39E1CF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85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3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Кейс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97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A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A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41C32B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2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C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Киевница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EC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61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A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44,00  </w:t>
            </w:r>
          </w:p>
        </w:tc>
      </w:tr>
      <w:tr w:rsidR="00FC36AB" w:rsidRPr="00372317" w14:paraId="02E3FF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34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2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E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1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A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08F751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7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D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8E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C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9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06075E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18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6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B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DF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93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0404DF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2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0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Килоамперметр М42300 1.5В 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8D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C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21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6 633,00  </w:t>
            </w:r>
          </w:p>
        </w:tc>
      </w:tr>
      <w:tr w:rsidR="00FC36AB" w:rsidRPr="00372317" w14:paraId="5088C4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B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D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Килоамперметр М42300 1.5В 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2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52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7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603,00  </w:t>
            </w:r>
          </w:p>
        </w:tc>
      </w:tr>
      <w:tr w:rsidR="00FC36AB" w:rsidRPr="00372317" w14:paraId="7D4201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A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Килоамперметр М42300 2В 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69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4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1 809,00  </w:t>
            </w:r>
          </w:p>
        </w:tc>
      </w:tr>
      <w:tr w:rsidR="00FC36AB" w:rsidRPr="00372317" w14:paraId="39D93D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C9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E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Килоамперметр М42300 2В 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5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4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4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4 824,00  </w:t>
            </w:r>
          </w:p>
        </w:tc>
      </w:tr>
      <w:tr w:rsidR="00FC36AB" w:rsidRPr="00372317" w14:paraId="313A00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9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9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Килоамперметр тип м42300 0-1,5 ка кл.т. 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C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CA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1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3 015,00  </w:t>
            </w:r>
          </w:p>
        </w:tc>
      </w:tr>
      <w:tr w:rsidR="00FC36AB" w:rsidRPr="00372317" w14:paraId="62E59E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6F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Кисть кондитерская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A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71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B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46F75F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00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8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Клапан избыточного давления КИДМ-150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7F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90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C4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28 464,00  </w:t>
            </w:r>
          </w:p>
        </w:tc>
      </w:tr>
      <w:tr w:rsidR="00FC36AB" w:rsidRPr="00372317" w14:paraId="3CE168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C1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45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Клапан КДС2-1500/250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B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C3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4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25 296,00  </w:t>
            </w:r>
          </w:p>
        </w:tc>
      </w:tr>
      <w:tr w:rsidR="00FC36AB" w:rsidRPr="00372317" w14:paraId="2E1596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B5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3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Клапан КП-80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1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1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30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52C65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F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5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Клапан СМДК-50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C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3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CB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1 458,00  </w:t>
            </w:r>
          </w:p>
        </w:tc>
      </w:tr>
      <w:tr w:rsidR="00FC36AB" w:rsidRPr="00372317" w14:paraId="1C7B95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3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7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Клапан электромагнитный КЗМЭФ-65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F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1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A0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19 117,00  </w:t>
            </w:r>
          </w:p>
        </w:tc>
      </w:tr>
      <w:tr w:rsidR="00FC36AB" w:rsidRPr="00372317" w14:paraId="022AEC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E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F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Клейма цифры №8 (сталь)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3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0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49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1 480,00  </w:t>
            </w:r>
          </w:p>
        </w:tc>
      </w:tr>
      <w:tr w:rsidR="00FC36AB" w:rsidRPr="00372317" w14:paraId="35A047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D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Клеймо буквенное 3  ГОСТ 25726-83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B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68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0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370,00  </w:t>
            </w:r>
          </w:p>
        </w:tc>
      </w:tr>
      <w:tr w:rsidR="00FC36AB" w:rsidRPr="00372317" w14:paraId="7D37AF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1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Клеймо буквенное 4  ГОСТ 25726-83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6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69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2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555,00  </w:t>
            </w:r>
          </w:p>
        </w:tc>
      </w:tr>
      <w:tr w:rsidR="00FC36AB" w:rsidRPr="00372317" w14:paraId="34C79E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83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Клеймо цифровое 2  ГОСТ 25726-83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1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0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82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185,00  </w:t>
            </w:r>
          </w:p>
        </w:tc>
      </w:tr>
      <w:tr w:rsidR="00FC36AB" w:rsidRPr="00372317" w14:paraId="06FDB0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6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Клеймо цифровое 3  ГОСТ 25726-83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8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E3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740,00  </w:t>
            </w:r>
          </w:p>
        </w:tc>
      </w:tr>
      <w:tr w:rsidR="00FC36AB" w:rsidRPr="00372317" w14:paraId="289F79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F3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Клеймо цифровое 6  ГОСТ 25726-83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E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4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6B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1 850,00  </w:t>
            </w:r>
          </w:p>
        </w:tc>
      </w:tr>
      <w:tr w:rsidR="00FC36AB" w:rsidRPr="00372317" w14:paraId="594888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F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CC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Клеймо цифровое 8 ВК8  ГОСТ 25726-83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E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A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23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925,00  </w:t>
            </w:r>
          </w:p>
        </w:tc>
      </w:tr>
      <w:tr w:rsidR="00FC36AB" w:rsidRPr="00372317" w14:paraId="3F6A93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52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Клещи сварочные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8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4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08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1D380C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1F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9E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22х24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00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8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F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66,00  </w:t>
            </w:r>
          </w:p>
        </w:tc>
      </w:tr>
      <w:tr w:rsidR="00FC36AB" w:rsidRPr="00372317" w14:paraId="564FE5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6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5 торцевой с ручкой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F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67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1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8,00  </w:t>
            </w:r>
          </w:p>
        </w:tc>
      </w:tr>
      <w:tr w:rsidR="00FC36AB" w:rsidRPr="00372317" w14:paraId="64B90E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C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9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7 торцевой с ручкой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0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A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49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24,00  </w:t>
            </w:r>
          </w:p>
        </w:tc>
      </w:tr>
      <w:tr w:rsidR="00FC36AB" w:rsidRPr="00372317" w14:paraId="44E18E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AE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3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гаечный 17х19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36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3D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A9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017247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7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0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гаечный 24х27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0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2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08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3EE203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B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2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гаечный с открытым зевом 1-но сторонний 46 ГОСТ 2841-80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22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D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E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48DCFD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5F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гаечный с открытым зевом 2-х сторонний 22*22 ГОСТ 2839-80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7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F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B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10 192,00  </w:t>
            </w:r>
          </w:p>
        </w:tc>
      </w:tr>
      <w:tr w:rsidR="00FC36AB" w:rsidRPr="00372317" w14:paraId="6A34C0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0A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гаечный с открытым зевом 2-х сторонний 46*50 ГОСТ 2839-80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22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D2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D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775D8D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5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гаечный с открытым зевом 2-х сторонний 50*55 ГОСТ 2839-80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CD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C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EF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1 120,00  </w:t>
            </w:r>
          </w:p>
        </w:tc>
      </w:tr>
      <w:tr w:rsidR="00FC36AB" w:rsidRPr="00372317" w14:paraId="5EB355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94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гаечный с открытым зевом 2-х сторонний 9*11 ГОСТ 2839-80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B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83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C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5 264,00  </w:t>
            </w:r>
          </w:p>
        </w:tc>
      </w:tr>
      <w:tr w:rsidR="00FC36AB" w:rsidRPr="00372317" w14:paraId="6404BF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9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0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КГД 41х46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32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7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9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153,00  </w:t>
            </w:r>
          </w:p>
        </w:tc>
      </w:tr>
      <w:tr w:rsidR="00FC36AB" w:rsidRPr="00372317" w14:paraId="32CF32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A4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2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КРМ №120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6B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B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186,00  </w:t>
            </w:r>
          </w:p>
        </w:tc>
      </w:tr>
      <w:tr w:rsidR="00FC36AB" w:rsidRPr="00372317" w14:paraId="60A493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4B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КРМ №60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4B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D1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7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434,00  </w:t>
            </w:r>
          </w:p>
        </w:tc>
      </w:tr>
      <w:tr w:rsidR="00FC36AB" w:rsidRPr="00372317" w14:paraId="7A9C9D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95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F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предельный моментный КПМТ - 200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EB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95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2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186,00  </w:t>
            </w:r>
          </w:p>
        </w:tc>
      </w:tr>
      <w:tr w:rsidR="00FC36AB" w:rsidRPr="00372317" w14:paraId="7FEF4B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6F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предельный моментный КПМТ - 50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2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C8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77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248,00  </w:t>
            </w:r>
          </w:p>
        </w:tc>
      </w:tr>
      <w:tr w:rsidR="00FC36AB" w:rsidRPr="00372317" w14:paraId="28E99C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B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трещеточный комбиниров.зеркал.покрытие 14/189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27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6E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78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124,00  </w:t>
            </w:r>
          </w:p>
        </w:tc>
      </w:tr>
      <w:tr w:rsidR="00FC36AB" w:rsidRPr="00372317" w14:paraId="034605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85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трещеточный комбиниров.зеркал.покрытие 19/239мм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C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5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6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124,00  </w:t>
            </w:r>
          </w:p>
        </w:tc>
      </w:tr>
      <w:tr w:rsidR="00FC36AB" w:rsidRPr="00372317" w14:paraId="723377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53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шестигранный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61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3E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E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225,00  </w:t>
            </w:r>
          </w:p>
        </w:tc>
      </w:tr>
      <w:tr w:rsidR="00FC36AB" w:rsidRPr="00372317" w14:paraId="1F5379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B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29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шестигранный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FF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0B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2B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45,00  </w:t>
            </w:r>
          </w:p>
        </w:tc>
      </w:tr>
      <w:tr w:rsidR="00FC36AB" w:rsidRPr="00372317" w14:paraId="4A4520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CF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шестигранный №3удл. угл.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A6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2F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7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0C0665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DC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4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 шестигранный №4 корот.угл.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1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F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54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135,00  </w:t>
            </w:r>
          </w:p>
        </w:tc>
      </w:tr>
      <w:tr w:rsidR="00FC36AB" w:rsidRPr="00372317" w14:paraId="21570E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6F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Ключи рожковые набор 6-24мм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A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D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6E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3A7F51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D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F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Ключ-трещетка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F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3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8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0A9631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4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7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Кокотница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C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A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E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2D80B1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A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4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Колонки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2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5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1F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566944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0E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12*1.25 пр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7D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A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D2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3D1B84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E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12*1.5 6 пр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A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C5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9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44880A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C1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14*1.5 пр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BA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A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4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301A75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81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16*1.5 6 пр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69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84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B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1AD634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4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4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24*16 д Не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B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08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5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565E76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49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17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42*2 6д Не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D6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F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9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22BC3F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CC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42*2 8д Не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FE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0F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D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53B02D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5B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м 60*2 Не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E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FD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A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14,00  </w:t>
            </w:r>
          </w:p>
        </w:tc>
      </w:tr>
      <w:tr w:rsidR="00FC36AB" w:rsidRPr="00372317" w14:paraId="04FE34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0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3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Кольцо резьбовое трубное 3/4 пр ГОСТ 17763-72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A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D5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75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22CCB4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61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1084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A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Комбинезон защитный серый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66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92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0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1 260,00  </w:t>
            </w:r>
          </w:p>
        </w:tc>
      </w:tr>
      <w:tr w:rsidR="00FC36AB" w:rsidRPr="00372317" w14:paraId="19FDDC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60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5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Комбинированное устройство М4К-10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5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6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3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5 441,00  </w:t>
            </w:r>
          </w:p>
        </w:tc>
      </w:tr>
      <w:tr w:rsidR="00FC36AB" w:rsidRPr="00372317" w14:paraId="072FF1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F1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0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Комбинированный прибор У4342-М1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A9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E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A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1 324,00  </w:t>
            </w:r>
          </w:p>
        </w:tc>
      </w:tr>
      <w:tr w:rsidR="00FC36AB" w:rsidRPr="00372317" w14:paraId="6FB550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E2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Коммутатор D-Link 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9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C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3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7 205,00  </w:t>
            </w:r>
          </w:p>
        </w:tc>
      </w:tr>
      <w:tr w:rsidR="00FC36AB" w:rsidRPr="00372317" w14:paraId="6B2E16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8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C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1B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57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746,00  </w:t>
            </w:r>
          </w:p>
        </w:tc>
      </w:tr>
      <w:tr w:rsidR="00FC36AB" w:rsidRPr="00372317" w14:paraId="609074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6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 калибров для контроля конусов из 2-х штук №30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1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C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A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141,00  </w:t>
            </w:r>
          </w:p>
        </w:tc>
      </w:tr>
      <w:tr w:rsidR="00FC36AB" w:rsidRPr="00372317" w14:paraId="6EF655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E2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D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(стол-1, скамейки-2)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3F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A6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8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337A20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76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B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держателей пластин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6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E2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4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3 735,00  </w:t>
            </w:r>
          </w:p>
        </w:tc>
      </w:tr>
      <w:tr w:rsidR="00FC36AB" w:rsidRPr="00372317" w14:paraId="35E01A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3F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1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заточек к металлизатору ЭМ-12М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8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AD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2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77,00  </w:t>
            </w:r>
          </w:p>
        </w:tc>
      </w:tr>
      <w:tr w:rsidR="00FC36AB" w:rsidRPr="00372317" w14:paraId="276305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57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1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каминных принадлежностей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4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B7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74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6FA85C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E6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массажный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72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C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20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451,00  </w:t>
            </w:r>
          </w:p>
        </w:tc>
      </w:tr>
      <w:tr w:rsidR="00FC36AB" w:rsidRPr="00372317" w14:paraId="4AE91B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59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5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мебели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C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8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4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5 153,00  </w:t>
            </w:r>
          </w:p>
        </w:tc>
      </w:tr>
      <w:tr w:rsidR="00FC36AB" w:rsidRPr="00372317" w14:paraId="439599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E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мер твердости МТВ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4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6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93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1 041,00  </w:t>
            </w:r>
          </w:p>
        </w:tc>
      </w:tr>
      <w:tr w:rsidR="00FC36AB" w:rsidRPr="00372317" w14:paraId="05DE02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E9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мер твердости по Бриннелю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E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4E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30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1 631,00  </w:t>
            </w:r>
          </w:p>
        </w:tc>
      </w:tr>
      <w:tr w:rsidR="00FC36AB" w:rsidRPr="00372317" w14:paraId="1AF1E9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8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F4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мех. очистки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1A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80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0D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940,00  </w:t>
            </w:r>
          </w:p>
        </w:tc>
      </w:tr>
      <w:tr w:rsidR="00FC36AB" w:rsidRPr="00372317" w14:paraId="507225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0F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панорамных покровных стекол к щитку сварщика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A9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AF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9E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2D933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4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постельного белья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C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1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C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704,00  </w:t>
            </w:r>
          </w:p>
        </w:tc>
      </w:tr>
      <w:tr w:rsidR="00FC36AB" w:rsidRPr="00372317" w14:paraId="440FD2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16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2B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1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3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42ECAD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D1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F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Комплект шкафов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C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5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8D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4 323,00  </w:t>
            </w:r>
          </w:p>
        </w:tc>
      </w:tr>
      <w:tr w:rsidR="00FC36AB" w:rsidRPr="00372317" w14:paraId="44793D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4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8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Композиция "алпол" антикоррозийная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81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BB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B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2 340,00  </w:t>
            </w:r>
          </w:p>
        </w:tc>
      </w:tr>
      <w:tr w:rsidR="00FC36AB" w:rsidRPr="00372317" w14:paraId="604CB0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3B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0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Композиция "цинол" антикоррозийная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6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63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D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910,00  </w:t>
            </w:r>
          </w:p>
        </w:tc>
      </w:tr>
      <w:tr w:rsidR="00FC36AB" w:rsidRPr="00372317" w14:paraId="0ECACB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72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Компрессор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1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0C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2B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1 912,00  </w:t>
            </w:r>
          </w:p>
        </w:tc>
      </w:tr>
      <w:tr w:rsidR="00FC36AB" w:rsidRPr="00372317" w14:paraId="22857E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9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Компрессор Т2155Е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A8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4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FF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1 912,00  </w:t>
            </w:r>
          </w:p>
        </w:tc>
      </w:tr>
      <w:tr w:rsidR="00FC36AB" w:rsidRPr="00372317" w14:paraId="17758A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EF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E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Компрессор Т2168Е (5 500,00)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68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1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5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1 912,00  </w:t>
            </w:r>
          </w:p>
        </w:tc>
      </w:tr>
      <w:tr w:rsidR="00FC36AB" w:rsidRPr="00372317" w14:paraId="708FDE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F5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9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Компрессор Т2168Е (8 900,00)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E6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43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F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1 912,00  </w:t>
            </w:r>
          </w:p>
        </w:tc>
      </w:tr>
      <w:tr w:rsidR="00FC36AB" w:rsidRPr="00372317" w14:paraId="6E8640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5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6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FC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F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D7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1 972,00  </w:t>
            </w:r>
          </w:p>
        </w:tc>
      </w:tr>
      <w:tr w:rsidR="00FC36AB" w:rsidRPr="00372317" w14:paraId="115E7B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9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0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1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6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F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1 972,00  </w:t>
            </w:r>
          </w:p>
        </w:tc>
      </w:tr>
      <w:tr w:rsidR="00FC36AB" w:rsidRPr="00372317" w14:paraId="19C04B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3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9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63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1A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78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7 888,00  </w:t>
            </w:r>
          </w:p>
        </w:tc>
      </w:tr>
      <w:tr w:rsidR="00FC36AB" w:rsidRPr="00372317" w14:paraId="6DAF32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8E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5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F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9D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0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3 944,00  </w:t>
            </w:r>
          </w:p>
        </w:tc>
      </w:tr>
      <w:tr w:rsidR="00FC36AB" w:rsidRPr="00372317" w14:paraId="607204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E1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43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F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D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3 944,00  </w:t>
            </w:r>
          </w:p>
        </w:tc>
      </w:tr>
      <w:tr w:rsidR="00FC36AB" w:rsidRPr="00372317" w14:paraId="550D31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C5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F6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D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A4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1 972,00  </w:t>
            </w:r>
          </w:p>
        </w:tc>
      </w:tr>
      <w:tr w:rsidR="00FC36AB" w:rsidRPr="00372317" w14:paraId="266885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34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2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04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3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15 776,00  </w:t>
            </w:r>
          </w:p>
        </w:tc>
      </w:tr>
      <w:tr w:rsidR="00FC36AB" w:rsidRPr="00372317" w14:paraId="2F030E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4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3F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F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A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3 944,00  </w:t>
            </w:r>
          </w:p>
        </w:tc>
      </w:tr>
      <w:tr w:rsidR="00FC36AB" w:rsidRPr="00372317" w14:paraId="3F25D2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41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6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D7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D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DD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3 287,00  </w:t>
            </w:r>
          </w:p>
        </w:tc>
      </w:tr>
      <w:tr w:rsidR="00FC36AB" w:rsidRPr="00372317" w14:paraId="2670E7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5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5E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7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F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13 148,00  </w:t>
            </w:r>
          </w:p>
        </w:tc>
      </w:tr>
      <w:tr w:rsidR="00FC36AB" w:rsidRPr="00372317" w14:paraId="4A39B1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CA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6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9C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BE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5B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3 287,00  </w:t>
            </w:r>
          </w:p>
        </w:tc>
      </w:tr>
      <w:tr w:rsidR="00FC36AB" w:rsidRPr="00372317" w14:paraId="6BA893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B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FF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3A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5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6 574,00  </w:t>
            </w:r>
          </w:p>
        </w:tc>
      </w:tr>
      <w:tr w:rsidR="00FC36AB" w:rsidRPr="00372317" w14:paraId="5957C2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4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1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Core 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A0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2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0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3 287,00  </w:t>
            </w:r>
          </w:p>
        </w:tc>
      </w:tr>
      <w:tr w:rsidR="00FC36AB" w:rsidRPr="00372317" w14:paraId="05B0B4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03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34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03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15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2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6 411,00  </w:t>
            </w:r>
          </w:p>
        </w:tc>
      </w:tr>
      <w:tr w:rsidR="00FC36AB" w:rsidRPr="00372317" w14:paraId="162856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76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0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A3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D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4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6 411,00  </w:t>
            </w:r>
          </w:p>
        </w:tc>
      </w:tr>
      <w:tr w:rsidR="00FC36AB" w:rsidRPr="00372317" w14:paraId="7A9338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D1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4839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A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40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D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11 504,00  </w:t>
            </w:r>
          </w:p>
        </w:tc>
      </w:tr>
      <w:tr w:rsidR="00FC36AB" w:rsidRPr="00372317" w14:paraId="54EBA6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C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C0F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11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E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B0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5 752,00  </w:t>
            </w:r>
          </w:p>
        </w:tc>
      </w:tr>
      <w:tr w:rsidR="00FC36AB" w:rsidRPr="00372317" w14:paraId="70980C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5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7DBB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4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2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5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5 752,00  </w:t>
            </w:r>
          </w:p>
        </w:tc>
      </w:tr>
      <w:tr w:rsidR="00FC36AB" w:rsidRPr="00372317" w14:paraId="2909BC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A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540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D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8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3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5 752,00  </w:t>
            </w:r>
          </w:p>
        </w:tc>
      </w:tr>
      <w:tr w:rsidR="00FC36AB" w:rsidRPr="00372317" w14:paraId="558A9B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44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5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FE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9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E2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1 972,00  </w:t>
            </w:r>
          </w:p>
        </w:tc>
      </w:tr>
      <w:tr w:rsidR="00FC36AB" w:rsidRPr="00372317" w14:paraId="2A39EA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C1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3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A7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6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B0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1 972,00  </w:t>
            </w:r>
          </w:p>
        </w:tc>
      </w:tr>
      <w:tr w:rsidR="00FC36AB" w:rsidRPr="00372317" w14:paraId="1D383D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4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40A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Компьютер</w:t>
            </w:r>
            <w:r w:rsidRPr="00EA7137">
              <w:rPr>
                <w:sz w:val="16"/>
                <w:szCs w:val="16"/>
                <w:lang w:val="en-US"/>
              </w:rPr>
              <w:t xml:space="preserve"> Sofit PC Office Intel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FA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6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2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1 972,00  </w:t>
            </w:r>
          </w:p>
        </w:tc>
      </w:tr>
      <w:tr w:rsidR="00FC36AB" w:rsidRPr="00372317" w14:paraId="6F64D6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B9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E0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45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6 574,00  </w:t>
            </w:r>
          </w:p>
        </w:tc>
      </w:tr>
      <w:tr w:rsidR="00FC36AB" w:rsidRPr="00372317" w14:paraId="3C3973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12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0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E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70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6 574,00  </w:t>
            </w:r>
          </w:p>
        </w:tc>
      </w:tr>
      <w:tr w:rsidR="00FC36AB" w:rsidRPr="00372317" w14:paraId="1DA221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C7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E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B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2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3 287,00  </w:t>
            </w:r>
          </w:p>
        </w:tc>
      </w:tr>
      <w:tr w:rsidR="00FC36AB" w:rsidRPr="00372317" w14:paraId="3887B7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41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 PCi5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E7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7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B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3 287,00  </w:t>
            </w:r>
          </w:p>
        </w:tc>
      </w:tr>
      <w:tr w:rsidR="00FC36AB" w:rsidRPr="00372317" w14:paraId="22700D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5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Компьютер SofitPC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C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7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5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5 752,00  </w:t>
            </w:r>
          </w:p>
        </w:tc>
      </w:tr>
      <w:tr w:rsidR="00FC36AB" w:rsidRPr="00372317" w14:paraId="1A855F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F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9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Комрьютер Sofit G540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8B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2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8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9 860,00  </w:t>
            </w:r>
          </w:p>
        </w:tc>
      </w:tr>
      <w:tr w:rsidR="00FC36AB" w:rsidRPr="00372317" w14:paraId="6CAC66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63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7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6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35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3C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2 854,00  </w:t>
            </w:r>
          </w:p>
        </w:tc>
      </w:tr>
      <w:tr w:rsidR="00FC36AB" w:rsidRPr="00372317" w14:paraId="39BCCF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4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F3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B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4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2 854,00  </w:t>
            </w:r>
          </w:p>
        </w:tc>
      </w:tr>
      <w:tr w:rsidR="00FC36AB" w:rsidRPr="00372317" w14:paraId="094C28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D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0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B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44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2 854,00  </w:t>
            </w:r>
          </w:p>
        </w:tc>
      </w:tr>
      <w:tr w:rsidR="00FC36AB" w:rsidRPr="00372317" w14:paraId="458C2A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3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A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ACSON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A3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03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E8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10 464,00  </w:t>
            </w:r>
          </w:p>
        </w:tc>
      </w:tr>
      <w:tr w:rsidR="00FC36AB" w:rsidRPr="00372317" w14:paraId="68F96A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3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ACSON MWM010G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9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CE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12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5 232,00  </w:t>
            </w:r>
          </w:p>
        </w:tc>
      </w:tr>
      <w:tr w:rsidR="00FC36AB" w:rsidRPr="00372317" w14:paraId="26AF91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25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0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DAX DTS18H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5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AB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3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10 972,00  </w:t>
            </w:r>
          </w:p>
        </w:tc>
      </w:tr>
      <w:tr w:rsidR="00FC36AB" w:rsidRPr="00372317" w14:paraId="6E07B1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F0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GENERAL CLIMAT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8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BF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4F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3 137,00  </w:t>
            </w:r>
          </w:p>
        </w:tc>
      </w:tr>
      <w:tr w:rsidR="00FC36AB" w:rsidRPr="00372317" w14:paraId="377E6F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0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FD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General Climate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E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E8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1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3 137,00  </w:t>
            </w:r>
          </w:p>
        </w:tc>
      </w:tr>
      <w:tr w:rsidR="00FC36AB" w:rsidRPr="00372317" w14:paraId="3DFA77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2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 18ND 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2B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FA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A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14 018,00  </w:t>
            </w:r>
          </w:p>
        </w:tc>
      </w:tr>
      <w:tr w:rsidR="00FC36AB" w:rsidRPr="00372317" w14:paraId="6A0538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F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C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 18ND 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E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8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1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28 036,00  </w:t>
            </w:r>
          </w:p>
        </w:tc>
      </w:tr>
      <w:tr w:rsidR="00FC36AB" w:rsidRPr="00372317" w14:paraId="59357A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1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 24ND-K3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F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4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5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33 450,00  </w:t>
            </w:r>
          </w:p>
        </w:tc>
      </w:tr>
      <w:tr w:rsidR="00FC36AB" w:rsidRPr="00372317" w14:paraId="528F2B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DE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8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 24ND-K3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7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3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14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83 625,00  </w:t>
            </w:r>
          </w:p>
        </w:tc>
      </w:tr>
      <w:tr w:rsidR="00FC36AB" w:rsidRPr="00372317" w14:paraId="517E70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35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01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 24ND-K3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6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4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5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16 725,00  </w:t>
            </w:r>
          </w:p>
        </w:tc>
      </w:tr>
      <w:tr w:rsidR="00FC36AB" w:rsidRPr="00372317" w14:paraId="3CC3F3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B8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 24ND-K3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B1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3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3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16 725,00  </w:t>
            </w:r>
          </w:p>
        </w:tc>
      </w:tr>
      <w:tr w:rsidR="00FC36AB" w:rsidRPr="00372317" w14:paraId="5D7838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FF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3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GREE GWH-12-NB-K3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A4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7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7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15 638,00  </w:t>
            </w:r>
          </w:p>
        </w:tc>
      </w:tr>
      <w:tr w:rsidR="00FC36AB" w:rsidRPr="00372317" w14:paraId="529C03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C1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5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52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C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E8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0D41CE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65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08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E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6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2DC3DD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A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9D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4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C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7F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513B3F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3C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82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0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D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D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634FBC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AD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70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2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E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F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15443D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C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ED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0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B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22B7C1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C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2B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8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F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3A5668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D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FB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3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4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15F4B4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4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4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2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D3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1886B6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B1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02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6F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4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15 570,00  </w:t>
            </w:r>
          </w:p>
        </w:tc>
      </w:tr>
      <w:tr w:rsidR="00FC36AB" w:rsidRPr="00372317" w14:paraId="111FAA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1F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3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3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1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9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1B7995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F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C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97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E4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AD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5B813F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D2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7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5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D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71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216CA4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EB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2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5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6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F7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6381D9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3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C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5B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D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5D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7934DD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1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8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9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B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197937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58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3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9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14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85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0865A9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9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E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E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3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6AC372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2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B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97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FE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7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1B5AA1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29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78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67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5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6E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3E5E0A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7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6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A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BE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5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5 190,00  </w:t>
            </w:r>
          </w:p>
        </w:tc>
      </w:tr>
      <w:tr w:rsidR="00FC36AB" w:rsidRPr="00372317" w14:paraId="3F437E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2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GWH07NA-K-3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26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AA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D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10 380,00  </w:t>
            </w:r>
          </w:p>
        </w:tc>
      </w:tr>
      <w:tr w:rsidR="00FC36AB" w:rsidRPr="00372317" w14:paraId="43D6E0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D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F1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F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8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D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7 058,00  </w:t>
            </w:r>
          </w:p>
        </w:tc>
      </w:tr>
      <w:tr w:rsidR="00FC36AB" w:rsidRPr="00372317" w14:paraId="5B9EED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D5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C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A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1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8C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7 058,00  </w:t>
            </w:r>
          </w:p>
        </w:tc>
      </w:tr>
      <w:tr w:rsidR="00FC36AB" w:rsidRPr="00372317" w14:paraId="3B1018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D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E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D4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90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E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7 058,00  </w:t>
            </w:r>
          </w:p>
        </w:tc>
      </w:tr>
      <w:tr w:rsidR="00FC36AB" w:rsidRPr="00372317" w14:paraId="536ACB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1C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8B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6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DC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2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14 116,00  </w:t>
            </w:r>
          </w:p>
        </w:tc>
      </w:tr>
      <w:tr w:rsidR="00FC36AB" w:rsidRPr="00372317" w14:paraId="0EFD20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B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D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76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C6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77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7 058,00  </w:t>
            </w:r>
          </w:p>
        </w:tc>
      </w:tr>
      <w:tr w:rsidR="00FC36AB" w:rsidRPr="00372317" w14:paraId="0A429E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48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5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A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4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C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7 058,00  </w:t>
            </w:r>
          </w:p>
        </w:tc>
      </w:tr>
      <w:tr w:rsidR="00FC36AB" w:rsidRPr="00372317" w14:paraId="27BBE1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1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E0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9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B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7 058,00  </w:t>
            </w:r>
          </w:p>
        </w:tc>
      </w:tr>
      <w:tr w:rsidR="00FC36AB" w:rsidRPr="00372317" w14:paraId="7244D3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0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GWH09NA-K3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D4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4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BF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7 058,00  </w:t>
            </w:r>
          </w:p>
        </w:tc>
      </w:tr>
      <w:tr w:rsidR="00FC36AB" w:rsidRPr="00372317" w14:paraId="544AE5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9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3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GWH12HB-K3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9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9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1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8 634,00  </w:t>
            </w:r>
          </w:p>
        </w:tc>
      </w:tr>
      <w:tr w:rsidR="00FC36AB" w:rsidRPr="00372317" w14:paraId="016B38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52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4B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GWH12HB-K3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B1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3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6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8 634,00  </w:t>
            </w:r>
          </w:p>
        </w:tc>
      </w:tr>
      <w:tr w:rsidR="00FC36AB" w:rsidRPr="00372317" w14:paraId="3EF5A0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D4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1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GWH12HB-K3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C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11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A4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8 634,00  </w:t>
            </w:r>
          </w:p>
        </w:tc>
      </w:tr>
      <w:tr w:rsidR="00FC36AB" w:rsidRPr="00372317" w14:paraId="2F9203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0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C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GWH12HB-K3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D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29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6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8 634,00  </w:t>
            </w:r>
          </w:p>
        </w:tc>
      </w:tr>
      <w:tr w:rsidR="00FC36AB" w:rsidRPr="00372317" w14:paraId="6C53D5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5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9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GWH12HB-K3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D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97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0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8 634,00  </w:t>
            </w:r>
          </w:p>
        </w:tc>
      </w:tr>
      <w:tr w:rsidR="00FC36AB" w:rsidRPr="00372317" w14:paraId="134190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B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2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GWH12HB-K3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A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0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67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8 634,00  </w:t>
            </w:r>
          </w:p>
        </w:tc>
      </w:tr>
      <w:tr w:rsidR="00FC36AB" w:rsidRPr="00372317" w14:paraId="204691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C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8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GWH24ND-K3NN3A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1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EE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BB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18 152,00  </w:t>
            </w:r>
          </w:p>
        </w:tc>
      </w:tr>
      <w:tr w:rsidR="00FC36AB" w:rsidRPr="00372317" w14:paraId="302C6D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C4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C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GWK18NC-K3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0D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63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9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8 687,00  </w:t>
            </w:r>
          </w:p>
        </w:tc>
      </w:tr>
      <w:tr w:rsidR="00FC36AB" w:rsidRPr="00372317" w14:paraId="6771D3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30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B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D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3 524,00  </w:t>
            </w:r>
          </w:p>
        </w:tc>
      </w:tr>
      <w:tr w:rsidR="00FC36AB" w:rsidRPr="00372317" w14:paraId="576705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C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9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McQuay MWM010G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10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CB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0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9 492,00  </w:t>
            </w:r>
          </w:p>
        </w:tc>
      </w:tr>
      <w:tr w:rsidR="00FC36AB" w:rsidRPr="00372317" w14:paraId="32E99D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0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PIONEER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EB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1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F2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2 530,00  </w:t>
            </w:r>
          </w:p>
        </w:tc>
      </w:tr>
      <w:tr w:rsidR="00FC36AB" w:rsidRPr="00372317" w14:paraId="158474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3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0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оконный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36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23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2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3 259,00  </w:t>
            </w:r>
          </w:p>
        </w:tc>
      </w:tr>
      <w:tr w:rsidR="00FC36AB" w:rsidRPr="00372317" w14:paraId="253722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C9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45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Кондиционер оконный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7E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E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8E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3 259,00  </w:t>
            </w:r>
          </w:p>
        </w:tc>
      </w:tr>
      <w:tr w:rsidR="00FC36AB" w:rsidRPr="00372317" w14:paraId="29D61D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Кондуктор продольной резки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7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4B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4B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1 996,00  </w:t>
            </w:r>
          </w:p>
        </w:tc>
      </w:tr>
      <w:tr w:rsidR="00FC36AB" w:rsidRPr="00372317" w14:paraId="26F8E5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91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Контейнер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A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E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B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5 081,00  </w:t>
            </w:r>
          </w:p>
        </w:tc>
      </w:tr>
      <w:tr w:rsidR="00FC36AB" w:rsidRPr="00372317" w14:paraId="682402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10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AD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Контейнер для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51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9A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E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25,00  </w:t>
            </w:r>
          </w:p>
        </w:tc>
      </w:tr>
      <w:tr w:rsidR="00FC36AB" w:rsidRPr="00372317" w14:paraId="2F564C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80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0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Контейнер для св.флюса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75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A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04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31012A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DB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A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Контейнер для хранения д/о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9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B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17 277,00  </w:t>
            </w:r>
          </w:p>
        </w:tc>
      </w:tr>
      <w:tr w:rsidR="00FC36AB" w:rsidRPr="00372317" w14:paraId="2F6794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0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3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Контейнер для хранения м/лома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6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E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1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4 236,00  </w:t>
            </w:r>
          </w:p>
        </w:tc>
      </w:tr>
      <w:tr w:rsidR="00FC36AB" w:rsidRPr="00372317" w14:paraId="7591EB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2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A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Контрогайка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8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C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6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20,00  </w:t>
            </w:r>
          </w:p>
        </w:tc>
      </w:tr>
      <w:tr w:rsidR="00FC36AB" w:rsidRPr="00372317" w14:paraId="1D9D92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C0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Конференц связь Konftel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A3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6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8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6 631,00  </w:t>
            </w:r>
          </w:p>
        </w:tc>
      </w:tr>
      <w:tr w:rsidR="00FC36AB" w:rsidRPr="00372317" w14:paraId="2EC62F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0F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1A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Конференц-приставка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6D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6E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3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697,00  </w:t>
            </w:r>
          </w:p>
        </w:tc>
      </w:tr>
      <w:tr w:rsidR="00FC36AB" w:rsidRPr="00372317" w14:paraId="45454D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4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F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Корзина картон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C0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1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C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56,00  </w:t>
            </w:r>
          </w:p>
        </w:tc>
      </w:tr>
      <w:tr w:rsidR="00FC36AB" w:rsidRPr="00372317" w14:paraId="311F33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0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7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для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1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55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8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705,00  </w:t>
            </w:r>
          </w:p>
        </w:tc>
      </w:tr>
      <w:tr w:rsidR="00FC36AB" w:rsidRPr="00372317" w14:paraId="3A7ABA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1D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8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металлический Р-4192000002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0E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B7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B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13 236,00  </w:t>
            </w:r>
          </w:p>
        </w:tc>
      </w:tr>
      <w:tr w:rsidR="00FC36AB" w:rsidRPr="00372317" w14:paraId="3F94A3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6A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8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металлический Р-4192000002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2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E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E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8 824,00  </w:t>
            </w:r>
          </w:p>
        </w:tc>
      </w:tr>
      <w:tr w:rsidR="00FC36AB" w:rsidRPr="00372317" w14:paraId="1E2B75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9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5E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металлический Р-4192000002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C4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8B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89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44 120,00  </w:t>
            </w:r>
          </w:p>
        </w:tc>
      </w:tr>
      <w:tr w:rsidR="00FC36AB" w:rsidRPr="00372317" w14:paraId="0AE22E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E8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25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металлический Р-41920000-03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3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A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1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8 824,00  </w:t>
            </w:r>
          </w:p>
        </w:tc>
      </w:tr>
      <w:tr w:rsidR="00FC36AB" w:rsidRPr="00372317" w14:paraId="2C8B09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63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4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под детали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3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2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88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742353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A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2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под детали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88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8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59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499957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22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Короб под металлолом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04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03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DB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1 412,00  </w:t>
            </w:r>
          </w:p>
        </w:tc>
      </w:tr>
      <w:tr w:rsidR="00FC36AB" w:rsidRPr="00372317" w14:paraId="178178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0D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7C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Корончатое сверло XE d16  55U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30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BB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48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476,00  </w:t>
            </w:r>
          </w:p>
        </w:tc>
      </w:tr>
      <w:tr w:rsidR="00FC36AB" w:rsidRPr="00372317" w14:paraId="103B27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F1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4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"Легион" утепленный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A8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3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D7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2B15E6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2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/ охрана 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68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1F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4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2 940,00  </w:t>
            </w:r>
          </w:p>
        </w:tc>
      </w:tr>
      <w:tr w:rsidR="00FC36AB" w:rsidRPr="00372317" w14:paraId="362885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89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зимний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A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8D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B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2 940,00  </w:t>
            </w:r>
          </w:p>
        </w:tc>
      </w:tr>
      <w:tr w:rsidR="00FC36AB" w:rsidRPr="00372317" w14:paraId="3C63B0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6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B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D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6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12 000,00  </w:t>
            </w:r>
          </w:p>
        </w:tc>
      </w:tr>
      <w:tr w:rsidR="00FC36AB" w:rsidRPr="00372317" w14:paraId="2A7679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8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8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1E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C5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E1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1 000,00  </w:t>
            </w:r>
          </w:p>
        </w:tc>
      </w:tr>
      <w:tr w:rsidR="00FC36AB" w:rsidRPr="00372317" w14:paraId="5EE38F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B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0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медицинский женский,х/б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02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0E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D6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08BAD4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1A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рабочий (куртка+брюки)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4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6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4A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2B25BE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0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F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рабочий (с усилителями)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A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67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E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5 290,00  </w:t>
            </w:r>
          </w:p>
        </w:tc>
      </w:tr>
      <w:tr w:rsidR="00FC36AB" w:rsidRPr="00372317" w14:paraId="63833C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2B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A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рабочий женский (летний)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C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5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2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10 731,00  </w:t>
            </w:r>
          </w:p>
        </w:tc>
      </w:tr>
      <w:tr w:rsidR="00FC36AB" w:rsidRPr="00372317" w14:paraId="52BF01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57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сварщика на подкладке с усилителями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8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CD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B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18 860,00  </w:t>
            </w:r>
          </w:p>
        </w:tc>
      </w:tr>
      <w:tr w:rsidR="00FC36AB" w:rsidRPr="00372317" w14:paraId="2185FB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6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теплый с меховым воротником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E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5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25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383,00  </w:t>
            </w:r>
          </w:p>
        </w:tc>
      </w:tr>
      <w:tr w:rsidR="00FC36AB" w:rsidRPr="00372317" w14:paraId="7A0D86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A8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4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Костюм утепленный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35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B0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2 940,00  </w:t>
            </w:r>
          </w:p>
        </w:tc>
      </w:tr>
      <w:tr w:rsidR="00FC36AB" w:rsidRPr="00372317" w14:paraId="3EB0C6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B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Коуш N105 ГОСТ 2224-93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5D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96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EA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74,00  </w:t>
            </w:r>
          </w:p>
        </w:tc>
      </w:tr>
      <w:tr w:rsidR="00FC36AB" w:rsidRPr="00372317" w14:paraId="04293C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B1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9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Кофемашина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46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DB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4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658,00  </w:t>
            </w:r>
          </w:p>
        </w:tc>
      </w:tr>
      <w:tr w:rsidR="00FC36AB" w:rsidRPr="00372317" w14:paraId="243DF0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6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55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Кофемолка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E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25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D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141,00  </w:t>
            </w:r>
          </w:p>
        </w:tc>
      </w:tr>
      <w:tr w:rsidR="00FC36AB" w:rsidRPr="00372317" w14:paraId="2B3F11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CC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3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Кран консольный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5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1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83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3 618,00  </w:t>
            </w:r>
          </w:p>
        </w:tc>
      </w:tr>
      <w:tr w:rsidR="00FC36AB" w:rsidRPr="00372317" w14:paraId="5721AA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18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Краска Hardtop XPF Comp B (1.8 L) ГОСТ Р 51691-2008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D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24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AB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4 540,00  </w:t>
            </w:r>
          </w:p>
        </w:tc>
      </w:tr>
      <w:tr w:rsidR="00FC36AB" w:rsidRPr="00372317" w14:paraId="1FB392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07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EEB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Краска</w:t>
            </w:r>
            <w:r w:rsidRPr="00EA7137">
              <w:rPr>
                <w:sz w:val="16"/>
                <w:szCs w:val="16"/>
                <w:lang w:val="en-US"/>
              </w:rPr>
              <w:t xml:space="preserve"> Hardtop XPF RAL 7038 Comp A (16.5 L) </w:t>
            </w:r>
            <w:r w:rsidRPr="00372317">
              <w:rPr>
                <w:sz w:val="16"/>
                <w:szCs w:val="16"/>
              </w:rPr>
              <w:t>ГОСТ</w:t>
            </w:r>
            <w:r w:rsidRPr="00EA713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Р</w:t>
            </w:r>
            <w:r w:rsidRPr="00EA7137">
              <w:rPr>
                <w:sz w:val="16"/>
                <w:szCs w:val="16"/>
                <w:lang w:val="en-US"/>
              </w:rPr>
              <w:t xml:space="preserve"> 51691-2008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4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2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53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28 809,00  </w:t>
            </w:r>
          </w:p>
        </w:tc>
      </w:tr>
      <w:tr w:rsidR="00FC36AB" w:rsidRPr="00372317" w14:paraId="34D835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1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104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Краска</w:t>
            </w:r>
            <w:r w:rsidRPr="00EA7137">
              <w:rPr>
                <w:sz w:val="16"/>
                <w:szCs w:val="16"/>
                <w:lang w:val="en-US"/>
              </w:rPr>
              <w:t xml:space="preserve"> Hardtop XPF RAL 9005 Comp A (17.8 L) </w:t>
            </w:r>
            <w:r w:rsidRPr="00372317">
              <w:rPr>
                <w:sz w:val="16"/>
                <w:szCs w:val="16"/>
              </w:rPr>
              <w:t>ГОСТ</w:t>
            </w:r>
            <w:r w:rsidRPr="00EA713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Р</w:t>
            </w:r>
            <w:r w:rsidRPr="00EA7137">
              <w:rPr>
                <w:sz w:val="16"/>
                <w:szCs w:val="16"/>
                <w:lang w:val="en-US"/>
              </w:rPr>
              <w:t xml:space="preserve"> 51691-2008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F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7D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1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10 360,00  </w:t>
            </w:r>
          </w:p>
        </w:tc>
      </w:tr>
      <w:tr w:rsidR="00FC36AB" w:rsidRPr="00372317" w14:paraId="789111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1D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A69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Краска</w:t>
            </w:r>
            <w:r w:rsidRPr="00EA7137">
              <w:rPr>
                <w:sz w:val="16"/>
                <w:szCs w:val="16"/>
                <w:lang w:val="en-US"/>
              </w:rPr>
              <w:t xml:space="preserve"> Penguard Primer Grey Comp A (16 L) </w:t>
            </w:r>
            <w:r w:rsidRPr="00372317">
              <w:rPr>
                <w:sz w:val="16"/>
                <w:szCs w:val="16"/>
              </w:rPr>
              <w:t>ГОСТ</w:t>
            </w:r>
            <w:r w:rsidRPr="00EA713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Р</w:t>
            </w:r>
            <w:r w:rsidRPr="00EA7137">
              <w:rPr>
                <w:sz w:val="16"/>
                <w:szCs w:val="16"/>
                <w:lang w:val="en-US"/>
              </w:rPr>
              <w:t xml:space="preserve"> 51693-2000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B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1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B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2 224,00  </w:t>
            </w:r>
          </w:p>
        </w:tc>
      </w:tr>
      <w:tr w:rsidR="00FC36AB" w:rsidRPr="00372317" w14:paraId="6EA0C8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CA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DE0F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Краска</w:t>
            </w:r>
            <w:r w:rsidRPr="00EA7137">
              <w:rPr>
                <w:sz w:val="16"/>
                <w:szCs w:val="16"/>
                <w:lang w:val="en-US"/>
              </w:rPr>
              <w:t xml:space="preserve"> Penguard Universal Comp B (5 L) </w:t>
            </w:r>
            <w:r w:rsidRPr="00372317">
              <w:rPr>
                <w:sz w:val="16"/>
                <w:szCs w:val="16"/>
              </w:rPr>
              <w:t>ГОСТ</w:t>
            </w:r>
            <w:r w:rsidRPr="00EA7137">
              <w:rPr>
                <w:sz w:val="16"/>
                <w:szCs w:val="16"/>
                <w:lang w:val="en-US"/>
              </w:rPr>
              <w:t xml:space="preserve"> </w:t>
            </w:r>
            <w:r w:rsidRPr="00372317">
              <w:rPr>
                <w:sz w:val="16"/>
                <w:szCs w:val="16"/>
              </w:rPr>
              <w:t>Р</w:t>
            </w:r>
            <w:r w:rsidRPr="00EA7137">
              <w:rPr>
                <w:sz w:val="16"/>
                <w:szCs w:val="16"/>
                <w:lang w:val="en-US"/>
              </w:rPr>
              <w:t xml:space="preserve"> 51693-2000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BF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CB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07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970,00  </w:t>
            </w:r>
          </w:p>
        </w:tc>
      </w:tr>
      <w:tr w:rsidR="00FC36AB" w:rsidRPr="00372317" w14:paraId="055A94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71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05D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Краска</w:t>
            </w:r>
            <w:r w:rsidRPr="00EA7137">
              <w:rPr>
                <w:sz w:val="16"/>
                <w:szCs w:val="16"/>
                <w:lang w:val="en-US"/>
              </w:rPr>
              <w:t xml:space="preserve"> Pioner TC RAL 7035 (18.1L)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39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F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98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17 611,00  </w:t>
            </w:r>
          </w:p>
        </w:tc>
      </w:tr>
      <w:tr w:rsidR="00FC36AB" w:rsidRPr="00372317" w14:paraId="7E58C0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F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4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Краскораспылитель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C6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FF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74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374,00  </w:t>
            </w:r>
          </w:p>
        </w:tc>
      </w:tr>
      <w:tr w:rsidR="00FC36AB" w:rsidRPr="00372317" w14:paraId="6422B3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9D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65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Краскотерка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ED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71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14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112A33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6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D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Крем защитный универсальный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A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AD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1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4BEBAB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21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0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Креманка тропик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4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D4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0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7EB646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1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86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Крепление экрана и полки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AB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C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35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2 036,00  </w:t>
            </w:r>
          </w:p>
        </w:tc>
      </w:tr>
      <w:tr w:rsidR="00FC36AB" w:rsidRPr="00372317" w14:paraId="24B671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B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D0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7A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B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1 104,00  </w:t>
            </w:r>
          </w:p>
        </w:tc>
      </w:tr>
      <w:tr w:rsidR="00FC36AB" w:rsidRPr="00372317" w14:paraId="46CA10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8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8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DD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C8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2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7C27B8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5A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9D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E1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A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46 368,00  </w:t>
            </w:r>
          </w:p>
        </w:tc>
      </w:tr>
      <w:tr w:rsidR="00FC36AB" w:rsidRPr="00372317" w14:paraId="7AA8F8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01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C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1E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C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9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344B13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E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B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0C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7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E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487C01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1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B6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3F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FC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32C429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4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A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FE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73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0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4 140,00  </w:t>
            </w:r>
          </w:p>
        </w:tc>
      </w:tr>
      <w:tr w:rsidR="00FC36AB" w:rsidRPr="00372317" w14:paraId="0B9F6C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3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4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BC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A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BF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552,00  </w:t>
            </w:r>
          </w:p>
        </w:tc>
      </w:tr>
      <w:tr w:rsidR="00FC36AB" w:rsidRPr="00372317" w14:paraId="014857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F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5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8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4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50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717E1E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8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6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7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DD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4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01E549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E5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94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9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BB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828,00  </w:t>
            </w:r>
          </w:p>
        </w:tc>
      </w:tr>
      <w:tr w:rsidR="00FC36AB" w:rsidRPr="00372317" w14:paraId="7C4BE5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F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6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1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37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552,00  </w:t>
            </w:r>
          </w:p>
        </w:tc>
      </w:tr>
      <w:tr w:rsidR="00FC36AB" w:rsidRPr="00372317" w14:paraId="5B3AE7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91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81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8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CE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9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5 244,00  </w:t>
            </w:r>
          </w:p>
        </w:tc>
      </w:tr>
      <w:tr w:rsidR="00FC36AB" w:rsidRPr="00372317" w14:paraId="41222C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68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C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BB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B8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AC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71E4E1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BC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3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49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82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0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3 864,00  </w:t>
            </w:r>
          </w:p>
        </w:tc>
      </w:tr>
      <w:tr w:rsidR="00FC36AB" w:rsidRPr="00372317" w14:paraId="3FC283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7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B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F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1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2EFCED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F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D6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1D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6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552,00  </w:t>
            </w:r>
          </w:p>
        </w:tc>
      </w:tr>
      <w:tr w:rsidR="00FC36AB" w:rsidRPr="00372317" w14:paraId="630A73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E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0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5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2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552,00  </w:t>
            </w:r>
          </w:p>
        </w:tc>
      </w:tr>
      <w:tr w:rsidR="00FC36AB" w:rsidRPr="00372317" w14:paraId="1E32E3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3A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E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7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7C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51A221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A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7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F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46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F8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1B3DC1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A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5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3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8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1EFC98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A9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1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87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2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364645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CD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2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35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5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6293F1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9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13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FC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E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7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1 932,00  </w:t>
            </w:r>
          </w:p>
        </w:tc>
      </w:tr>
      <w:tr w:rsidR="00FC36AB" w:rsidRPr="00372317" w14:paraId="253F6B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B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39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4B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86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54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724D82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45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4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0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0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0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552,00  </w:t>
            </w:r>
          </w:p>
        </w:tc>
      </w:tr>
      <w:tr w:rsidR="00FC36AB" w:rsidRPr="00372317" w14:paraId="4662E4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47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"EXEC 1"(черное)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5F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E7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C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1 467,00  </w:t>
            </w:r>
          </w:p>
        </w:tc>
      </w:tr>
      <w:tr w:rsidR="00FC36AB" w:rsidRPr="00372317" w14:paraId="0027AE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E3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"Сенатор"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12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1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57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3 837,00  </w:t>
            </w:r>
          </w:p>
        </w:tc>
      </w:tr>
      <w:tr w:rsidR="00FC36AB" w:rsidRPr="00372317" w14:paraId="1FE60D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E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7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без подлокотников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A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D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E2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523,00  </w:t>
            </w:r>
          </w:p>
        </w:tc>
      </w:tr>
      <w:tr w:rsidR="00FC36AB" w:rsidRPr="00372317" w14:paraId="399969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F1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кожан.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A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C9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7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775,00  </w:t>
            </w:r>
          </w:p>
        </w:tc>
      </w:tr>
      <w:tr w:rsidR="00FC36AB" w:rsidRPr="00372317" w14:paraId="08C597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E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2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1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80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523,00  </w:t>
            </w:r>
          </w:p>
        </w:tc>
      </w:tr>
      <w:tr w:rsidR="00FC36AB" w:rsidRPr="00372317" w14:paraId="000E5C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FF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2A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C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63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1 046,00  </w:t>
            </w:r>
          </w:p>
        </w:tc>
      </w:tr>
      <w:tr w:rsidR="00FC36AB" w:rsidRPr="00372317" w14:paraId="559341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2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0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4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96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523,00  </w:t>
            </w:r>
          </w:p>
        </w:tc>
      </w:tr>
      <w:tr w:rsidR="00FC36AB" w:rsidRPr="00372317" w14:paraId="25444C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2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36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A7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B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2 615,00  </w:t>
            </w:r>
          </w:p>
        </w:tc>
      </w:tr>
      <w:tr w:rsidR="00FC36AB" w:rsidRPr="00372317" w14:paraId="0F0F87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6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A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21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2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523,00  </w:t>
            </w:r>
          </w:p>
        </w:tc>
      </w:tr>
      <w:tr w:rsidR="00FC36AB" w:rsidRPr="00372317" w14:paraId="7AFD28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A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0C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32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D6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1 046,00  </w:t>
            </w:r>
          </w:p>
        </w:tc>
      </w:tr>
      <w:tr w:rsidR="00FC36AB" w:rsidRPr="00372317" w14:paraId="201841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4C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3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3F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57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A4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7 845,00  </w:t>
            </w:r>
          </w:p>
        </w:tc>
      </w:tr>
      <w:tr w:rsidR="00FC36AB" w:rsidRPr="00372317" w14:paraId="214E05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22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E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6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6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5 230,00  </w:t>
            </w:r>
          </w:p>
        </w:tc>
      </w:tr>
      <w:tr w:rsidR="00FC36AB" w:rsidRPr="00372317" w14:paraId="781DDF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F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3F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C7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95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B4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4 184,00  </w:t>
            </w:r>
          </w:p>
        </w:tc>
      </w:tr>
      <w:tr w:rsidR="00FC36AB" w:rsidRPr="00372317" w14:paraId="7AF77B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FB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4E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BA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F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2 615,00  </w:t>
            </w:r>
          </w:p>
        </w:tc>
      </w:tr>
      <w:tr w:rsidR="00FC36AB" w:rsidRPr="00372317" w14:paraId="2BC750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33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70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90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5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1 046,00  </w:t>
            </w:r>
          </w:p>
        </w:tc>
      </w:tr>
      <w:tr w:rsidR="00FC36AB" w:rsidRPr="00372317" w14:paraId="19231B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C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0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99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C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7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4 707,00  </w:t>
            </w:r>
          </w:p>
        </w:tc>
      </w:tr>
      <w:tr w:rsidR="00FC36AB" w:rsidRPr="00372317" w14:paraId="447BDE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D0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E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00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C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5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5 230,00  </w:t>
            </w:r>
          </w:p>
        </w:tc>
      </w:tr>
      <w:tr w:rsidR="00FC36AB" w:rsidRPr="00372317" w14:paraId="32FF81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B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Престиж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8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B0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5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523,00  </w:t>
            </w:r>
          </w:p>
        </w:tc>
      </w:tr>
      <w:tr w:rsidR="00FC36AB" w:rsidRPr="00372317" w14:paraId="484D42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6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69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07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65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8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758,00  </w:t>
            </w:r>
          </w:p>
        </w:tc>
      </w:tr>
      <w:tr w:rsidR="00FC36AB" w:rsidRPr="00372317" w14:paraId="02B346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29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руководителя "Надир"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0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D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F0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7B0DA0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1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руководителя "Надир"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9D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D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F5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71D082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8A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руководителя "Надир"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3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D4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3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624230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71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руководителя "Надир"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51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DC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21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2C1D11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F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руководителя "Надир"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3C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90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9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057545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EE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3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руководителя "Надир"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3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7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8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1E7ADE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E3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8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03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3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1 024,00  </w:t>
            </w:r>
          </w:p>
        </w:tc>
      </w:tr>
      <w:tr w:rsidR="00FC36AB" w:rsidRPr="00372317" w14:paraId="10CA58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E3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3A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A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A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512,00  </w:t>
            </w:r>
          </w:p>
        </w:tc>
      </w:tr>
      <w:tr w:rsidR="00FC36AB" w:rsidRPr="00372317" w14:paraId="69BD85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2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4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30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84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1 024,00  </w:t>
            </w:r>
          </w:p>
        </w:tc>
      </w:tr>
      <w:tr w:rsidR="00FC36AB" w:rsidRPr="00372317" w14:paraId="629943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B4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29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6B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B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1 024,00  </w:t>
            </w:r>
          </w:p>
        </w:tc>
      </w:tr>
      <w:tr w:rsidR="00FC36AB" w:rsidRPr="00372317" w14:paraId="46CF91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8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2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AE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D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512,00  </w:t>
            </w:r>
          </w:p>
        </w:tc>
      </w:tr>
      <w:tr w:rsidR="00FC36AB" w:rsidRPr="00372317" w14:paraId="5E0F53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8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9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B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B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78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1 536,00  </w:t>
            </w:r>
          </w:p>
        </w:tc>
      </w:tr>
      <w:tr w:rsidR="00FC36AB" w:rsidRPr="00372317" w14:paraId="15E600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9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A9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F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F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46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512,00  </w:t>
            </w:r>
          </w:p>
        </w:tc>
      </w:tr>
      <w:tr w:rsidR="00FC36AB" w:rsidRPr="00372317" w14:paraId="3E908C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1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Кресло с подлокотниками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50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26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5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512,00  </w:t>
            </w:r>
          </w:p>
        </w:tc>
      </w:tr>
      <w:tr w:rsidR="00FC36AB" w:rsidRPr="00372317" w14:paraId="3D2010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9A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7E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Крестовина пласт.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6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8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39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826,00  </w:t>
            </w:r>
          </w:p>
        </w:tc>
      </w:tr>
      <w:tr w:rsidR="00FC36AB" w:rsidRPr="00372317" w14:paraId="2F534E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60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Кровать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77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D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3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052775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16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Кронштейн  средний(Т-2)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B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7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B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98,00  </w:t>
            </w:r>
          </w:p>
        </w:tc>
      </w:tr>
      <w:tr w:rsidR="00FC36AB" w:rsidRPr="00372317" w14:paraId="527724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8D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4A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Кронштейн крепления кабелей МЕКТ 301564.121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C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A7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A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4 488,00  </w:t>
            </w:r>
          </w:p>
        </w:tc>
      </w:tr>
      <w:tr w:rsidR="00FC36AB" w:rsidRPr="00372317" w14:paraId="77C136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0E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2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Кронштейн универсальный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3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A3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8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371,00  </w:t>
            </w:r>
          </w:p>
        </w:tc>
      </w:tr>
      <w:tr w:rsidR="00FC36AB" w:rsidRPr="00372317" w14:paraId="53540A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81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3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150*20*5*32 160/125 алмаз. плоский прямого профиля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CA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51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37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464,00  </w:t>
            </w:r>
          </w:p>
        </w:tc>
      </w:tr>
      <w:tr w:rsidR="00FC36AB" w:rsidRPr="00372317" w14:paraId="151782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D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D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150*20*5*32 200/160 алмаз. плоский прямого профиля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16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E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A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494,00  </w:t>
            </w:r>
          </w:p>
        </w:tc>
      </w:tr>
      <w:tr w:rsidR="00FC36AB" w:rsidRPr="00372317" w14:paraId="2174A3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24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C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Круг 18 /12Х18Н10Т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3E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02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4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640,00  </w:t>
            </w:r>
          </w:p>
        </w:tc>
      </w:tr>
      <w:tr w:rsidR="00FC36AB" w:rsidRPr="00372317" w14:paraId="557210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6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5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200х16х32 25A F60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5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0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2E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158,00  </w:t>
            </w:r>
          </w:p>
        </w:tc>
      </w:tr>
      <w:tr w:rsidR="00FC36AB" w:rsidRPr="00372317" w14:paraId="2C3653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6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1309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C0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300*2.4*75 1А1R  алмаз. плоский прямого профиля ГОСТ 16167-90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0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6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08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316,00  </w:t>
            </w:r>
          </w:p>
        </w:tc>
      </w:tr>
      <w:tr w:rsidR="00FC36AB" w:rsidRPr="00372317" w14:paraId="5EC0F2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3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300х40х76 25A F46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B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8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F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474,00  </w:t>
            </w:r>
          </w:p>
        </w:tc>
      </w:tr>
      <w:tr w:rsidR="00FC36AB" w:rsidRPr="00372317" w14:paraId="549E50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2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6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абразивный 12 200х20х3225АF60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80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8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4A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79,00  </w:t>
            </w:r>
          </w:p>
        </w:tc>
      </w:tr>
      <w:tr w:rsidR="00FC36AB" w:rsidRPr="00372317" w14:paraId="26D4FF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3E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45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абразивный 200х20х32  25А F60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0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6B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C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79,00  </w:t>
            </w:r>
          </w:p>
        </w:tc>
      </w:tr>
      <w:tr w:rsidR="00FC36AB" w:rsidRPr="00372317" w14:paraId="712778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9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абразивный 32х40х1025А40НСМК35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0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70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C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2 607,00  </w:t>
            </w:r>
          </w:p>
        </w:tc>
      </w:tr>
      <w:tr w:rsidR="00FC36AB" w:rsidRPr="00372317" w14:paraId="4F96E5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A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7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абразивный 80х20х20 54С F24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9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F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E1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553,00  </w:t>
            </w:r>
          </w:p>
        </w:tc>
      </w:tr>
      <w:tr w:rsidR="00FC36AB" w:rsidRPr="00372317" w14:paraId="0DF2B4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28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9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отрезной  KRONENFLEX 350х3,5х32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8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E8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B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6 952,00  </w:t>
            </w:r>
          </w:p>
        </w:tc>
      </w:tr>
      <w:tr w:rsidR="00FC36AB" w:rsidRPr="00372317" w14:paraId="587577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8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отрезной 200*1*22 ГОСТ21963-82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17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11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FD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395,00  </w:t>
            </w:r>
          </w:p>
        </w:tc>
      </w:tr>
      <w:tr w:rsidR="00FC36AB" w:rsidRPr="00372317" w14:paraId="60B4A2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FA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отрезной 400*4*32 ГОСТ21963-82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C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C7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1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790,00  </w:t>
            </w:r>
          </w:p>
        </w:tc>
      </w:tr>
      <w:tr w:rsidR="00FC36AB" w:rsidRPr="00372317" w14:paraId="7BB31D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D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чашка 125*65*32 ВБ46ПСМ2R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CE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6C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5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237,00  </w:t>
            </w:r>
          </w:p>
        </w:tc>
      </w:tr>
      <w:tr w:rsidR="00FC36AB" w:rsidRPr="00372317" w14:paraId="14E7EF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9B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A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шлифовальный 150х20х32 25А40НСМ2 ГОСТ 2424-83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C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B4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D0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96,00  </w:t>
            </w:r>
          </w:p>
        </w:tc>
      </w:tr>
      <w:tr w:rsidR="00FC36AB" w:rsidRPr="00372317" w14:paraId="11858F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BF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C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шлифовальный 250*20*32 14А16ПСМ1/СМ2 ГОСТ 2424-83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8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4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39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4E2B85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11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шлифовальный 42*42*16 24/25А25ПС26 ГОСТ 2424-83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0D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2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2F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3 168,00  </w:t>
            </w:r>
          </w:p>
        </w:tc>
      </w:tr>
      <w:tr w:rsidR="00FC36AB" w:rsidRPr="00372317" w14:paraId="5494A6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5B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C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шлифовальный 70*50*20 24А25ПСМ26 ГОСТ 2424-83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4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DF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5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128,00  </w:t>
            </w:r>
          </w:p>
        </w:tc>
      </w:tr>
      <w:tr w:rsidR="00FC36AB" w:rsidRPr="00372317" w14:paraId="3BE6C7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7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0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 шлифовальный аброзивный "Лука" 125х6х22,23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5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2E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20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7220C7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D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Круги эльборовые шлифовальные 150*10*6  100/80 ГОСТ 1723-79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4E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1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8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64,00  </w:t>
            </w:r>
          </w:p>
        </w:tc>
      </w:tr>
      <w:tr w:rsidR="00FC36AB" w:rsidRPr="00372317" w14:paraId="396130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31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Круги эльборовые шлифовальные 150*10*6  200/160 ГОСТ 1723-79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7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DF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7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28191A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B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7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Круги эльборовые шлифовальные 150*5*3 ГОСТ 1723-79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2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EA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7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4F50D2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4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FC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Круглогубцы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5C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2B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87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134,00  </w:t>
            </w:r>
          </w:p>
        </w:tc>
      </w:tr>
      <w:tr w:rsidR="00FC36AB" w:rsidRPr="00372317" w14:paraId="76DED8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A0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0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Кружка 320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AE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6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5F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32BFC1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F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6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Кружка ТРИАНОН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E5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1B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F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1555DC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1D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C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Крышка к тумбе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41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F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8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62DF4D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6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Ксерокс Xerox 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0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C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2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2 159,00  </w:t>
            </w:r>
          </w:p>
        </w:tc>
      </w:tr>
      <w:tr w:rsidR="00FC36AB" w:rsidRPr="00372317" w14:paraId="6DE5AA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60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Ксерокс Xerox 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81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6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84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2 159,00  </w:t>
            </w:r>
          </w:p>
        </w:tc>
      </w:tr>
      <w:tr w:rsidR="00FC36AB" w:rsidRPr="00372317" w14:paraId="5B335F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E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9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Кувшин "Гейзер"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4F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3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8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637325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F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3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Кувшин-стаканы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1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69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D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155845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87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Кувшин-стаканы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7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2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CF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64E676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4A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E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Кувшин-фильтр со сменной кассетой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E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66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AD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550CCA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A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Кувшин-фильтр со сменной кассетой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A3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59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6E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180,00  </w:t>
            </w:r>
          </w:p>
        </w:tc>
      </w:tr>
      <w:tr w:rsidR="00FC36AB" w:rsidRPr="00372317" w14:paraId="7C3153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F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8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Кулер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F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0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488E71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A9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5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Кулер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9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5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2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5ABFB4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8A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Кулер -330LA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4E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D3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B3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54563B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4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3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Кулер 758 А/Д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3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33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F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0E4245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B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0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Кулер 788 A/N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E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2D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85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850,00  </w:t>
            </w:r>
          </w:p>
        </w:tc>
      </w:tr>
      <w:tr w:rsidR="00FC36AB" w:rsidRPr="00372317" w14:paraId="43DC6C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88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4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Куртка теплая с меховым воротником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8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D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1E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19 440,00  </w:t>
            </w:r>
          </w:p>
        </w:tc>
      </w:tr>
      <w:tr w:rsidR="00FC36AB" w:rsidRPr="00372317" w14:paraId="46A61F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6D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Куртка теплая с меховым воротником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C4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7E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7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794E2C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B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Куртка теплая с меховым воротником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C7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28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5C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791FFA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22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C6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Кушетка смотровая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DA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60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B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2 736,00  </w:t>
            </w:r>
          </w:p>
        </w:tc>
      </w:tr>
      <w:tr w:rsidR="00FC36AB" w:rsidRPr="00372317" w14:paraId="1435E1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6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4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9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9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6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470,00  </w:t>
            </w:r>
          </w:p>
        </w:tc>
      </w:tr>
      <w:tr w:rsidR="00FC36AB" w:rsidRPr="00372317" w14:paraId="61834F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9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F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E9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D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D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1 880,00  </w:t>
            </w:r>
          </w:p>
        </w:tc>
      </w:tr>
      <w:tr w:rsidR="00FC36AB" w:rsidRPr="00372317" w14:paraId="73464B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E6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B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5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E3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F7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2 585,00  </w:t>
            </w:r>
          </w:p>
        </w:tc>
      </w:tr>
      <w:tr w:rsidR="00FC36AB" w:rsidRPr="00372317" w14:paraId="122FDD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BD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F5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DA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BA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0E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940,00  </w:t>
            </w:r>
          </w:p>
        </w:tc>
      </w:tr>
      <w:tr w:rsidR="00FC36AB" w:rsidRPr="00372317" w14:paraId="6C8B91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AA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4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FE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5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235,00  </w:t>
            </w:r>
          </w:p>
        </w:tc>
      </w:tr>
      <w:tr w:rsidR="00FC36AB" w:rsidRPr="00372317" w14:paraId="4AD67E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F4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B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0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3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235,00  </w:t>
            </w:r>
          </w:p>
        </w:tc>
      </w:tr>
      <w:tr w:rsidR="00FC36AB" w:rsidRPr="00372317" w14:paraId="7BB4A2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86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F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 большая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5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85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82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0B3309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2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 малая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D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B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5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528,00  </w:t>
            </w:r>
          </w:p>
        </w:tc>
      </w:tr>
      <w:tr w:rsidR="00FC36AB" w:rsidRPr="00372317" w14:paraId="64450B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12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3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 со спинкой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7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A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B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2171EC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5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3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Лавка со спинкой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2F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F9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00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1D7BE2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F8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A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5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5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89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08956E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8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B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C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0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38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643C73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19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E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C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8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001475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0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D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3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4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2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364264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C4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2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A7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81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F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45F536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9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C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72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3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498B51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3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7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9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1B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8E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5BBF19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A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0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1F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3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3DBA98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2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3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7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99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1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15790E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B2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8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F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AA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C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54C77D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0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B8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6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F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07BD2C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0D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CF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B2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EF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BF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357444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5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Лента АДО 2*40 ГОСТ 13726-97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E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72,59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15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91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2 904,00  </w:t>
            </w:r>
          </w:p>
        </w:tc>
      </w:tr>
      <w:tr w:rsidR="00FC36AB" w:rsidRPr="00372317" w14:paraId="600267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D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4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Лента АДО 2*50 ГОСТ 13726-97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0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3E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B1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491,00  </w:t>
            </w:r>
          </w:p>
        </w:tc>
      </w:tr>
      <w:tr w:rsidR="00FC36AB" w:rsidRPr="00372317" w14:paraId="6B373A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B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8A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Лента замерная М3-20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9D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1E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8E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36,00  </w:t>
            </w:r>
          </w:p>
        </w:tc>
      </w:tr>
      <w:tr w:rsidR="00FC36AB" w:rsidRPr="00372317" w14:paraId="32580C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E1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Лестница 4-ступенч.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4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89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D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22,00  </w:t>
            </w:r>
          </w:p>
        </w:tc>
      </w:tr>
      <w:tr w:rsidR="00FC36AB" w:rsidRPr="00372317" w14:paraId="212334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2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Лестница аллюминиевая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E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79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B5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22,00  </w:t>
            </w:r>
          </w:p>
        </w:tc>
      </w:tr>
      <w:tr w:rsidR="00FC36AB" w:rsidRPr="00372317" w14:paraId="3D62EA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A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Лестница-стремянка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6B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1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8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44,00  </w:t>
            </w:r>
          </w:p>
        </w:tc>
      </w:tr>
      <w:tr w:rsidR="00FC36AB" w:rsidRPr="00372317" w14:paraId="67B389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B8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9A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Лестница-стремянка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6B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0C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12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22,00  </w:t>
            </w:r>
          </w:p>
        </w:tc>
      </w:tr>
      <w:tr w:rsidR="00FC36AB" w:rsidRPr="00372317" w14:paraId="5538F0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8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D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Лестница-стремянка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3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9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56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44,00  </w:t>
            </w:r>
          </w:p>
        </w:tc>
      </w:tr>
      <w:tr w:rsidR="00FC36AB" w:rsidRPr="00372317" w14:paraId="76A871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C5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Лестница-стремянка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0D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3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F2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22,00  </w:t>
            </w:r>
          </w:p>
        </w:tc>
      </w:tr>
      <w:tr w:rsidR="00FC36AB" w:rsidRPr="00372317" w14:paraId="4E5C5C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06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1378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25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ЛЗ-150 Люк замерный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05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0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C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4 785,00  </w:t>
            </w:r>
          </w:p>
        </w:tc>
      </w:tr>
      <w:tr w:rsidR="00FC36AB" w:rsidRPr="00372317" w14:paraId="4DFB2E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5F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150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C7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3F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4D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111,00  </w:t>
            </w:r>
          </w:p>
        </w:tc>
      </w:tr>
      <w:tr w:rsidR="00FC36AB" w:rsidRPr="00372317" w14:paraId="2A6F13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48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A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2-х ссторонняя 500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3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00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83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513616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E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2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300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F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E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9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98,00  </w:t>
            </w:r>
          </w:p>
        </w:tc>
      </w:tr>
      <w:tr w:rsidR="00FC36AB" w:rsidRPr="00372317" w14:paraId="2089BC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4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лекальная 3-х гранная ЛТ -200 ГОСТ 8026-92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1D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9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A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2 624,00  </w:t>
            </w:r>
          </w:p>
        </w:tc>
      </w:tr>
      <w:tr w:rsidR="00FC36AB" w:rsidRPr="00372317" w14:paraId="2EA96F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CB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D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лекальная 3-х гранная ЛТ-320 ГОСТ 8026-92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B4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CB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F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3 608,00  </w:t>
            </w:r>
          </w:p>
        </w:tc>
      </w:tr>
      <w:tr w:rsidR="00FC36AB" w:rsidRPr="00372317" w14:paraId="05B3BF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5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лекальная 4-х гранная ЛЧ -320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3B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D6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50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1F8B5B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7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лекальная 4-х гранная ЛЧ -320 ГОСТ 8026-92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5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5D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A1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984,00  </w:t>
            </w:r>
          </w:p>
        </w:tc>
      </w:tr>
      <w:tr w:rsidR="00FC36AB" w:rsidRPr="00372317" w14:paraId="1C1889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97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8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лекальная с 2-х сторонним скосом ЛД -125 ГОСТ 8026-92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1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D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46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656,00  </w:t>
            </w:r>
          </w:p>
        </w:tc>
      </w:tr>
      <w:tr w:rsidR="00FC36AB" w:rsidRPr="00372317" w14:paraId="7C5681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69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4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лекальная с 2-х сторонним скосом ЛД -320 ГОСТ 8026-92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40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93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6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3 280,00  </w:t>
            </w:r>
          </w:p>
        </w:tc>
      </w:tr>
      <w:tr w:rsidR="00FC36AB" w:rsidRPr="00372317" w14:paraId="5E606B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B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2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лекальная с 2-х сторонним скосом ЛД -80 ГОСТ 8026-92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0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F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9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984,00  </w:t>
            </w:r>
          </w:p>
        </w:tc>
      </w:tr>
      <w:tr w:rsidR="00FC36AB" w:rsidRPr="00372317" w14:paraId="21E253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23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B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ЛТ-175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7D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7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7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53E4CC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2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металлическая 1000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8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67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7D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490,00  </w:t>
            </w:r>
          </w:p>
        </w:tc>
      </w:tr>
      <w:tr w:rsidR="00FC36AB" w:rsidRPr="00372317" w14:paraId="10E9A0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3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C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металлическая 1000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9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8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C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560,00  </w:t>
            </w:r>
          </w:p>
        </w:tc>
      </w:tr>
      <w:tr w:rsidR="00FC36AB" w:rsidRPr="00372317" w14:paraId="0FBFC8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D3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91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металлическая ШД-1000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0A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A4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5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04701B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45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3-х гранная УТ-1000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8F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39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23E2DC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8E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2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лекальная ЛС -200 ГОСТ 8026-92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51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FD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61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2 624,00  </w:t>
            </w:r>
          </w:p>
        </w:tc>
      </w:tr>
      <w:tr w:rsidR="00FC36AB" w:rsidRPr="00372317" w14:paraId="5DFED9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A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с широкой раб поверх. (мостик) ШМ-1600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68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72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23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2C6FAF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5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с широкой раб поверх. (мостик) ШМ-1600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49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52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5F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31CB5D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7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7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с широкой раб поверх. двутавр. сечения ШД-1600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5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5C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8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2589A6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A8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B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с широкой раб поверх. двутавр. сечения ШД-3000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0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D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C0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984,00  </w:t>
            </w:r>
          </w:p>
        </w:tc>
      </w:tr>
      <w:tr w:rsidR="00FC36AB" w:rsidRPr="00372317" w14:paraId="1FAAF4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0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с широкой раб поверх. двутавр. сечения ШД-3000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85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B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87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7EB5E0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67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C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с широкой раб поверх. прям. сечения ШП-630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9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3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4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4 920,00  </w:t>
            </w:r>
          </w:p>
        </w:tc>
      </w:tr>
      <w:tr w:rsidR="00FC36AB" w:rsidRPr="00372317" w14:paraId="14D2A2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B2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стальная прямоугольная ШП-400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B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7A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B4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2 296,00  </w:t>
            </w:r>
          </w:p>
        </w:tc>
      </w:tr>
      <w:tr w:rsidR="00FC36AB" w:rsidRPr="00372317" w14:paraId="1F9F12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64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5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УТ-765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7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95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D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721CB9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6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поверочная ШМ-750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2C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CC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8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614AA2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3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Линейка синусная В-100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9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4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DF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0C7C3E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8F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78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(заготовка) 5х1000х2000мм 12Х18Н10Т ГОСТ19903-74ГОСТ7350-77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3A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1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4A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5 440,00  </w:t>
            </w:r>
          </w:p>
        </w:tc>
      </w:tr>
      <w:tr w:rsidR="00FC36AB" w:rsidRPr="00372317" w14:paraId="292F43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08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0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6 ГОСТ 19903-74/12Х18Н10T ГОСТ 7350-77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0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32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AF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6 528,00  </w:t>
            </w:r>
          </w:p>
        </w:tc>
      </w:tr>
      <w:tr w:rsidR="00FC36AB" w:rsidRPr="00372317" w14:paraId="620ECF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15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гладкий  0,7х1250х1000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B4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F6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00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1 870,00  </w:t>
            </w:r>
          </w:p>
        </w:tc>
      </w:tr>
      <w:tr w:rsidR="00FC36AB" w:rsidRPr="00372317" w14:paraId="1822C0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3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6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Д16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63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B6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28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11 288,00  </w:t>
            </w:r>
          </w:p>
        </w:tc>
      </w:tr>
      <w:tr w:rsidR="00FC36AB" w:rsidRPr="00372317" w14:paraId="228B13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C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DC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Лист ДПР НП 6 М1 ГОСТ 1173-2006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8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370,625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7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9D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34 839,00  </w:t>
            </w:r>
          </w:p>
        </w:tc>
      </w:tr>
      <w:tr w:rsidR="00FC36AB" w:rsidRPr="00372317" w14:paraId="0F2F43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6F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"Инстр.ср.защиты"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9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A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FE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33,00  </w:t>
            </w:r>
          </w:p>
        </w:tc>
      </w:tr>
      <w:tr w:rsidR="00FC36AB" w:rsidRPr="00372317" w14:paraId="0FF3E1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9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3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"Тренажер"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B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1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6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62,00  </w:t>
            </w:r>
          </w:p>
        </w:tc>
      </w:tr>
      <w:tr w:rsidR="00FC36AB" w:rsidRPr="00372317" w14:paraId="7C1466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0C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7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ПТЭТЭУ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8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B2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A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253474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6C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9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ПТЭЭП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D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BB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CA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33,00  </w:t>
            </w:r>
          </w:p>
        </w:tc>
      </w:tr>
      <w:tr w:rsidR="00FC36AB" w:rsidRPr="00372317" w14:paraId="79C307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88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ПУЭ(1,6,7)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2A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E1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7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33,00  </w:t>
            </w:r>
          </w:p>
        </w:tc>
      </w:tr>
      <w:tr w:rsidR="00FC36AB" w:rsidRPr="00372317" w14:paraId="603D65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A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22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ПУЭ(1.8)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97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01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74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33,00  </w:t>
            </w:r>
          </w:p>
        </w:tc>
      </w:tr>
      <w:tr w:rsidR="00FC36AB" w:rsidRPr="00372317" w14:paraId="425159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9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0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ПУЭ(2)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5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5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0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33,00  </w:t>
            </w:r>
          </w:p>
        </w:tc>
      </w:tr>
      <w:tr w:rsidR="00FC36AB" w:rsidRPr="00372317" w14:paraId="0B47BB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4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 ПУЭ(4)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D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53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2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33,00  </w:t>
            </w:r>
          </w:p>
        </w:tc>
      </w:tr>
      <w:tr w:rsidR="00FC36AB" w:rsidRPr="00372317" w14:paraId="4F321B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0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4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Литература"Учебная программа"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9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C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EF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0675FF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E5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3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Лобзик 450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E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DA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D9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310,00  </w:t>
            </w:r>
          </w:p>
        </w:tc>
      </w:tr>
      <w:tr w:rsidR="00FC36AB" w:rsidRPr="00372317" w14:paraId="188730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04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1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Лобзик Макита 4329КХ1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CF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AB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10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69A26D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A8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Ложка столовая Алюм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54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6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43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63D48A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FE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Ложка столовая нерж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78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C9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2C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357,00  </w:t>
            </w:r>
          </w:p>
        </w:tc>
      </w:tr>
      <w:tr w:rsidR="00FC36AB" w:rsidRPr="00372317" w14:paraId="3764EE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39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4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Ложка столовая х/р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9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97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DF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617D33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4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Ложка чайная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90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57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40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15502A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3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00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Ложка чайная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A7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2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25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2BF1F4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4F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Лом ЛМ-20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8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E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0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2 160,00  </w:t>
            </w:r>
          </w:p>
        </w:tc>
      </w:tr>
      <w:tr w:rsidR="00FC36AB" w:rsidRPr="00372317" w14:paraId="3B22AB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5A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Лопата штыковая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0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74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85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135,00  </w:t>
            </w:r>
          </w:p>
        </w:tc>
      </w:tr>
      <w:tr w:rsidR="00FC36AB" w:rsidRPr="00372317" w14:paraId="45F5C0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93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Лопатки к пневмошлифмашине ИП-2106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6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7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1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5 934,00  </w:t>
            </w:r>
          </w:p>
        </w:tc>
      </w:tr>
      <w:tr w:rsidR="00FC36AB" w:rsidRPr="00372317" w14:paraId="6FBD62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F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4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Лоток для ложек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D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5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0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21,00  </w:t>
            </w:r>
          </w:p>
        </w:tc>
      </w:tr>
      <w:tr w:rsidR="00FC36AB" w:rsidRPr="00372317" w14:paraId="76C5FA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B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2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Лупа бинокулярная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0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4C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0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14,00  </w:t>
            </w:r>
          </w:p>
        </w:tc>
      </w:tr>
      <w:tr w:rsidR="00FC36AB" w:rsidRPr="00372317" w14:paraId="2E6758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6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B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Лупа измерительная ЛИ-10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4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C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4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76694F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4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5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Лупа ЛПК 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5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8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2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460,00  </w:t>
            </w:r>
          </w:p>
        </w:tc>
      </w:tr>
      <w:tr w:rsidR="00FC36AB" w:rsidRPr="00372317" w14:paraId="366119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3A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C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Лупа часовая 1.7 кр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B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BF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0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92,00  </w:t>
            </w:r>
          </w:p>
        </w:tc>
      </w:tr>
      <w:tr w:rsidR="00FC36AB" w:rsidRPr="00372317" w14:paraId="6832B3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1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4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Лупа часовая 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E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A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7F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6 532,00  </w:t>
            </w:r>
          </w:p>
        </w:tc>
      </w:tr>
      <w:tr w:rsidR="00FC36AB" w:rsidRPr="00372317" w14:paraId="7EE90F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0D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AC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Люка канализационные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23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2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F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1 400,00  </w:t>
            </w:r>
          </w:p>
        </w:tc>
      </w:tr>
      <w:tr w:rsidR="00FC36AB" w:rsidRPr="00372317" w14:paraId="1DD536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F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5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0-10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A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D5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2E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300EE7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ED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4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ВЭ-16 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B3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6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7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4B0D42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0C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6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Д-100,600гкс/см2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4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1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B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28DAEA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04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A0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кислород.М2/1 250кгс/см2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E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7E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F6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1 456,00  </w:t>
            </w:r>
          </w:p>
        </w:tc>
      </w:tr>
      <w:tr w:rsidR="00FC36AB" w:rsidRPr="00372317" w14:paraId="3CB203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4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0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кислород.М2/1 25кгс/см2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B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9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2A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1 680,00  </w:t>
            </w:r>
          </w:p>
        </w:tc>
      </w:tr>
      <w:tr w:rsidR="00FC36AB" w:rsidRPr="00372317" w14:paraId="0A4955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B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1441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E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МО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1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7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59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714F65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5D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МО-11202  2,5кг/см2  кл.точн. 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D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A1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49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448,00  </w:t>
            </w:r>
          </w:p>
        </w:tc>
      </w:tr>
      <w:tr w:rsidR="00FC36AB" w:rsidRPr="00372317" w14:paraId="5C2ECC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1F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9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МП2 - У (0-25) м12х1,5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0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B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E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3C795A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4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МП2(0-6) м12х1,5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52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05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2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1C5441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10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E9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МП2-У (0-1,6) м12х1,5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A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8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E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7CD82F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8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7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МП2-У (0-100) м12х1,5 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B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49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C2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46D20F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E7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5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МП3-У (0-600) м20х1,5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4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D9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50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1883CC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EB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7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МП4-У (0-10) м20х1,5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5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B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2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1 120,00  </w:t>
            </w:r>
          </w:p>
        </w:tc>
      </w:tr>
      <w:tr w:rsidR="00FC36AB" w:rsidRPr="00372317" w14:paraId="547B57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8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МП4-У (0-600) м20х1,5 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8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7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7E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560,00  </w:t>
            </w:r>
          </w:p>
        </w:tc>
      </w:tr>
      <w:tr w:rsidR="00FC36AB" w:rsidRPr="00372317" w14:paraId="395D68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AE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МП4-У-ОШ (0-25) ГП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2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8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3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646C23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E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МТ-0-250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AF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F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AD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1 120,00  </w:t>
            </w:r>
          </w:p>
        </w:tc>
      </w:tr>
      <w:tr w:rsidR="00FC36AB" w:rsidRPr="00372317" w14:paraId="25ED95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A2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МТП 3М-0-4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C8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1D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C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53D1E0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5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7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МТП-1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8C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6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D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896,00  </w:t>
            </w:r>
          </w:p>
        </w:tc>
      </w:tr>
      <w:tr w:rsidR="00FC36AB" w:rsidRPr="00372317" w14:paraId="74BFFC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1F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6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МТП-1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2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D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6D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3 584,00  </w:t>
            </w:r>
          </w:p>
        </w:tc>
      </w:tr>
      <w:tr w:rsidR="00FC36AB" w:rsidRPr="00372317" w14:paraId="256030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0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1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МТП-1М (0-16 кгс\кв.см)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EF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E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2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2 240,00  </w:t>
            </w:r>
          </w:p>
        </w:tc>
      </w:tr>
      <w:tr w:rsidR="00FC36AB" w:rsidRPr="00372317" w14:paraId="2E7E9D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F0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3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МТП-1М на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0A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F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1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1 120,00  </w:t>
            </w:r>
          </w:p>
        </w:tc>
      </w:tr>
      <w:tr w:rsidR="00FC36AB" w:rsidRPr="00372317" w14:paraId="092239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3D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2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образц.МО кл.0,4 2,5мПа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5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01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AA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0D3CD4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B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7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технич.Д-63,250кгс/см2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1A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FD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57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6FD431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A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технич.Д-63,25кгс/см2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EE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28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8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448,00  </w:t>
            </w:r>
          </w:p>
        </w:tc>
      </w:tr>
      <w:tr w:rsidR="00FC36AB" w:rsidRPr="00372317" w14:paraId="0DD395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9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технич.ДМ2010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8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D1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06B198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2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1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технический 160мм р=160кгс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71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E2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71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1C2115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E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79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ТМ-210 0-2,5mPa m12x1.5 кислород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A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4F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8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4 480,00  </w:t>
            </w:r>
          </w:p>
        </w:tc>
      </w:tr>
      <w:tr w:rsidR="00FC36AB" w:rsidRPr="00372317" w14:paraId="767733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1F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6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электроконт Дм2010Cr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E2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9F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B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650318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8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5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электроконт. Дм 2010Cr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4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6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6D58F8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76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2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Манометр электроконтактный ЭКМ-1У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E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D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E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6FD4C8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3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Маркер строительный (ЧЕРНЫЙ)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8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E6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5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20B6CC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19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Маркер строительный белый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F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7B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C8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1 869,00  </w:t>
            </w:r>
          </w:p>
        </w:tc>
      </w:tr>
      <w:tr w:rsidR="00FC36AB" w:rsidRPr="00372317" w14:paraId="6FE6F7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AA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Масло TSL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E0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7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AE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784,00  </w:t>
            </w:r>
          </w:p>
        </w:tc>
      </w:tr>
      <w:tr w:rsidR="00FC36AB" w:rsidRPr="00372317" w14:paraId="0F22C7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5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A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Матрица Шт-97.00.09.1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6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9C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BC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0F97BB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67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Матрица Шт-97.00.09.2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20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F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3F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4C1C8B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C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DF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Матрица Шт-97.00.09-01.1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B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AA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1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1FFFF0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2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7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Матрица Шт-97.00.09-01.2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7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C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C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494AD8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1D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6C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стиральная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6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7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22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872,00  </w:t>
            </w:r>
          </w:p>
        </w:tc>
      </w:tr>
      <w:tr w:rsidR="00FC36AB" w:rsidRPr="00372317" w14:paraId="2F5B15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B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швейная переплетная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D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B1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2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1 211,00  </w:t>
            </w:r>
          </w:p>
        </w:tc>
      </w:tr>
      <w:tr w:rsidR="00FC36AB" w:rsidRPr="00372317" w14:paraId="160C53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3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E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Машина шлиф. ленточная Зубр, 950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3C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7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D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854,00  </w:t>
            </w:r>
          </w:p>
        </w:tc>
      </w:tr>
      <w:tr w:rsidR="00FC36AB" w:rsidRPr="00372317" w14:paraId="7CF175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93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C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0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C4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E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199B38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A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5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E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7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E3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5 232,00  </w:t>
            </w:r>
          </w:p>
        </w:tc>
      </w:tr>
      <w:tr w:rsidR="00FC36AB" w:rsidRPr="00372317" w14:paraId="04C945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88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A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48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51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E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387915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B4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6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D9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37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C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5 232,00  </w:t>
            </w:r>
          </w:p>
        </w:tc>
      </w:tr>
      <w:tr w:rsidR="00FC36AB" w:rsidRPr="00372317" w14:paraId="25BA94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38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8F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91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5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1 744,00  </w:t>
            </w:r>
          </w:p>
        </w:tc>
      </w:tr>
      <w:tr w:rsidR="00FC36AB" w:rsidRPr="00372317" w14:paraId="1AE1A8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A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9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8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1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62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4078CF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7C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94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8F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5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7C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3 488,00  </w:t>
            </w:r>
          </w:p>
        </w:tc>
      </w:tr>
      <w:tr w:rsidR="00FC36AB" w:rsidRPr="00372317" w14:paraId="04BB06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1C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B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F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F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E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1 744,00  </w:t>
            </w:r>
          </w:p>
        </w:tc>
      </w:tr>
      <w:tr w:rsidR="00FC36AB" w:rsidRPr="00372317" w14:paraId="56B7CC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2F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F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пневмошлифовальная ИП-2203 торцевая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B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01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63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1 744,00  </w:t>
            </w:r>
          </w:p>
        </w:tc>
      </w:tr>
      <w:tr w:rsidR="00FC36AB" w:rsidRPr="00372317" w14:paraId="00FF68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2B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ручная для обработки кромок ВМ-20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40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5B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3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51 070,00  </w:t>
            </w:r>
          </w:p>
        </w:tc>
      </w:tr>
      <w:tr w:rsidR="00FC36AB" w:rsidRPr="00372317" w14:paraId="3BD9E2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9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32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ручная для обработки кромок ВМ-20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C0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C6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F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51 070,00  </w:t>
            </w:r>
          </w:p>
        </w:tc>
      </w:tr>
      <w:tr w:rsidR="00FC36AB" w:rsidRPr="00372317" w14:paraId="56DDB6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A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9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шлиф,УШМ ф125,MAKITA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63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24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F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33D7A9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4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шлиф.ленточная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7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0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0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145F4A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D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38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шлиф.УШМ-125мм/1400Вт 9565С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67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5C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8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45A064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DF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B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SPARKY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00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B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20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6B35FE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13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A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угловая УШМ 1400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19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B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F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3D66BE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84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B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угловая УШМ 1400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CB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E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2B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0E70EE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7C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1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угловая УШМ=230 2400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D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3E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B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7EADCE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7A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9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угловая УШМ=230 2400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A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52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48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30E91F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BA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D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УШМ 1200Вт 125мм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0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E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72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205271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94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УШМ GWS 24-230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AE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B5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E3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6B849E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C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УШМ180/1800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3C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45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DB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1E0345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1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F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 УШМ-230 2000Вт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D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8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2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5C6FFA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1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7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шлифовальная-125 1450Вт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F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CB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25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20C62B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E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2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шлифовальная-125 1450Вт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E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C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7F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971,00  </w:t>
            </w:r>
          </w:p>
        </w:tc>
      </w:tr>
      <w:tr w:rsidR="00FC36AB" w:rsidRPr="00372317" w14:paraId="673902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5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Машинка эл.шлифовальная ФЛДМ-3851 36В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7F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9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09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498,00  </w:t>
            </w:r>
          </w:p>
        </w:tc>
      </w:tr>
      <w:tr w:rsidR="00FC36AB" w:rsidRPr="00372317" w14:paraId="7B8F48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8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Мелотерка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B9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7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4 412,00  </w:t>
            </w:r>
          </w:p>
        </w:tc>
      </w:tr>
      <w:tr w:rsidR="00FC36AB" w:rsidRPr="00372317" w14:paraId="655A9F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BD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B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Меры твердости МТР-1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0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9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BA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20 540,00  </w:t>
            </w:r>
          </w:p>
        </w:tc>
      </w:tr>
      <w:tr w:rsidR="00FC36AB" w:rsidRPr="00372317" w14:paraId="580AD9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6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14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Металлическая ножка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22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2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7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1 265,00  </w:t>
            </w:r>
          </w:p>
        </w:tc>
      </w:tr>
      <w:tr w:rsidR="00FC36AB" w:rsidRPr="00372317" w14:paraId="60D522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4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7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Метр складной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DD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AE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2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4517D1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C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4A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1 1/2 кон/труб  ГОСТ 6227-80Е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FC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0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90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738A42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5B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6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1 конич  ГОСТ 6227-80Е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F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A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F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437,00  </w:t>
            </w:r>
          </w:p>
        </w:tc>
      </w:tr>
      <w:tr w:rsidR="00FC36AB" w:rsidRPr="00372317" w14:paraId="63C1B6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4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48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 27*3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5B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4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5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368,00  </w:t>
            </w:r>
          </w:p>
        </w:tc>
      </w:tr>
      <w:tr w:rsidR="00FC36AB" w:rsidRPr="00372317" w14:paraId="614E9C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35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1/8 м/руч труб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EE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8A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6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2205FD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A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10*1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C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6A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F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299,00  </w:t>
            </w:r>
          </w:p>
        </w:tc>
      </w:tr>
      <w:tr w:rsidR="00FC36AB" w:rsidRPr="00372317" w14:paraId="7D5645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3B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10*1 м/руч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FB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D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2D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65CFA6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D3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B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10*1.25 руч.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8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83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A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46270F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68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2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12*1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3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D2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80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764CF4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4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12*1.25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C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E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C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50F52F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0B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17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12*1.25 м/руч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C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6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E6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368,00  </w:t>
            </w:r>
          </w:p>
        </w:tc>
      </w:tr>
      <w:tr w:rsidR="00FC36AB" w:rsidRPr="00372317" w14:paraId="7CB315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61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9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12*1.5 м/руч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0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46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B4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345,00  </w:t>
            </w:r>
          </w:p>
        </w:tc>
      </w:tr>
      <w:tr w:rsidR="00FC36AB" w:rsidRPr="00372317" w14:paraId="069ED7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34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1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12*1.75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9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92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54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756CE8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3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14*1.25 руч.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6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F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1F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161,00  </w:t>
            </w:r>
          </w:p>
        </w:tc>
      </w:tr>
      <w:tr w:rsidR="00FC36AB" w:rsidRPr="00372317" w14:paraId="18CA24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FC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1519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7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14*1.5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50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9C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32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0B1661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6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F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14*2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5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7D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D9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1 794,00  </w:t>
            </w:r>
          </w:p>
        </w:tc>
      </w:tr>
      <w:tr w:rsidR="00FC36AB" w:rsidRPr="00372317" w14:paraId="4F7B43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9D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6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16*1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6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7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322,00  </w:t>
            </w:r>
          </w:p>
        </w:tc>
      </w:tr>
      <w:tr w:rsidR="00FC36AB" w:rsidRPr="00372317" w14:paraId="0B25C9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E2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Метчик гаечный 16*1.5  ГОСТ1604-71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4E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2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E8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414,00  </w:t>
            </w:r>
          </w:p>
        </w:tc>
      </w:tr>
      <w:tr w:rsidR="00FC36AB" w:rsidRPr="00372317" w14:paraId="0733BD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2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A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16*2 лев.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0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0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7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1 196,00  </w:t>
            </w:r>
          </w:p>
        </w:tc>
      </w:tr>
      <w:tr w:rsidR="00FC36AB" w:rsidRPr="00372317" w14:paraId="4C8D8D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1E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18*1.5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12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48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1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161,00  </w:t>
            </w:r>
          </w:p>
        </w:tc>
      </w:tr>
      <w:tr w:rsidR="00FC36AB" w:rsidRPr="00372317" w14:paraId="2DAA0A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9B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7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18*2.5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AC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C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368,00  </w:t>
            </w:r>
          </w:p>
        </w:tc>
      </w:tr>
      <w:tr w:rsidR="00FC36AB" w:rsidRPr="00372317" w14:paraId="18B619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47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20*1 руч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4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2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C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AA1BB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F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1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20*1.5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0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8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49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92,00  </w:t>
            </w:r>
          </w:p>
        </w:tc>
      </w:tr>
      <w:tr w:rsidR="00FC36AB" w:rsidRPr="00372317" w14:paraId="7C035E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4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F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20*2.5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9E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EC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0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700322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7A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F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22*2 м/руч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C6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B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F5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92,00  </w:t>
            </w:r>
          </w:p>
        </w:tc>
      </w:tr>
      <w:tr w:rsidR="00FC36AB" w:rsidRPr="00372317" w14:paraId="2D70D1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A6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A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22*2.5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BF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24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2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828,00  </w:t>
            </w:r>
          </w:p>
        </w:tc>
      </w:tr>
      <w:tr w:rsidR="00FC36AB" w:rsidRPr="00372317" w14:paraId="4286F5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4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0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24*1.5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30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0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E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161,00  </w:t>
            </w:r>
          </w:p>
        </w:tc>
      </w:tr>
      <w:tr w:rsidR="00FC36AB" w:rsidRPr="00372317" w14:paraId="63B08B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59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5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24*2 руч.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25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1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7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91AE3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B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7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3*0.5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05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5C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1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460,00  </w:t>
            </w:r>
          </w:p>
        </w:tc>
      </w:tr>
      <w:tr w:rsidR="00FC36AB" w:rsidRPr="00372317" w14:paraId="3E7931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C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F9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3/8 м/руч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5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D4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3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4D2BB1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A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30*1.5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5E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8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3D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62275B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0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30*3.5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F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48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B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06BE35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2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4*0.7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6B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9B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BD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2A15F8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00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5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6*0.75 м/руч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9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D4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654F68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4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3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8*1 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5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B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4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B4DB1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9C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C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8*1.25 левый ГОСТ1604-71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8E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6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8B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581830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46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F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 лев 16*2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4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C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E6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690767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BD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1/2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8F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9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E4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92,00  </w:t>
            </w:r>
          </w:p>
        </w:tc>
      </w:tr>
      <w:tr w:rsidR="00FC36AB" w:rsidRPr="00372317" w14:paraId="51718A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A1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0F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10*1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3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01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B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14A67F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F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69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10*1.25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7D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6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E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475C31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17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5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12*1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B9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88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0E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2189E6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6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0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12*1.25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74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A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B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391,00  </w:t>
            </w:r>
          </w:p>
        </w:tc>
      </w:tr>
      <w:tr w:rsidR="00FC36AB" w:rsidRPr="00372317" w14:paraId="4695B8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9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1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12*1.25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F0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64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E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7C51A3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9D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7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12*1.5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D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B2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4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92,00  </w:t>
            </w:r>
          </w:p>
        </w:tc>
      </w:tr>
      <w:tr w:rsidR="00FC36AB" w:rsidRPr="00372317" w14:paraId="50EA4F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00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F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12*1.75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1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3F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D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460,00  </w:t>
            </w:r>
          </w:p>
        </w:tc>
      </w:tr>
      <w:tr w:rsidR="00FC36AB" w:rsidRPr="00372317" w14:paraId="1F63B3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3B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14*1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E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E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CE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92,00  </w:t>
            </w:r>
          </w:p>
        </w:tc>
      </w:tr>
      <w:tr w:rsidR="00FC36AB" w:rsidRPr="00372317" w14:paraId="02F5EB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B6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8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14*1.25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5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E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EB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47F8CE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86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3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14*1.5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28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D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A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203B7A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D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14*1.5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EB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E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96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368,00  </w:t>
            </w:r>
          </w:p>
        </w:tc>
      </w:tr>
      <w:tr w:rsidR="00FC36AB" w:rsidRPr="00372317" w14:paraId="190FE8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52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1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14*2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5D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3F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6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48AAC0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3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0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14*2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51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5A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15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1 058,00  </w:t>
            </w:r>
          </w:p>
        </w:tc>
      </w:tr>
      <w:tr w:rsidR="00FC36AB" w:rsidRPr="00372317" w14:paraId="33FB5C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4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16*1.5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DE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B1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2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41E3E4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E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16*2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4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0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C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3EBF41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95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C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16*2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66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23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5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1 219,00  </w:t>
            </w:r>
          </w:p>
        </w:tc>
      </w:tr>
      <w:tr w:rsidR="00FC36AB" w:rsidRPr="00372317" w14:paraId="7E00C0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C2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E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18*1.5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82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8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391,00  </w:t>
            </w:r>
          </w:p>
        </w:tc>
      </w:tr>
      <w:tr w:rsidR="00FC36AB" w:rsidRPr="00372317" w14:paraId="1C5F4F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0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7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18*2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3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19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8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775E1B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A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39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18*2.5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C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D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B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4C9352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A1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18*2.5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7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6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FC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773EB9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4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E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20*1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86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36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E1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7228C2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53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22*1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4B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21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B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2B2753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F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22*2.5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0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D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486B8E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EE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F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22*2.5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8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E0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E2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57061A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11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E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24*1.5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E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0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E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591437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B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24*3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B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3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DE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5D9487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7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27*3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3A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AB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4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437,00  </w:t>
            </w:r>
          </w:p>
        </w:tc>
      </w:tr>
      <w:tr w:rsidR="00FC36AB" w:rsidRPr="00372317" w14:paraId="0D1324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4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B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27*3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B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91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2C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1 012,00  </w:t>
            </w:r>
          </w:p>
        </w:tc>
      </w:tr>
      <w:tr w:rsidR="00FC36AB" w:rsidRPr="00372317" w14:paraId="4CFF2A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05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3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30*1.5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AB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C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3F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DDA6B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F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30*1.5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9C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D9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5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3839FF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73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5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30*2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F4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FB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1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7C0EED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D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B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30*3.5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3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79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3D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299,00  </w:t>
            </w:r>
          </w:p>
        </w:tc>
      </w:tr>
      <w:tr w:rsidR="00FC36AB" w:rsidRPr="00372317" w14:paraId="1F6194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FE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30*3.5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A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9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BE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32A19E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F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33*2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1C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2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10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652913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E0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9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33*2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E5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6B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F8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3007BB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3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33*3.5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97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B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E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7B5DDE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2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6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36*1.5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E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8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7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115,00  </w:t>
            </w:r>
          </w:p>
        </w:tc>
      </w:tr>
      <w:tr w:rsidR="00FC36AB" w:rsidRPr="00372317" w14:paraId="542B03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2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36*3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97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04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353956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4E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CE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39*1.5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5C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56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2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EA4D4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1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7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39*1.5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8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9B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0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799BDD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8D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8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39*3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8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2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2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686F4F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7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B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39*4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00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A1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E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4D0184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A2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4*0.7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E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FA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E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115,00  </w:t>
            </w:r>
          </w:p>
        </w:tc>
      </w:tr>
      <w:tr w:rsidR="00FC36AB" w:rsidRPr="00372317" w14:paraId="3C8BD0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AB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08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4*0.7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AB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0A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22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682B93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12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42*4.5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1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5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1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685CD8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3B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E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42*4.5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4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4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35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115,00  </w:t>
            </w:r>
          </w:p>
        </w:tc>
      </w:tr>
      <w:tr w:rsidR="00FC36AB" w:rsidRPr="00372317" w14:paraId="68316D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3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45*4.5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8F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01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B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2ADF87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2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7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8*1.25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5A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B0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71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5C967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13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9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 лев. 16*1.5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B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07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1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7BB315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5A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B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м/руч. 20*2.5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97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E7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34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143A19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E3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4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 16*1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E7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8F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66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920,00  </w:t>
            </w:r>
          </w:p>
        </w:tc>
      </w:tr>
      <w:tr w:rsidR="00FC36AB" w:rsidRPr="00372317" w14:paraId="31672F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FA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6F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 16*1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3A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E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6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299,00  </w:t>
            </w:r>
          </w:p>
        </w:tc>
      </w:tr>
      <w:tr w:rsidR="00FC36AB" w:rsidRPr="00372317" w14:paraId="59243E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2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 20*1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C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53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E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199783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2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B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 24*3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3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0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D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399E92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B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1597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 33*2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4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DA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D1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E0A4E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FE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12*1.25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4C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5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0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391,00  </w:t>
            </w:r>
          </w:p>
        </w:tc>
      </w:tr>
      <w:tr w:rsidR="00FC36AB" w:rsidRPr="00372317" w14:paraId="018C15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E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12*1.5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84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E8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75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414,00  </w:t>
            </w:r>
          </w:p>
        </w:tc>
      </w:tr>
      <w:tr w:rsidR="00FC36AB" w:rsidRPr="00372317" w14:paraId="4659F2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2F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26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12*1.75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30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F4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3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483,00  </w:t>
            </w:r>
          </w:p>
        </w:tc>
      </w:tr>
      <w:tr w:rsidR="00FC36AB" w:rsidRPr="00372317" w14:paraId="1CABED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6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5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14*2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EE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4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34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460,00  </w:t>
            </w:r>
          </w:p>
        </w:tc>
      </w:tr>
      <w:tr w:rsidR="00FC36AB" w:rsidRPr="00372317" w14:paraId="15A42E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4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16*1.5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ED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8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21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4D035D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6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00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18*1.5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4E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60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AC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4538C6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3B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9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18*2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7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3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1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345,00  </w:t>
            </w:r>
          </w:p>
        </w:tc>
      </w:tr>
      <w:tr w:rsidR="00FC36AB" w:rsidRPr="00372317" w14:paraId="1B5685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18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B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18*2.5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BC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10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C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401628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2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18*2.5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0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2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9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368,00  </w:t>
            </w:r>
          </w:p>
        </w:tc>
      </w:tr>
      <w:tr w:rsidR="00FC36AB" w:rsidRPr="00372317" w14:paraId="68F8EB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7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2*0.4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6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2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F7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4F7513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0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20*1.5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93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5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3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920,00  </w:t>
            </w:r>
          </w:p>
        </w:tc>
      </w:tr>
      <w:tr w:rsidR="00FC36AB" w:rsidRPr="00372317" w14:paraId="2DBB89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5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20*2.5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36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5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4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391,00  </w:t>
            </w:r>
          </w:p>
        </w:tc>
      </w:tr>
      <w:tr w:rsidR="00FC36AB" w:rsidRPr="00372317" w14:paraId="4C0A42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D9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24*1.5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F0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2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4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313B81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05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24*2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A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B2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2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161,00  </w:t>
            </w:r>
          </w:p>
        </w:tc>
      </w:tr>
      <w:tr w:rsidR="00FC36AB" w:rsidRPr="00372317" w14:paraId="4568A1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8B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9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27*1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7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BC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E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299,00  </w:t>
            </w:r>
          </w:p>
        </w:tc>
      </w:tr>
      <w:tr w:rsidR="00FC36AB" w:rsidRPr="00372317" w14:paraId="0E0839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91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27*1.5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40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2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E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47E9CB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3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2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27*2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C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EA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3B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529,00  </w:t>
            </w:r>
          </w:p>
        </w:tc>
      </w:tr>
      <w:tr w:rsidR="00FC36AB" w:rsidRPr="00372317" w14:paraId="4DDFC0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61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7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27*3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F6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B5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6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07D9C5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7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3*0.5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97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B5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B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51E5A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9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30*3.5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1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7F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B5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299,00  </w:t>
            </w:r>
          </w:p>
        </w:tc>
      </w:tr>
      <w:tr w:rsidR="00FC36AB" w:rsidRPr="00372317" w14:paraId="138D56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1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9*1.25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04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99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7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506,00  </w:t>
            </w:r>
          </w:p>
        </w:tc>
      </w:tr>
      <w:tr w:rsidR="00FC36AB" w:rsidRPr="00372317" w14:paraId="2702E8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8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руч. 9*1.25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A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0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4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6EF640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1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9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руч/ труб. 1/2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A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F3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6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966,00  </w:t>
            </w:r>
          </w:p>
        </w:tc>
      </w:tr>
      <w:tr w:rsidR="00FC36AB" w:rsidRPr="00372317" w14:paraId="1EBC47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20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F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руч/труб 1/4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A8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C8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8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598,00  </w:t>
            </w:r>
          </w:p>
        </w:tc>
      </w:tr>
      <w:tr w:rsidR="00FC36AB" w:rsidRPr="00372317" w14:paraId="046789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D2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E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руч/труб 1/8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1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1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8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6B5DFA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4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C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гаечный труб. 1 1/4  ГОСТ3266-81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5B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EE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51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4C0587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6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К 1'' труб м/руч  ГОСТ 6227-80Е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9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06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2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59BD43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9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1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м/р М 3х0,5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8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D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F2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6904C9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2D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м/р М6х1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A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B8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D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115,00  </w:t>
            </w:r>
          </w:p>
        </w:tc>
      </w:tr>
      <w:tr w:rsidR="00FC36AB" w:rsidRPr="00372317" w14:paraId="2A425F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40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9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М24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A8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49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2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330,00  </w:t>
            </w:r>
          </w:p>
        </w:tc>
      </w:tr>
      <w:tr w:rsidR="00FC36AB" w:rsidRPr="00372317" w14:paraId="3A4690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5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М30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28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BA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1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470,00  </w:t>
            </w:r>
          </w:p>
        </w:tc>
      </w:tr>
      <w:tr w:rsidR="00FC36AB" w:rsidRPr="00372317" w14:paraId="1E4291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D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7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Метчик ручной М7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5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78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9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170,00  </w:t>
            </w:r>
          </w:p>
        </w:tc>
      </w:tr>
      <w:tr w:rsidR="00FC36AB" w:rsidRPr="00372317" w14:paraId="12A263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DB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проволоки СПУТНИК LHWM 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4E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A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D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13 232,00  </w:t>
            </w:r>
          </w:p>
        </w:tc>
      </w:tr>
      <w:tr w:rsidR="00FC36AB" w:rsidRPr="00372317" w14:paraId="012D91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BF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проволоки СПУТНИК LM GM1013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9F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F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1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6 616,00  </w:t>
            </w:r>
          </w:p>
        </w:tc>
      </w:tr>
      <w:tr w:rsidR="00FC36AB" w:rsidRPr="00372317" w14:paraId="04C80E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AE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0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Механизм подачи проволоки СПУТНИК LM GM1013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93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99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3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6 616,00  </w:t>
            </w:r>
          </w:p>
        </w:tc>
      </w:tr>
      <w:tr w:rsidR="00FC36AB" w:rsidRPr="00372317" w14:paraId="758A6B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7F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1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Мешок для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D5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9F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A8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5D5F0C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2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2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Микpокалькулятоp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3A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B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5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28B614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6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Микpокалькулятоp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F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1C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D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39,00  </w:t>
            </w:r>
          </w:p>
        </w:tc>
      </w:tr>
      <w:tr w:rsidR="00FC36AB" w:rsidRPr="00372317" w14:paraId="2A9072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8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Микpокалькулятоp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7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45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8E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13,00  </w:t>
            </w:r>
          </w:p>
        </w:tc>
      </w:tr>
      <w:tr w:rsidR="00FC36AB" w:rsidRPr="00372317" w14:paraId="0B5013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B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8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 МК - 400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B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3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3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642,00  </w:t>
            </w:r>
          </w:p>
        </w:tc>
      </w:tr>
      <w:tr w:rsidR="00FC36AB" w:rsidRPr="00372317" w14:paraId="6A3689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25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0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150*175  МО22 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5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12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F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963,00  </w:t>
            </w:r>
          </w:p>
        </w:tc>
      </w:tr>
      <w:tr w:rsidR="00FC36AB" w:rsidRPr="00372317" w14:paraId="697BAD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1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6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175*200  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A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F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668F75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83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7E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75*100 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F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9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EB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2 568,00  </w:t>
            </w:r>
          </w:p>
        </w:tc>
      </w:tr>
      <w:tr w:rsidR="00FC36AB" w:rsidRPr="00372317" w14:paraId="0F5E22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35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М3-25 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F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40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4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77AFF4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D0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МК - 225 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6A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C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2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642,00  </w:t>
            </w:r>
          </w:p>
        </w:tc>
      </w:tr>
      <w:tr w:rsidR="00FC36AB" w:rsidRPr="00372317" w14:paraId="3B91D1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7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МК 100*125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C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8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64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1 605,00  </w:t>
            </w:r>
          </w:p>
        </w:tc>
      </w:tr>
      <w:tr w:rsidR="00FC36AB" w:rsidRPr="00372317" w14:paraId="5AECEA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7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гладкий МК 125*150 ГОСТ 6507-90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FB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5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8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963,00  </w:t>
            </w:r>
          </w:p>
        </w:tc>
      </w:tr>
      <w:tr w:rsidR="00FC36AB" w:rsidRPr="00372317" w14:paraId="104324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44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резбовой 50*75 ГОСТ 4380-78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C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8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BD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642,00  </w:t>
            </w:r>
          </w:p>
        </w:tc>
      </w:tr>
      <w:tr w:rsidR="00FC36AB" w:rsidRPr="00372317" w14:paraId="42B238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80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2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резбовой МВМ 25-50  ГОСТ 4380-78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13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3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4B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500CFD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D6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резбовой МВП 0-25  ГОСТ 4380-78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05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15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3A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4D7EB1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5A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 рычажный МРИ 125-150  ГОСТ 4389-80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E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6A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21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963,00  </w:t>
            </w:r>
          </w:p>
        </w:tc>
      </w:tr>
      <w:tr w:rsidR="00FC36AB" w:rsidRPr="00372317" w14:paraId="14E8F0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71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3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2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9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F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963,00  </w:t>
            </w:r>
          </w:p>
        </w:tc>
      </w:tr>
      <w:tr w:rsidR="00FC36AB" w:rsidRPr="00372317" w14:paraId="5FB351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C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C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8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2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963,00  </w:t>
            </w:r>
          </w:p>
        </w:tc>
      </w:tr>
      <w:tr w:rsidR="00FC36AB" w:rsidRPr="00372317" w14:paraId="09165F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EC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A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250-275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2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C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4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25D03D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F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A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E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F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79E616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B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1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150*175 МО22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B3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6A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C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1 284,00  </w:t>
            </w:r>
          </w:p>
        </w:tc>
      </w:tr>
      <w:tr w:rsidR="00FC36AB" w:rsidRPr="00372317" w14:paraId="5918FE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F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B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75*100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F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7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D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3 852,00  </w:t>
            </w:r>
          </w:p>
        </w:tc>
      </w:tr>
      <w:tr w:rsidR="00FC36AB" w:rsidRPr="00372317" w14:paraId="02450F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1B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A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5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488472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C7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7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83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A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36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750,00  </w:t>
            </w:r>
          </w:p>
        </w:tc>
      </w:tr>
      <w:tr w:rsidR="00FC36AB" w:rsidRPr="00372317" w14:paraId="48CD03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F2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5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23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19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9A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2 500,00  </w:t>
            </w:r>
          </w:p>
        </w:tc>
      </w:tr>
      <w:tr w:rsidR="00FC36AB" w:rsidRPr="00372317" w14:paraId="72EE39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8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1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20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2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750,00  </w:t>
            </w:r>
          </w:p>
        </w:tc>
      </w:tr>
      <w:tr w:rsidR="00FC36AB" w:rsidRPr="00372317" w14:paraId="05FA81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F4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6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F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D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6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27454C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4E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F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6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C1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4BCBAD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42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E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CC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9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343175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24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3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7E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8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B1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0BE0D1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D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AF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CE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AE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5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5C373A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2F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F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5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7F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F8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0851F1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2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8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F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7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B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1 750,00  </w:t>
            </w:r>
          </w:p>
        </w:tc>
      </w:tr>
      <w:tr w:rsidR="00FC36AB" w:rsidRPr="00372317" w14:paraId="5977C6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A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7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- 75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7E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F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6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71CBB0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0A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100*125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F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CB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0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1 605,00  </w:t>
            </w:r>
          </w:p>
        </w:tc>
      </w:tr>
      <w:tr w:rsidR="00FC36AB" w:rsidRPr="00372317" w14:paraId="74FD5F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CB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0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гладкий МК 125*150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D7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CC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7D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1 284,00  </w:t>
            </w:r>
          </w:p>
        </w:tc>
      </w:tr>
      <w:tr w:rsidR="00FC36AB" w:rsidRPr="00372317" w14:paraId="45A601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1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МК 50 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7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5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A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267BD3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D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МК- 50 0.01 кл.1 ТМ*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6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3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05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642,00  </w:t>
            </w:r>
          </w:p>
        </w:tc>
      </w:tr>
      <w:tr w:rsidR="00FC36AB" w:rsidRPr="00372317" w14:paraId="5C8B34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02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B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резбовой МВМ 25-50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2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88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0A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18368C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91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1672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резьб.МВМ 50*75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E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E4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B1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469EB3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3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60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Микрометр трубный МТ 0-25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35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A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9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321,00  </w:t>
            </w:r>
          </w:p>
        </w:tc>
      </w:tr>
      <w:tr w:rsidR="00FC36AB" w:rsidRPr="00372317" w14:paraId="05E8A9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3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32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Миллиамперметр М-42100 (0-150)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2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0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4B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1 590,00  </w:t>
            </w:r>
          </w:p>
        </w:tc>
      </w:tr>
      <w:tr w:rsidR="00FC36AB" w:rsidRPr="00372317" w14:paraId="24236E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4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DD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Милливольтметр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C4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A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C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1 587,00  </w:t>
            </w:r>
          </w:p>
        </w:tc>
      </w:tr>
      <w:tr w:rsidR="00FC36AB" w:rsidRPr="00372317" w14:paraId="271175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A0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B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Милливольтметр Ш-4500 (0-1300 гр. 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1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1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CD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4 761,00  </w:t>
            </w:r>
          </w:p>
        </w:tc>
      </w:tr>
      <w:tr w:rsidR="00FC36AB" w:rsidRPr="00372317" w14:paraId="753B6F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9F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Милливольтметр Ш-4500 (0-1600 гр. C%)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37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CA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1E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4 761,00  </w:t>
            </w:r>
          </w:p>
        </w:tc>
      </w:tr>
      <w:tr w:rsidR="00FC36AB" w:rsidRPr="00372317" w14:paraId="3C5407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E2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FC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Милливольтметр Ш-4501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C0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52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F2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529,00  </w:t>
            </w:r>
          </w:p>
        </w:tc>
      </w:tr>
      <w:tr w:rsidR="00FC36AB" w:rsidRPr="00372317" w14:paraId="1B3BEE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6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8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Минитермометр Testo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1D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C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9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1 118,00  </w:t>
            </w:r>
          </w:p>
        </w:tc>
      </w:tr>
      <w:tr w:rsidR="00FC36AB" w:rsidRPr="00372317" w14:paraId="09778E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0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2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Минитермометр Testo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60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5D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0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1 118,00  </w:t>
            </w:r>
          </w:p>
        </w:tc>
      </w:tr>
      <w:tr w:rsidR="00FC36AB" w:rsidRPr="00372317" w14:paraId="542595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7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2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Минитермометр Testo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DE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2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5B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1 677,00  </w:t>
            </w:r>
          </w:p>
        </w:tc>
      </w:tr>
      <w:tr w:rsidR="00FC36AB" w:rsidRPr="00372317" w14:paraId="057480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0E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Минитермометр Testo 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E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BB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6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559,00  </w:t>
            </w:r>
          </w:p>
        </w:tc>
      </w:tr>
      <w:tr w:rsidR="00FC36AB" w:rsidRPr="00372317" w14:paraId="228B9D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F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9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A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97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75,00  </w:t>
            </w:r>
          </w:p>
        </w:tc>
      </w:tr>
      <w:tr w:rsidR="00FC36AB" w:rsidRPr="00372317" w14:paraId="207B07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4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2B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Миска аллюми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8E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DB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D3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705FC9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D8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Модем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CB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5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E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291,00  </w:t>
            </w:r>
          </w:p>
        </w:tc>
      </w:tr>
      <w:tr w:rsidR="00FC36AB" w:rsidRPr="00372317" w14:paraId="362381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49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A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Мойка с сифоном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1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B6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88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572875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C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4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Молоток отбойный пневматический МО2М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5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7E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B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1 168,00  </w:t>
            </w:r>
          </w:p>
        </w:tc>
      </w:tr>
      <w:tr w:rsidR="00FC36AB" w:rsidRPr="00372317" w14:paraId="2BB5A5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F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D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Молоток с насадк. (мясо)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EE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F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0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3B3F04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3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0D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A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B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18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1 017,00  </w:t>
            </w:r>
          </w:p>
        </w:tc>
      </w:tr>
      <w:tr w:rsidR="00FC36AB" w:rsidRPr="00372317" w14:paraId="064104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9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48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D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8F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1 017,00  </w:t>
            </w:r>
          </w:p>
        </w:tc>
      </w:tr>
      <w:tr w:rsidR="00FC36AB" w:rsidRPr="00372317" w14:paraId="12B633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C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3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LG 20"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9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8A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09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2 422,00  </w:t>
            </w:r>
          </w:p>
        </w:tc>
      </w:tr>
      <w:tr w:rsidR="00FC36AB" w:rsidRPr="00372317" w14:paraId="1E9B2B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B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E00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Монитор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E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9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BD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13 562,00  </w:t>
            </w:r>
          </w:p>
        </w:tc>
      </w:tr>
      <w:tr w:rsidR="00FC36AB" w:rsidRPr="00372317" w14:paraId="1CC560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EC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9999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Монитор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76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5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0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13 562,00  </w:t>
            </w:r>
          </w:p>
        </w:tc>
      </w:tr>
      <w:tr w:rsidR="00FC36AB" w:rsidRPr="00372317" w14:paraId="7A88F0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8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126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Монитор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45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2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1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6 781,00  </w:t>
            </w:r>
          </w:p>
        </w:tc>
      </w:tr>
      <w:tr w:rsidR="00FC36AB" w:rsidRPr="00372317" w14:paraId="119D0F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C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152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Монитор</w:t>
            </w:r>
            <w:r w:rsidRPr="00EA7137">
              <w:rPr>
                <w:sz w:val="16"/>
                <w:szCs w:val="16"/>
                <w:lang w:val="en-US"/>
              </w:rPr>
              <w:t xml:space="preserve"> Sofit PC Core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7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12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2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6 781,00  </w:t>
            </w:r>
          </w:p>
        </w:tc>
      </w:tr>
      <w:tr w:rsidR="00FC36AB" w:rsidRPr="00372317" w14:paraId="1AF360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5A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D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18,5"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E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D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A0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966,00  </w:t>
            </w:r>
          </w:p>
        </w:tc>
      </w:tr>
      <w:tr w:rsidR="00FC36AB" w:rsidRPr="00372317" w14:paraId="4F0F0C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BC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18,5"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D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54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D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966,00  </w:t>
            </w:r>
          </w:p>
        </w:tc>
      </w:tr>
      <w:tr w:rsidR="00FC36AB" w:rsidRPr="00372317" w14:paraId="18E442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7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E7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18,5"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E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B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C4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4 830,00  </w:t>
            </w:r>
          </w:p>
        </w:tc>
      </w:tr>
      <w:tr w:rsidR="00FC36AB" w:rsidRPr="00372317" w14:paraId="0A69F3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08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18,5"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A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1B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68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1 932,00  </w:t>
            </w:r>
          </w:p>
        </w:tc>
      </w:tr>
      <w:tr w:rsidR="00FC36AB" w:rsidRPr="00372317" w14:paraId="09D688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4A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18,5"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26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FB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C2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966,00  </w:t>
            </w:r>
          </w:p>
        </w:tc>
      </w:tr>
      <w:tr w:rsidR="00FC36AB" w:rsidRPr="00372317" w14:paraId="4706A3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B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19"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0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25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EF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4 068,00  </w:t>
            </w:r>
          </w:p>
        </w:tc>
      </w:tr>
      <w:tr w:rsidR="00FC36AB" w:rsidRPr="00372317" w14:paraId="0A8C66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0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8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19"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B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7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52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11 187,00  </w:t>
            </w:r>
          </w:p>
        </w:tc>
      </w:tr>
      <w:tr w:rsidR="00FC36AB" w:rsidRPr="00372317" w14:paraId="30AC8E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1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3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19"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95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15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3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1 017,00  </w:t>
            </w:r>
          </w:p>
        </w:tc>
      </w:tr>
      <w:tr w:rsidR="00FC36AB" w:rsidRPr="00372317" w14:paraId="0F2962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6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F4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19"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D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1B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9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2 034,00  </w:t>
            </w:r>
          </w:p>
        </w:tc>
      </w:tr>
      <w:tr w:rsidR="00FC36AB" w:rsidRPr="00372317" w14:paraId="676208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6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3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6F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AB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3E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9 104,00  </w:t>
            </w:r>
          </w:p>
        </w:tc>
      </w:tr>
      <w:tr w:rsidR="00FC36AB" w:rsidRPr="00372317" w14:paraId="69C685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67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A7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4B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9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12F9CE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E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2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F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F9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85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4 552,00  </w:t>
            </w:r>
          </w:p>
        </w:tc>
      </w:tr>
      <w:tr w:rsidR="00FC36AB" w:rsidRPr="00372317" w14:paraId="52BD46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7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9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9C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24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7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0D0CF1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2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7A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0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3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3ED33E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0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2A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F3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4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65B16B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3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6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E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36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E2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1B4F6E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F0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0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9F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E7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C5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20879C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71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E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C4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3A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C8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0D5FF8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C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21,5"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C6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9D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93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1207C5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3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23,6"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E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8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6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1 235,00  </w:t>
            </w:r>
          </w:p>
        </w:tc>
      </w:tr>
      <w:tr w:rsidR="00FC36AB" w:rsidRPr="00372317" w14:paraId="06A4B3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3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7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23,6"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C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C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C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1 235,00  </w:t>
            </w:r>
          </w:p>
        </w:tc>
      </w:tr>
      <w:tr w:rsidR="00FC36AB" w:rsidRPr="00372317" w14:paraId="34C39F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7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9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3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6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4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1 284,00  </w:t>
            </w:r>
          </w:p>
        </w:tc>
      </w:tr>
      <w:tr w:rsidR="00FC36AB" w:rsidRPr="00372317" w14:paraId="05D6DE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A2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27"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E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7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FE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5 812,00  </w:t>
            </w:r>
          </w:p>
        </w:tc>
      </w:tr>
      <w:tr w:rsidR="00FC36AB" w:rsidRPr="00372317" w14:paraId="4FAA99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F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 27"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EF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C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60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7 265,00  </w:t>
            </w:r>
          </w:p>
        </w:tc>
      </w:tr>
      <w:tr w:rsidR="00FC36AB" w:rsidRPr="00372317" w14:paraId="76ADFA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2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Sonic19"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9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EA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4B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2 907,00  </w:t>
            </w:r>
          </w:p>
        </w:tc>
      </w:tr>
      <w:tr w:rsidR="00FC36AB" w:rsidRPr="00372317" w14:paraId="46DED2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2B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1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 Sonic19"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B0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D1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969,00  </w:t>
            </w:r>
          </w:p>
        </w:tc>
      </w:tr>
      <w:tr w:rsidR="00FC36AB" w:rsidRPr="00372317" w14:paraId="5D4796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3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Viewsonic 21,5 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21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D2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E7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2 276,00  </w:t>
            </w:r>
          </w:p>
        </w:tc>
      </w:tr>
      <w:tr w:rsidR="00FC36AB" w:rsidRPr="00372317" w14:paraId="7A8A27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16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BA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Монитор ViewSonic 22"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14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2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D7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1 138,00  </w:t>
            </w:r>
          </w:p>
        </w:tc>
      </w:tr>
      <w:tr w:rsidR="00FC36AB" w:rsidRPr="00372317" w14:paraId="778678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E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6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Моновакуумметр МВПУ-У2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2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06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6E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309,00  </w:t>
            </w:r>
          </w:p>
        </w:tc>
      </w:tr>
      <w:tr w:rsidR="00FC36AB" w:rsidRPr="00372317" w14:paraId="5CB069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42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EB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2П (для резака)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8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9C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4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034F20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0C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88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3П (для резака)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A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1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E6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3C18D5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5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4П (для резака)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D4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D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38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0FD7FF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9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внутр. 2П к РМ-3П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E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D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C0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6D745D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20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внутр. 3П к РМ-3П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ED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11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62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17ABE3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2E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E7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внутр. 4П к РМ-3П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C1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D0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73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1D6ED0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F5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4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внутренний к Р3П №1П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1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1D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32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1 050,00  </w:t>
            </w:r>
          </w:p>
        </w:tc>
      </w:tr>
      <w:tr w:rsidR="00FC36AB" w:rsidRPr="00372317" w14:paraId="310E0B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97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91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внутренний к Р3П №2П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5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A6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B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1 050,00  </w:t>
            </w:r>
          </w:p>
        </w:tc>
      </w:tr>
      <w:tr w:rsidR="00FC36AB" w:rsidRPr="00372317" w14:paraId="1264A5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E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2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внутренний к Р3П №3П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0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54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70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1 050,00  </w:t>
            </w:r>
          </w:p>
        </w:tc>
      </w:tr>
      <w:tr w:rsidR="00FC36AB" w:rsidRPr="00372317" w14:paraId="638C8D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B6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Мундштук наружний  1П к РМ-3П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A6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D0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4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0AED3D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6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Муфта МСМ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75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38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5B1DFD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21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C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Муфта трубы DIA80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5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4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B8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3 120,00  </w:t>
            </w:r>
          </w:p>
        </w:tc>
      </w:tr>
      <w:tr w:rsidR="00FC36AB" w:rsidRPr="00372317" w14:paraId="3CD760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E7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7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Мухоловка световая с пультом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76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D2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C2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659450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F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25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МФУ HP LJM125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C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1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5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5 468,00  </w:t>
            </w:r>
          </w:p>
        </w:tc>
      </w:tr>
      <w:tr w:rsidR="00FC36AB" w:rsidRPr="00372317" w14:paraId="73728D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CC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E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МФУ WC 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A6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F0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7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2 927,00  </w:t>
            </w:r>
          </w:p>
        </w:tc>
      </w:tr>
      <w:tr w:rsidR="00FC36AB" w:rsidRPr="00372317" w14:paraId="5B8242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47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МФУ лазер,НРМ1132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A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70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8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1 554,00  </w:t>
            </w:r>
          </w:p>
        </w:tc>
      </w:tr>
      <w:tr w:rsidR="00FC36AB" w:rsidRPr="00372317" w14:paraId="369DFB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5C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2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МФУ лазер,НРМ1132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1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26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A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1 554,00  </w:t>
            </w:r>
          </w:p>
        </w:tc>
      </w:tr>
      <w:tr w:rsidR="00FC36AB" w:rsidRPr="00372317" w14:paraId="1D3A88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6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МФУ лазер,НРМ1132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E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1C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F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4 662,00  </w:t>
            </w:r>
          </w:p>
        </w:tc>
      </w:tr>
      <w:tr w:rsidR="00FC36AB" w:rsidRPr="00372317" w14:paraId="36E130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1E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МФУ лазер,НРМ1132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E1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F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8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3 108,00  </w:t>
            </w:r>
          </w:p>
        </w:tc>
      </w:tr>
      <w:tr w:rsidR="00FC36AB" w:rsidRPr="00372317" w14:paraId="47E7F5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4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МФУ лазер,НРМ1132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B2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B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59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1 554,00  </w:t>
            </w:r>
          </w:p>
        </w:tc>
      </w:tr>
      <w:tr w:rsidR="00FC36AB" w:rsidRPr="00372317" w14:paraId="48CC3D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6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6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Мыльница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63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A8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1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2,00  </w:t>
            </w:r>
          </w:p>
        </w:tc>
      </w:tr>
      <w:tr w:rsidR="00FC36AB" w:rsidRPr="00372317" w14:paraId="33C7C6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08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8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Набивка сальниковая АП-31 28х28мм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AA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B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E6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3 264,00  </w:t>
            </w:r>
          </w:p>
        </w:tc>
      </w:tr>
      <w:tr w:rsidR="00FC36AB" w:rsidRPr="00372317" w14:paraId="555C6B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D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8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( вилки,стол.ложки, чайн.ложки)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CC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04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0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183,00  </w:t>
            </w:r>
          </w:p>
        </w:tc>
      </w:tr>
      <w:tr w:rsidR="00FC36AB" w:rsidRPr="00372317" w14:paraId="33CD44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08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гирь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F3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47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CF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2C1D45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16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для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9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E3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5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5C92B6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18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1750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инструментов 82пр.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B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1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8C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1 000,00  </w:t>
            </w:r>
          </w:p>
        </w:tc>
      </w:tr>
      <w:tr w:rsidR="00FC36AB" w:rsidRPr="00372317" w14:paraId="6AA9F1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C6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A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клейм (буква №8)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DE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3A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79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352,00  </w:t>
            </w:r>
          </w:p>
        </w:tc>
      </w:tr>
      <w:tr w:rsidR="00FC36AB" w:rsidRPr="00372317" w14:paraId="4258C6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51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E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клейм(цифра №8)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6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0F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E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704,00  </w:t>
            </w:r>
          </w:p>
        </w:tc>
      </w:tr>
      <w:tr w:rsidR="00FC36AB" w:rsidRPr="00372317" w14:paraId="72CC0F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3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A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отверток 'Удар'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05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5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7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218,00  </w:t>
            </w:r>
          </w:p>
        </w:tc>
      </w:tr>
      <w:tr w:rsidR="00FC36AB" w:rsidRPr="00372317" w14:paraId="5F738C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C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питьевой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A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6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6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272,00  </w:t>
            </w:r>
          </w:p>
        </w:tc>
      </w:tr>
      <w:tr w:rsidR="00FC36AB" w:rsidRPr="00372317" w14:paraId="6C02BE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6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BB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плоскопамер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2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9F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8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4 118,00  </w:t>
            </w:r>
          </w:p>
        </w:tc>
      </w:tr>
      <w:tr w:rsidR="00FC36AB" w:rsidRPr="00372317" w14:paraId="656D2A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F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плоскопамер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4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85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BD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4 118,00  </w:t>
            </w:r>
          </w:p>
        </w:tc>
      </w:tr>
      <w:tr w:rsidR="00FC36AB" w:rsidRPr="00372317" w14:paraId="340D60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7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4F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принадлежностей к индикатору ПРИ-1П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9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1D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81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11 648,00  </w:t>
            </w:r>
          </w:p>
        </w:tc>
      </w:tr>
      <w:tr w:rsidR="00FC36AB" w:rsidRPr="00372317" w14:paraId="7127B2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F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принадлежностей к плоским мерам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02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0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4E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68,00  </w:t>
            </w:r>
          </w:p>
        </w:tc>
      </w:tr>
      <w:tr w:rsidR="00FC36AB" w:rsidRPr="00372317" w14:paraId="3D3C85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D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принадлежностей к плоским мерам №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C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9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57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68,00  </w:t>
            </w:r>
          </w:p>
        </w:tc>
      </w:tr>
      <w:tr w:rsidR="00FC36AB" w:rsidRPr="00372317" w14:paraId="34A732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43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салатниц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56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9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1F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38,00  </w:t>
            </w:r>
          </w:p>
        </w:tc>
      </w:tr>
      <w:tr w:rsidR="00FC36AB" w:rsidRPr="00372317" w14:paraId="057152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9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6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солонок перечн (56,57)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0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50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0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24,00  </w:t>
            </w:r>
          </w:p>
        </w:tc>
      </w:tr>
      <w:tr w:rsidR="00FC36AB" w:rsidRPr="00372317" w14:paraId="3C4A8F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06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E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солонок перечн (57,00)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B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C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89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24,00  </w:t>
            </w:r>
          </w:p>
        </w:tc>
      </w:tr>
      <w:tr w:rsidR="00FC36AB" w:rsidRPr="00372317" w14:paraId="18A9C3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10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стаканов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6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88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9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36C552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F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C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тарелок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BA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30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5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159,00  </w:t>
            </w:r>
          </w:p>
        </w:tc>
      </w:tr>
      <w:tr w:rsidR="00FC36AB" w:rsidRPr="00372317" w14:paraId="6510CE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0D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9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универсальный головок (Японский)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7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81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3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153,00  </w:t>
            </w:r>
          </w:p>
        </w:tc>
      </w:tr>
      <w:tr w:rsidR="00FC36AB" w:rsidRPr="00372317" w14:paraId="3F4E0A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6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цанг с патроном №4 d2-20мм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A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D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F6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1 674,00  </w:t>
            </w:r>
          </w:p>
        </w:tc>
      </w:tr>
      <w:tr w:rsidR="00FC36AB" w:rsidRPr="00372317" w14:paraId="3BE034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0A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цанг с патроном №4 d2-20мм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36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4C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0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837,00  </w:t>
            </w:r>
          </w:p>
        </w:tc>
      </w:tr>
      <w:tr w:rsidR="00FC36AB" w:rsidRPr="00372317" w14:paraId="7DF3AF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71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чайный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6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8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0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100,00  </w:t>
            </w:r>
          </w:p>
        </w:tc>
      </w:tr>
      <w:tr w:rsidR="00FC36AB" w:rsidRPr="00372317" w14:paraId="626D7E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5B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7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чайный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4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5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F2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100,00  </w:t>
            </w:r>
          </w:p>
        </w:tc>
      </w:tr>
      <w:tr w:rsidR="00FC36AB" w:rsidRPr="00372317" w14:paraId="6775AD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F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5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шупов Щ-1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22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87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95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48602F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7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BE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щупов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47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98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48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50,00  </w:t>
            </w:r>
          </w:p>
        </w:tc>
      </w:tr>
      <w:tr w:rsidR="00FC36AB" w:rsidRPr="00372317" w14:paraId="724363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A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2C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щупов для измерения зазоров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2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79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0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303C73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0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щупов для измерения зазоров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D3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6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0B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3EB30F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8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10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щупов для измерения зазоров Щ-1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4E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E3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D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20,00  </w:t>
            </w:r>
          </w:p>
        </w:tc>
      </w:tr>
      <w:tr w:rsidR="00FC36AB" w:rsidRPr="00372317" w14:paraId="659BD9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56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щупов Щ-3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7B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0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0D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71996D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3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0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 щупов Щ-4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5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7E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4A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5A6011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8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9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Набор: кувшин+ 4 стакана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FB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F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D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74,00  </w:t>
            </w:r>
          </w:p>
        </w:tc>
      </w:tr>
      <w:tr w:rsidR="00FC36AB" w:rsidRPr="00372317" w14:paraId="5BCC21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9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31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Надстройка к столу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A9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F4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17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1 052,00  </w:t>
            </w:r>
          </w:p>
        </w:tc>
      </w:tr>
      <w:tr w:rsidR="00FC36AB" w:rsidRPr="00372317" w14:paraId="733932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6C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0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Надстройка к столу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1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9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1B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526,00  </w:t>
            </w:r>
          </w:p>
        </w:tc>
      </w:tr>
      <w:tr w:rsidR="00FC36AB" w:rsidRPr="00372317" w14:paraId="43E173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2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1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Надфиль алмазный круглый  ГОСТ 23461-79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C3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08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8E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98,00  </w:t>
            </w:r>
          </w:p>
        </w:tc>
      </w:tr>
      <w:tr w:rsidR="00FC36AB" w:rsidRPr="00372317" w14:paraId="12CC43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E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D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   Р-6000.00.00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2C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11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E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0FC1AF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9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4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' Верх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C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8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FE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250,00  </w:t>
            </w:r>
          </w:p>
        </w:tc>
      </w:tr>
      <w:tr w:rsidR="00FC36AB" w:rsidRPr="00372317" w14:paraId="79F9CF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5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 Основная маркировка  (Р-6252.00.00)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C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D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AA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120,00  </w:t>
            </w:r>
          </w:p>
        </w:tc>
      </w:tr>
      <w:tr w:rsidR="00FC36AB" w:rsidRPr="00372317" w14:paraId="331044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9C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D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 Основная маркировка  А3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E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5C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C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75,00  </w:t>
            </w:r>
          </w:p>
        </w:tc>
      </w:tr>
      <w:tr w:rsidR="00FC36AB" w:rsidRPr="00372317" w14:paraId="2DCB01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BE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 'Основная маркировка' (Р-5465.00.00)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E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7E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55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5C99D3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E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 'Предел по количеству ярусов в штабеле'(Р-5982.00.00)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EE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69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28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345,00  </w:t>
            </w:r>
          </w:p>
        </w:tc>
      </w:tr>
      <w:tr w:rsidR="00FC36AB" w:rsidRPr="00372317" w14:paraId="452B39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9B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1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 'С горки не спускать'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D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F8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E9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09ADE6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CE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' Центр тяжести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B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BC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2F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50,00  </w:t>
            </w:r>
          </w:p>
        </w:tc>
      </w:tr>
      <w:tr w:rsidR="00FC36AB" w:rsidRPr="00372317" w14:paraId="1B9893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54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квадратная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FC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7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5E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7DE8FF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14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7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'Лист упаковочный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DC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4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C0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750,00  </w:t>
            </w:r>
          </w:p>
        </w:tc>
      </w:tr>
      <w:tr w:rsidR="00FC36AB" w:rsidRPr="00372317" w14:paraId="6715CE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C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'Место строповки'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C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F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CB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100,00  </w:t>
            </w:r>
          </w:p>
        </w:tc>
      </w:tr>
      <w:tr w:rsidR="00FC36AB" w:rsidRPr="00372317" w14:paraId="203C39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7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7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Основная маркировка (Р-5676.00.00)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F7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D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1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95,00  </w:t>
            </w:r>
          </w:p>
        </w:tc>
      </w:tr>
      <w:tr w:rsidR="00FC36AB" w:rsidRPr="00372317" w14:paraId="0C1DB3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B5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B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'Сцеп не разъединять'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E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9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E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250,00  </w:t>
            </w:r>
          </w:p>
        </w:tc>
      </w:tr>
      <w:tr w:rsidR="00FC36AB" w:rsidRPr="00372317" w14:paraId="4AA636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A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B2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Наклейка 'Штаблирование запрещено'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5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2F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9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1 000,00  </w:t>
            </w:r>
          </w:p>
        </w:tc>
      </w:tr>
      <w:tr w:rsidR="00FC36AB" w:rsidRPr="00372317" w14:paraId="5A8F91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0A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F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Наконечник контактный М8 д=1,6мм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1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D1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5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5574CF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A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Наконечник М8 Ecu 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6B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A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5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250,00  </w:t>
            </w:r>
          </w:p>
        </w:tc>
      </w:tr>
      <w:tr w:rsidR="00FC36AB" w:rsidRPr="00372317" w14:paraId="779242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4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Наконечник сварочный М6 ф1.6мм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18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E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36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1 325,00  </w:t>
            </w:r>
          </w:p>
        </w:tc>
      </w:tr>
      <w:tr w:rsidR="00FC36AB" w:rsidRPr="00372317" w14:paraId="39BD81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9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4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ВК8 06180 тв. сплав.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4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17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1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587855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6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ВК8 17590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1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74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69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4,00  </w:t>
            </w:r>
          </w:p>
        </w:tc>
      </w:tr>
      <w:tr w:rsidR="00FC36AB" w:rsidRPr="00372317" w14:paraId="4927AE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E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отрезная ВК8 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F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F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4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62,00  </w:t>
            </w:r>
          </w:p>
        </w:tc>
      </w:tr>
      <w:tr w:rsidR="00FC36AB" w:rsidRPr="00372317" w14:paraId="11DD28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E6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3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отрезная ВК8 13572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48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9A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80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77,00  </w:t>
            </w:r>
          </w:p>
        </w:tc>
      </w:tr>
      <w:tr w:rsidR="00FC36AB" w:rsidRPr="00372317" w14:paraId="576A26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3D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C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расточная ВК8 07120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7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2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6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1A88E1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1F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расточная ВК8 07160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58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0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61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51,00  </w:t>
            </w:r>
          </w:p>
        </w:tc>
      </w:tr>
      <w:tr w:rsidR="00FC36AB" w:rsidRPr="00372317" w14:paraId="34679D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8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84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расточная ВК8 0741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F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30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4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114,00  </w:t>
            </w:r>
          </w:p>
        </w:tc>
      </w:tr>
      <w:tr w:rsidR="00FC36AB" w:rsidRPr="00372317" w14:paraId="6BBA99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97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49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расточная ВК8 67390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E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B5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8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612ED5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8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2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расточная Т15К6 67400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28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DC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5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43,00  </w:t>
            </w:r>
          </w:p>
        </w:tc>
      </w:tr>
      <w:tr w:rsidR="00FC36AB" w:rsidRPr="00372317" w14:paraId="56CE99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A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A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резьбовая ВК8 11210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9C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1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20,00  </w:t>
            </w:r>
          </w:p>
        </w:tc>
      </w:tr>
      <w:tr w:rsidR="00FC36AB" w:rsidRPr="00372317" w14:paraId="10CC6DA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9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B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Т15К6  03331-120312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A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6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06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36,00  </w:t>
            </w:r>
          </w:p>
        </w:tc>
      </w:tr>
      <w:tr w:rsidR="00FC36AB" w:rsidRPr="00372317" w14:paraId="415A77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92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D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Т15К6  7231504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3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63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F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29,00  </w:t>
            </w:r>
          </w:p>
        </w:tc>
      </w:tr>
      <w:tr w:rsidR="00FC36AB" w:rsidRPr="00372317" w14:paraId="1C2B12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A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Напайка фрезерная Т15К6 06100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91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56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E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92,00  </w:t>
            </w:r>
          </w:p>
        </w:tc>
      </w:tr>
      <w:tr w:rsidR="00FC36AB" w:rsidRPr="00372317" w14:paraId="3D70FA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6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4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Напильник квадратный 400 №3  ГОСТ 1465-80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B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EB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2E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4 085,00  </w:t>
            </w:r>
          </w:p>
        </w:tc>
      </w:tr>
      <w:tr w:rsidR="00FC36AB" w:rsidRPr="00372317" w14:paraId="15B4EA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2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C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Напильник полукруглый  300 №3 ГОСТ 1465-80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28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4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8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215,00  </w:t>
            </w:r>
          </w:p>
        </w:tc>
      </w:tr>
      <w:tr w:rsidR="00FC36AB" w:rsidRPr="00372317" w14:paraId="7BEE6C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7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Направляющая для фрез 6,34х103мм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1F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6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1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451,00  </w:t>
            </w:r>
          </w:p>
        </w:tc>
      </w:tr>
      <w:tr w:rsidR="00FC36AB" w:rsidRPr="00372317" w14:paraId="1A0E9C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CB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Насадка S-NSD10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B9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12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CB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94,00  </w:t>
            </w:r>
          </w:p>
        </w:tc>
      </w:tr>
      <w:tr w:rsidR="00FC36AB" w:rsidRPr="00372317" w14:paraId="016954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22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5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65-50-160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89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7A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29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2 371,00  </w:t>
            </w:r>
          </w:p>
        </w:tc>
      </w:tr>
      <w:tr w:rsidR="00FC36AB" w:rsidRPr="00372317" w14:paraId="64A09B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8B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0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Насос К-100-65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3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F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D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702D86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A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 МЕКТ.305163.167-05 (930х700)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C3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DA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43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466,00  </w:t>
            </w:r>
          </w:p>
        </w:tc>
      </w:tr>
      <w:tr w:rsidR="00FC36AB" w:rsidRPr="00372317" w14:paraId="2E3AA4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5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A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 МЕКТ.305163.682-01(700х368х640)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8A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D6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B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466,00  </w:t>
            </w:r>
          </w:p>
        </w:tc>
      </w:tr>
      <w:tr w:rsidR="00FC36AB" w:rsidRPr="00372317" w14:paraId="707E23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2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D4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 МЕКТ.305163.693 (1035х375х410)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80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F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FB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3 262,00  </w:t>
            </w:r>
          </w:p>
        </w:tc>
      </w:tr>
      <w:tr w:rsidR="00FC36AB" w:rsidRPr="00372317" w14:paraId="16760D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4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81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 МЕКТ.305163.693-01 (1035х375х410)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1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0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2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3 262,00  </w:t>
            </w:r>
          </w:p>
        </w:tc>
      </w:tr>
      <w:tr w:rsidR="00FC36AB" w:rsidRPr="00372317" w14:paraId="287461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0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5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600х1080 (МЕКТ.305163.116-02)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90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4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2B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5 126,00  </w:t>
            </w:r>
          </w:p>
        </w:tc>
      </w:tr>
      <w:tr w:rsidR="00FC36AB" w:rsidRPr="00372317" w14:paraId="4320B2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E7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5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960х1120 МЕКТ.305163.353-06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7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7D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4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466,00  </w:t>
            </w:r>
          </w:p>
        </w:tc>
      </w:tr>
      <w:tr w:rsidR="00FC36AB" w:rsidRPr="00372317" w14:paraId="34F347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7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МЕКТ.305163.122 (700х400)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77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F5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30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30 756,00  </w:t>
            </w:r>
          </w:p>
        </w:tc>
      </w:tr>
      <w:tr w:rsidR="00FC36AB" w:rsidRPr="00372317" w14:paraId="7C3C91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8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1824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решетчатый МЕКТ.305163.830 (1050х960)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6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17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7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466,00  </w:t>
            </w:r>
          </w:p>
        </w:tc>
      </w:tr>
      <w:tr w:rsidR="00FC36AB" w:rsidRPr="00372317" w14:paraId="7DF03B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3F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Х4KOZ 34х38/30х4 700х690 (Н8)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8C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27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9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932,00  </w:t>
            </w:r>
          </w:p>
        </w:tc>
      </w:tr>
      <w:tr w:rsidR="00FC36AB" w:rsidRPr="00372317" w14:paraId="5F0059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B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76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Настил Х4KOZ 34х38/30х4 700х896 (Н4)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F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E6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1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932,00  </w:t>
            </w:r>
          </w:p>
        </w:tc>
      </w:tr>
      <w:tr w:rsidR="00FC36AB" w:rsidRPr="00372317" w14:paraId="176BB8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FC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D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Негатоскоп НЭС 300х100СД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9F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4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B5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9 411,00  </w:t>
            </w:r>
          </w:p>
        </w:tc>
      </w:tr>
      <w:tr w:rsidR="00FC36AB" w:rsidRPr="00372317" w14:paraId="59B272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E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Нефрас С-2-80-/120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86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5A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6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70 560,00  </w:t>
            </w:r>
          </w:p>
        </w:tc>
      </w:tr>
      <w:tr w:rsidR="00FC36AB" w:rsidRPr="00372317" w14:paraId="2F4698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1F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9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Низкий однодверный 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BE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9D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56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1 144,00  </w:t>
            </w:r>
          </w:p>
        </w:tc>
      </w:tr>
      <w:tr w:rsidR="00FC36AB" w:rsidRPr="00372317" w14:paraId="3DA505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C9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 нерж./стали (35,00)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5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58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4B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0C8EFC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8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 нерж./стали (48,80)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53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3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4C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364,00  </w:t>
            </w:r>
          </w:p>
        </w:tc>
      </w:tr>
      <w:tr w:rsidR="00FC36AB" w:rsidRPr="00372317" w14:paraId="161FDC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1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 универсальный 240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E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E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184BC7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E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Ножи д/реза швеллера и двутавра 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86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7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40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8 855,00  </w:t>
            </w:r>
          </w:p>
        </w:tc>
      </w:tr>
      <w:tr w:rsidR="00FC36AB" w:rsidRPr="00372317" w14:paraId="2333CD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A0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6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Ножи запасные рифленые к торцевым насад. фрезам 125*200 ГОСТ 16224-81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58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B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8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6 237,00  </w:t>
            </w:r>
          </w:p>
        </w:tc>
      </w:tr>
      <w:tr w:rsidR="00FC36AB" w:rsidRPr="00372317" w14:paraId="78FBBD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B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06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Ножи клиновые рифленые к торц. насад. фрезам 160-250 ВК8 ГОСТ 16224-81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D3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A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2C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561,00  </w:t>
            </w:r>
          </w:p>
        </w:tc>
      </w:tr>
      <w:tr w:rsidR="00FC36AB" w:rsidRPr="00372317" w14:paraId="604F69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47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54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Ножи клиновые рифленые к торцевым насад. фрезам 100 ГОСТ 16224-81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38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8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C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3 366,00  </w:t>
            </w:r>
          </w:p>
        </w:tc>
      </w:tr>
      <w:tr w:rsidR="00FC36AB" w:rsidRPr="00372317" w14:paraId="1D1867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A8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Ножи клиновые рифленые к торцевым насад. фрезам 160-250 ГОСТ 16224-81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D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A2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F0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3 267,00  </w:t>
            </w:r>
          </w:p>
        </w:tc>
      </w:tr>
      <w:tr w:rsidR="00FC36AB" w:rsidRPr="00372317" w14:paraId="08E63E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D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9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E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70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2B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2DC5B7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73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 аккумуляторные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E0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5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D5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556,00  </w:t>
            </w:r>
          </w:p>
        </w:tc>
      </w:tr>
      <w:tr w:rsidR="00FC36AB" w:rsidRPr="00372317" w14:paraId="1E2752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9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Ножницы для PP-R ф 40-63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E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E4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9C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556,00  </w:t>
            </w:r>
          </w:p>
        </w:tc>
      </w:tr>
      <w:tr w:rsidR="00FC36AB" w:rsidRPr="00372317" w14:paraId="009205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B2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E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ASUS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3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F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A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3 373,00  </w:t>
            </w:r>
          </w:p>
        </w:tc>
      </w:tr>
      <w:tr w:rsidR="00FC36AB" w:rsidRPr="00372317" w14:paraId="0F8689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7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4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ASUS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C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4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9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3 373,00  </w:t>
            </w:r>
          </w:p>
        </w:tc>
      </w:tr>
      <w:tr w:rsidR="00FC36AB" w:rsidRPr="00372317" w14:paraId="3A054D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0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ASUS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2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99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E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3 373,00  </w:t>
            </w:r>
          </w:p>
        </w:tc>
      </w:tr>
      <w:tr w:rsidR="00FC36AB" w:rsidRPr="00372317" w14:paraId="32EE75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1F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5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ASUS IL501LB-DM141D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98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11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9B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3 373,00  </w:t>
            </w:r>
          </w:p>
        </w:tc>
      </w:tr>
      <w:tr w:rsidR="00FC36AB" w:rsidRPr="00372317" w14:paraId="3DB82D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15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B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HP 250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61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B8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38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284652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C1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E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HP Paviliong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E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3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05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6 859,00  </w:t>
            </w:r>
          </w:p>
        </w:tc>
      </w:tr>
      <w:tr w:rsidR="00FC36AB" w:rsidRPr="00372317" w14:paraId="764844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52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E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HP Paviliong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50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9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E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6 859,00  </w:t>
            </w:r>
          </w:p>
        </w:tc>
      </w:tr>
      <w:tr w:rsidR="00FC36AB" w:rsidRPr="00372317" w14:paraId="1762F8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88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8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Sony Core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1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2A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2A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4 046,00  </w:t>
            </w:r>
          </w:p>
        </w:tc>
      </w:tr>
      <w:tr w:rsidR="00FC36AB" w:rsidRPr="00372317" w14:paraId="0A3503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5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E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НР 4530s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E5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2C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A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6 859,00  </w:t>
            </w:r>
          </w:p>
        </w:tc>
      </w:tr>
      <w:tr w:rsidR="00FC36AB" w:rsidRPr="00372317" w14:paraId="2B5F1E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C0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A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Ноутбук НР630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A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0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26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3 596,00  </w:t>
            </w:r>
          </w:p>
        </w:tc>
      </w:tr>
      <w:tr w:rsidR="00FC36AB" w:rsidRPr="00372317" w14:paraId="1C5215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C2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35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45*75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EB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B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F8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1C7BB0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E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A7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1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E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07DC40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9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5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160-250 ГОСТ9244-75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6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2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7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2 028,00  </w:t>
            </w:r>
          </w:p>
        </w:tc>
      </w:tr>
      <w:tr w:rsidR="00FC36AB" w:rsidRPr="00372317" w14:paraId="6BCF19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4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14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18-50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F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2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E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39CD3F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F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2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18-50 ГОСТ868-82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0A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E1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67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2 535,00  </w:t>
            </w:r>
          </w:p>
        </w:tc>
      </w:tr>
      <w:tr w:rsidR="00FC36AB" w:rsidRPr="00372317" w14:paraId="494E05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D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6-10 ГОСТ868-82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AB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2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3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2 535,00  </w:t>
            </w:r>
          </w:p>
        </w:tc>
      </w:tr>
      <w:tr w:rsidR="00FC36AB" w:rsidRPr="00372317" w14:paraId="085316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F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2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НИ 100-160 ГОСТ868-82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BB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B3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C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176BC2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2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F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НИ 10-18 ГОСТ868-82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7D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10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8B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3 549,00  </w:t>
            </w:r>
          </w:p>
        </w:tc>
      </w:tr>
      <w:tr w:rsidR="00FC36AB" w:rsidRPr="00372317" w14:paraId="5C466C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96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9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НИ 1020 160-260 ГОСТ9244-75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0E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E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D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1 014,00  </w:t>
            </w:r>
          </w:p>
        </w:tc>
      </w:tr>
      <w:tr w:rsidR="00FC36AB" w:rsidRPr="00372317" w14:paraId="0DE440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3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63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НИ 104  6-10 ГОСТ9244-75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9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A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12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54CEE2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A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НИ 160К-260 ГОСТ868-82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A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A0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A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18D66C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EC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1F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НИ 50-100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0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40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5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507,00  </w:t>
            </w:r>
          </w:p>
        </w:tc>
      </w:tr>
      <w:tr w:rsidR="00FC36AB" w:rsidRPr="00372317" w14:paraId="3EDF05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3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индикаторный НИ 50-100 ГОСТ868-82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DB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21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C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1 014,00  </w:t>
            </w:r>
          </w:p>
        </w:tc>
      </w:tr>
      <w:tr w:rsidR="00FC36AB" w:rsidRPr="00372317" w14:paraId="49B061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C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микрометрический 150-1250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3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9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C5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544,00  </w:t>
            </w:r>
          </w:p>
        </w:tc>
      </w:tr>
      <w:tr w:rsidR="00FC36AB" w:rsidRPr="00372317" w14:paraId="2B7CE4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1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4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микрометрический 150-1250 ГОСТ10-75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60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10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7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544,00  </w:t>
            </w:r>
          </w:p>
        </w:tc>
      </w:tr>
      <w:tr w:rsidR="00FC36AB" w:rsidRPr="00372317" w14:paraId="2CC908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0C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микрометрический 50-75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F4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A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544,00  </w:t>
            </w:r>
          </w:p>
        </w:tc>
      </w:tr>
      <w:tr w:rsidR="00FC36AB" w:rsidRPr="00372317" w14:paraId="60F584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EF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2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микрометрический 75-175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5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F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F1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544,00  </w:t>
            </w:r>
          </w:p>
        </w:tc>
      </w:tr>
      <w:tr w:rsidR="00FC36AB" w:rsidRPr="00372317" w14:paraId="5962FB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B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6D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Нутромер микрометрический 75-175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B6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D2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A6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544,00  </w:t>
            </w:r>
          </w:p>
        </w:tc>
      </w:tr>
      <w:tr w:rsidR="00FC36AB" w:rsidRPr="00372317" w14:paraId="44728F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A9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9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Обеденный 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2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D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4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318D13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4A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8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Обеденный 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DE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B8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E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695CA1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2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9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Обеденный 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5C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42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B1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5EBD08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6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Облучатель ОБН-150 (светильник кварцевый)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5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19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B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508,00  </w:t>
            </w:r>
          </w:p>
        </w:tc>
      </w:tr>
      <w:tr w:rsidR="00FC36AB" w:rsidRPr="00372317" w14:paraId="0AF838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A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Облучатель ОБН-150 (светильник кварцевый)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2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9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D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508,00  </w:t>
            </w:r>
          </w:p>
        </w:tc>
      </w:tr>
      <w:tr w:rsidR="00FC36AB" w:rsidRPr="00372317" w14:paraId="7E1DCA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D1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3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Облучатель УГН-1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A8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C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1A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254,00  </w:t>
            </w:r>
          </w:p>
        </w:tc>
      </w:tr>
      <w:tr w:rsidR="00FC36AB" w:rsidRPr="00372317" w14:paraId="0D546D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0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2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Обогреватель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E1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0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6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254,00  </w:t>
            </w:r>
          </w:p>
        </w:tc>
      </w:tr>
      <w:tr w:rsidR="00FC36AB" w:rsidRPr="00372317" w14:paraId="3079C7A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7F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09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Обогреватель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C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8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DD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254,00  </w:t>
            </w:r>
          </w:p>
        </w:tc>
      </w:tr>
      <w:tr w:rsidR="00FC36AB" w:rsidRPr="00372317" w14:paraId="02D4C1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4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0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Обогреватель инфракрасный UFO-3.0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CA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1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4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508,00  </w:t>
            </w:r>
          </w:p>
        </w:tc>
      </w:tr>
      <w:tr w:rsidR="00FC36AB" w:rsidRPr="00372317" w14:paraId="140A4F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24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Обогреватель инфракрасный UFO-3.0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D9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B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A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254,00  </w:t>
            </w:r>
          </w:p>
        </w:tc>
      </w:tr>
      <w:tr w:rsidR="00FC36AB" w:rsidRPr="00372317" w14:paraId="04668D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9A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95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Образец шероховат.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C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51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35B14A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E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6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 шлифовальные ШП 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9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8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3A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0152BA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5E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 шлифовальные ШЦ 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0D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52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3E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1704EA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4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 шлифовальные ШЦВ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0B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5A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FA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23D724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02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5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расточки  Р 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37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2E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8B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16F169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CE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51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строгальные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7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D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5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600893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08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11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точения  Т 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40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E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0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7BCD11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DD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фрезерные ФТ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6F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1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6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42FB6E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4E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Образцы шероховатости фрезерные ФЦП  ГОСТ9378-75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C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1C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CF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1A2E3B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D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3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AE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5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76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08E2C8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2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(652,54)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0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B7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EB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651006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4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02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ОП-2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7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1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E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770201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02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8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ОП-2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1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A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87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440A0F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D0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1892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ОП-2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CC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6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B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0C60AF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2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A7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ОП-4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78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B9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7A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552,00  </w:t>
            </w:r>
          </w:p>
        </w:tc>
      </w:tr>
      <w:tr w:rsidR="00FC36AB" w:rsidRPr="00372317" w14:paraId="09ED9E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F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5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2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FA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C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45EDAA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F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A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5B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E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2EB3EC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0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9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4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8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B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616,00  </w:t>
            </w:r>
          </w:p>
        </w:tc>
      </w:tr>
      <w:tr w:rsidR="00FC36AB" w:rsidRPr="00372317" w14:paraId="62596C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6F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A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0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B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F3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27C0F1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0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CB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D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72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656E38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44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D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35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2D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0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6F3E47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2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69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0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52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ED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924,00  </w:t>
            </w:r>
          </w:p>
        </w:tc>
      </w:tr>
      <w:tr w:rsidR="00FC36AB" w:rsidRPr="00372317" w14:paraId="50BC98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90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6D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C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3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0C53F5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39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3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F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3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A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6D0B1A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3F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6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F9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8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00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1 078,00  </w:t>
            </w:r>
          </w:p>
        </w:tc>
      </w:tr>
      <w:tr w:rsidR="00FC36AB" w:rsidRPr="00372317" w14:paraId="3A8276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F1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4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7F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1C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FF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770,00  </w:t>
            </w:r>
          </w:p>
        </w:tc>
      </w:tr>
      <w:tr w:rsidR="00FC36AB" w:rsidRPr="00372317" w14:paraId="34D278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5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61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5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4B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5B98D3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7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E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F3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7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52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519B74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A0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E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1A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9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1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075C03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09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B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B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E7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2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0D8416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C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0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88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2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24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05013C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19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F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4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31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E1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650A80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9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E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47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B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3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52287D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6A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C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4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F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9B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1B6740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F5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4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F8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5C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5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269A75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F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1F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8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86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191802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78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4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4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F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5E02B7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1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2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2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6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7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26CCD6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2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78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D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D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1 540,00  </w:t>
            </w:r>
          </w:p>
        </w:tc>
      </w:tr>
      <w:tr w:rsidR="00FC36AB" w:rsidRPr="00372317" w14:paraId="769BA9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6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6A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4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2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4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19CAF7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D9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F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C5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5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8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7B052D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E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5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36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41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497791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F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0E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37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C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1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056340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3B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60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92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6C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5752E7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7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3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D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E1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72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776757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C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C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C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32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2 002,00  </w:t>
            </w:r>
          </w:p>
        </w:tc>
      </w:tr>
      <w:tr w:rsidR="00FC36AB" w:rsidRPr="00372317" w14:paraId="730044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50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15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48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23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8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308,00  </w:t>
            </w:r>
          </w:p>
        </w:tc>
      </w:tr>
      <w:tr w:rsidR="00FC36AB" w:rsidRPr="00372317" w14:paraId="300386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5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1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6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F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4C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46477A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73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F9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EB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6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1 078,00  </w:t>
            </w:r>
          </w:p>
        </w:tc>
      </w:tr>
      <w:tr w:rsidR="00FC36AB" w:rsidRPr="00372317" w14:paraId="0A93FC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0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4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2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70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8D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696992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6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0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50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F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C5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770,00  </w:t>
            </w:r>
          </w:p>
        </w:tc>
      </w:tr>
      <w:tr w:rsidR="00FC36AB" w:rsidRPr="00372317" w14:paraId="6FC4B0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33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D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4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5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2DE200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CB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7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48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C5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42434B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CF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1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6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3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41987B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1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ED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7E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E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5008D4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1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1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1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9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D9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5B2E9A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6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C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7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B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FB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0D9FBA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4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3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7B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D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80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04D691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C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4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B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9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D6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20C089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90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E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3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7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4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688406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31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9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FF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DF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66D3DB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C3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ОУ-55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B7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E4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2E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154,00  </w:t>
            </w:r>
          </w:p>
        </w:tc>
      </w:tr>
      <w:tr w:rsidR="00FC36AB" w:rsidRPr="00372317" w14:paraId="77EEF7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92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C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Огнетушитель со шлангом ОП-5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4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7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6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51BBFB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0F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03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Одеяло шерстяное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42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E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B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554,00  </w:t>
            </w:r>
          </w:p>
        </w:tc>
      </w:tr>
      <w:tr w:rsidR="00FC36AB" w:rsidRPr="00372317" w14:paraId="3C056C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28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A7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Опора-нога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CA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5A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C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529,00  </w:t>
            </w:r>
          </w:p>
        </w:tc>
      </w:tr>
      <w:tr w:rsidR="00FC36AB" w:rsidRPr="00372317" w14:paraId="517E6A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0E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1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Освежитель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1D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4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3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225,00  </w:t>
            </w:r>
          </w:p>
        </w:tc>
      </w:tr>
      <w:tr w:rsidR="00FC36AB" w:rsidRPr="00372317" w14:paraId="1A499E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7B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Отбелеватель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B3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C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54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100,00  </w:t>
            </w:r>
          </w:p>
        </w:tc>
      </w:tr>
      <w:tr w:rsidR="00FC36AB" w:rsidRPr="00372317" w14:paraId="1D5843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B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Отвертка плоская 190х1.0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00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76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A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8,00  </w:t>
            </w:r>
          </w:p>
        </w:tc>
      </w:tr>
      <w:tr w:rsidR="00FC36AB" w:rsidRPr="00372317" w14:paraId="37C90B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E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5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Отвес от-600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15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8A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B8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477,00  </w:t>
            </w:r>
          </w:p>
        </w:tc>
      </w:tr>
      <w:tr w:rsidR="00FC36AB" w:rsidRPr="00372317" w14:paraId="090E2A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4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0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Отвод  168*14-20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C6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B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1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4A24B8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1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 168*8-20 ГОСТ 17375-83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C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73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2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167,00  </w:t>
            </w:r>
          </w:p>
        </w:tc>
      </w:tr>
      <w:tr w:rsidR="00FC36AB" w:rsidRPr="00372317" w14:paraId="62C009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1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A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Отвод  426*10-20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F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09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B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1869FA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12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Отвод  530*12-20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9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9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BB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4D4392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B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5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80/45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FA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BA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1C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5 010,00  </w:t>
            </w:r>
          </w:p>
        </w:tc>
      </w:tr>
      <w:tr w:rsidR="00FC36AB" w:rsidRPr="00372317" w14:paraId="146223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1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C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90- 57*5-20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D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88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A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4F9016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68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8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90 57х5 12х18Н10Т ТУ 1468-020-20872280-2004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2A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80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5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167,00  </w:t>
            </w:r>
          </w:p>
        </w:tc>
      </w:tr>
      <w:tr w:rsidR="00FC36AB" w:rsidRPr="00372317" w14:paraId="3AC2E1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9F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A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90- 89*8-ст. 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D6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2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6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69E462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C2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1C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П45-108*5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B0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6C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1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1 336,00  </w:t>
            </w:r>
          </w:p>
        </w:tc>
      </w:tr>
      <w:tr w:rsidR="00FC36AB" w:rsidRPr="00372317" w14:paraId="0E6688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8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E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П45-108*6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29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C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0C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4 008,00  </w:t>
            </w:r>
          </w:p>
        </w:tc>
      </w:tr>
      <w:tr w:rsidR="00FC36AB" w:rsidRPr="00372317" w14:paraId="172C94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11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П45-159*6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0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D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9C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52F2AD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50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9A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П45-168*8 Ст20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5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2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D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587C46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9C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1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 89х5 ст.20 ГОСТ 17375-01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60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27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4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835,00  </w:t>
            </w:r>
          </w:p>
        </w:tc>
      </w:tr>
      <w:tr w:rsidR="00FC36AB" w:rsidRPr="00372317" w14:paraId="4542D1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9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0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 89х8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F2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3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9E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167,00  </w:t>
            </w:r>
          </w:p>
        </w:tc>
      </w:tr>
      <w:tr w:rsidR="00FC36AB" w:rsidRPr="00372317" w14:paraId="290C53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4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П90-108*5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D5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50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42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2 171,00  </w:t>
            </w:r>
          </w:p>
        </w:tc>
      </w:tr>
      <w:tr w:rsidR="00FC36AB" w:rsidRPr="00372317" w14:paraId="0C629A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1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П90-108*6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7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A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E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7 014,00  </w:t>
            </w:r>
          </w:p>
        </w:tc>
      </w:tr>
      <w:tr w:rsidR="00FC36AB" w:rsidRPr="00372317" w14:paraId="075DFA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4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F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П90-108*6 ст.20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1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47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3C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1 169,00  </w:t>
            </w:r>
          </w:p>
        </w:tc>
      </w:tr>
      <w:tr w:rsidR="00FC36AB" w:rsidRPr="00372317" w14:paraId="1A76DE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0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DB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П90-108*8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3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70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77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668,00  </w:t>
            </w:r>
          </w:p>
        </w:tc>
      </w:tr>
      <w:tr w:rsidR="00FC36AB" w:rsidRPr="00372317" w14:paraId="1A2F99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5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П90-108*8 ст.20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A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5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5F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835,00  </w:t>
            </w:r>
          </w:p>
        </w:tc>
      </w:tr>
      <w:tr w:rsidR="00FC36AB" w:rsidRPr="00372317" w14:paraId="6BE066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E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95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П90-114*7 ст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7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C2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F3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64D92F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A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П90-159*10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A2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3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E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167,00  </w:t>
            </w:r>
          </w:p>
        </w:tc>
      </w:tr>
      <w:tr w:rsidR="00FC36AB" w:rsidRPr="00372317" w14:paraId="7121D4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E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1969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П90-159*4.5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5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55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C8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167,00  </w:t>
            </w:r>
          </w:p>
        </w:tc>
      </w:tr>
      <w:tr w:rsidR="00FC36AB" w:rsidRPr="00372317" w14:paraId="180F44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B1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3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П90-159*6 ст.20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E9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2C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3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2 004,00  </w:t>
            </w:r>
          </w:p>
        </w:tc>
      </w:tr>
      <w:tr w:rsidR="00FC36AB" w:rsidRPr="00372317" w14:paraId="1EB860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C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П90-159*8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7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30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B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835,00  </w:t>
            </w:r>
          </w:p>
        </w:tc>
      </w:tr>
      <w:tr w:rsidR="00FC36AB" w:rsidRPr="00372317" w14:paraId="020A5E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FB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D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П90-1-60,3*5,6*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FB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C4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D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367610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F2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3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П90-168*9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B6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7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E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1 002,00  </w:t>
            </w:r>
          </w:p>
        </w:tc>
      </w:tr>
      <w:tr w:rsidR="00FC36AB" w:rsidRPr="00372317" w14:paraId="5115A3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35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П90-219*6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F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1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C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167,00  </w:t>
            </w:r>
          </w:p>
        </w:tc>
      </w:tr>
      <w:tr w:rsidR="00FC36AB" w:rsidRPr="00372317" w14:paraId="4CF2DC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6C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F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П90-273*8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8F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6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29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1 670,00  </w:t>
            </w:r>
          </w:p>
        </w:tc>
      </w:tr>
      <w:tr w:rsidR="00FC36AB" w:rsidRPr="00372317" w14:paraId="332B46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B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П90-325*10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5E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93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2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668,00  </w:t>
            </w:r>
          </w:p>
        </w:tc>
      </w:tr>
      <w:tr w:rsidR="00FC36AB" w:rsidRPr="00372317" w14:paraId="3490D4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1D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2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П90-57*3,5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3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59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A0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1 670,00  </w:t>
            </w:r>
          </w:p>
        </w:tc>
      </w:tr>
      <w:tr w:rsidR="00FC36AB" w:rsidRPr="00372317" w14:paraId="7099F8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D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9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П90-57*4 ст.20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04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38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B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68F7D7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8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6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П90-57*5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6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5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25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334,00  </w:t>
            </w:r>
          </w:p>
        </w:tc>
      </w:tr>
      <w:tr w:rsidR="00FC36AB" w:rsidRPr="00372317" w14:paraId="4B4EC3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A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П90-57*5 ст.20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F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26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17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1 503,00  </w:t>
            </w:r>
          </w:p>
        </w:tc>
      </w:tr>
      <w:tr w:rsidR="00FC36AB" w:rsidRPr="00372317" w14:paraId="1CFA74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E3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П90-57*6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2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9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DC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2 004,00  </w:t>
            </w:r>
          </w:p>
        </w:tc>
      </w:tr>
      <w:tr w:rsidR="00FC36AB" w:rsidRPr="00372317" w14:paraId="3F8F9B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12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П90-89*4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D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C2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52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167,00  </w:t>
            </w:r>
          </w:p>
        </w:tc>
      </w:tr>
      <w:tr w:rsidR="00FC36AB" w:rsidRPr="00372317" w14:paraId="7CC71C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1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П90-89*6 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4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E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5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1 837,00  </w:t>
            </w:r>
          </w:p>
        </w:tc>
      </w:tr>
      <w:tr w:rsidR="00FC36AB" w:rsidRPr="00372317" w14:paraId="669600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8B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1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П90-89*6 ст.20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4C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F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B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501,00  </w:t>
            </w:r>
          </w:p>
        </w:tc>
      </w:tr>
      <w:tr w:rsidR="00FC36AB" w:rsidRPr="00372317" w14:paraId="491E8C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9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D4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Отвод П90-89*8 ст.09Г2С ГОСТ 17375-2001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BA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5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D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1 503,00  </w:t>
            </w:r>
          </w:p>
        </w:tc>
      </w:tr>
      <w:tr w:rsidR="00FC36AB" w:rsidRPr="00372317" w14:paraId="4B7DA6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A6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A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Открывалка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11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BD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12,00  </w:t>
            </w:r>
          </w:p>
        </w:tc>
      </w:tr>
      <w:tr w:rsidR="00FC36AB" w:rsidRPr="00372317" w14:paraId="0428B8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C9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Отсекатель газа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B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24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3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110,00  </w:t>
            </w:r>
          </w:p>
        </w:tc>
      </w:tr>
      <w:tr w:rsidR="00FC36AB" w:rsidRPr="00372317" w14:paraId="5C583E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0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деловые лист 90 мм 12Х18Н10Т ГОСТ 19903-74/ГОСТ 7350-77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0B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48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CB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30 724,00  </w:t>
            </w:r>
          </w:p>
        </w:tc>
      </w:tr>
      <w:tr w:rsidR="00FC36AB" w:rsidRPr="00372317" w14:paraId="700BA7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EB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листа  нержав. 0.8   08Х13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97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D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F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188,00  </w:t>
            </w:r>
          </w:p>
        </w:tc>
      </w:tr>
      <w:tr w:rsidR="00FC36AB" w:rsidRPr="00372317" w14:paraId="307B1A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A5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листа  нержав. 0.8   08Х13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5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105,32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4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A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948,00  </w:t>
            </w:r>
          </w:p>
        </w:tc>
      </w:tr>
      <w:tr w:rsidR="00FC36AB" w:rsidRPr="00372317" w14:paraId="3065EA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92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108х12 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A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543,408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07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D0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55 971,00  </w:t>
            </w:r>
          </w:p>
        </w:tc>
      </w:tr>
      <w:tr w:rsidR="00FC36AB" w:rsidRPr="00372317" w14:paraId="3C03AF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68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38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108х4 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A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6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4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2 000,00  </w:t>
            </w:r>
          </w:p>
        </w:tc>
      </w:tr>
      <w:tr w:rsidR="00FC36AB" w:rsidRPr="00372317" w14:paraId="13D94B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AB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4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108х8  12Х18Н10Т ГОСТ9940-81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0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3290,764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B1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A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289 587,00  </w:t>
            </w:r>
          </w:p>
        </w:tc>
      </w:tr>
      <w:tr w:rsidR="00FC36AB" w:rsidRPr="00372317" w14:paraId="03D5C6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AE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114х6  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B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31,903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EE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82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20 067,00  </w:t>
            </w:r>
          </w:p>
        </w:tc>
      </w:tr>
      <w:tr w:rsidR="00FC36AB" w:rsidRPr="00372317" w14:paraId="11B6DB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65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127х5  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95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43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B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5 186,00  </w:t>
            </w:r>
          </w:p>
        </w:tc>
      </w:tr>
      <w:tr w:rsidR="00FC36AB" w:rsidRPr="00372317" w14:paraId="6164F9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E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133х6 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E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EB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9E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2 142,00  </w:t>
            </w:r>
          </w:p>
        </w:tc>
      </w:tr>
      <w:tr w:rsidR="00FC36AB" w:rsidRPr="00372317" w14:paraId="3AE5AD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1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48х5  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7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9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3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108,00  </w:t>
            </w:r>
          </w:p>
        </w:tc>
      </w:tr>
      <w:tr w:rsidR="00FC36AB" w:rsidRPr="00372317" w14:paraId="03E2EF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30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57х3,5 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24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14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91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26 154,00  </w:t>
            </w:r>
          </w:p>
        </w:tc>
      </w:tr>
      <w:tr w:rsidR="00FC36AB" w:rsidRPr="00372317" w14:paraId="1A7F23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5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A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73х6.5  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5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8A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4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823,00  </w:t>
            </w:r>
          </w:p>
        </w:tc>
      </w:tr>
      <w:tr w:rsidR="00FC36AB" w:rsidRPr="00372317" w14:paraId="5B5E8E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B8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2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73х6.5  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EC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17,595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E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2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3 519,00  </w:t>
            </w:r>
          </w:p>
        </w:tc>
      </w:tr>
      <w:tr w:rsidR="00FC36AB" w:rsidRPr="00372317" w14:paraId="5DF50D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54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0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73х7  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F1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9,445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D2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F5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2 692,00  </w:t>
            </w:r>
          </w:p>
        </w:tc>
      </w:tr>
      <w:tr w:rsidR="00FC36AB" w:rsidRPr="00372317" w14:paraId="385CD9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E3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9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Отходы трубы 89х4 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30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6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F6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3 617,00  </w:t>
            </w:r>
          </w:p>
        </w:tc>
      </w:tr>
      <w:tr w:rsidR="00FC36AB" w:rsidRPr="00372317" w14:paraId="631BBF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C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2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B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08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81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41DA5B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35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A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6D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69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755928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60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2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8F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F0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9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30AB5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1C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4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6B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C8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9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748F54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B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1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12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F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64A15B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48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C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B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0C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72F834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6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7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F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B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661025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45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D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9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AA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4 116,00  </w:t>
            </w:r>
          </w:p>
        </w:tc>
      </w:tr>
      <w:tr w:rsidR="00FC36AB" w:rsidRPr="00372317" w14:paraId="0C7D9C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9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3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3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0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A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1 470,00  </w:t>
            </w:r>
          </w:p>
        </w:tc>
      </w:tr>
      <w:tr w:rsidR="00FC36AB" w:rsidRPr="00372317" w14:paraId="5B0655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A9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4C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8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D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17CEA4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D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B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E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1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00F908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23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D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Офисное кресло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35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0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5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5AAB56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7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7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ПАГФ- Г- П1-03 (МЕКТ.754150.118)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93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2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D7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52A402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58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E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Паторн токарный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BE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E8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A2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1A6ABF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13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F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Паторн токарный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C2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BD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1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21CE7B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E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4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расточной с точной подачей d50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3C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0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81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4DA462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E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6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69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7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7F8CC1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F8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4B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6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D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41047C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92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0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C6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C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131F38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CC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1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D8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C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B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4C68EB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6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FF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2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BC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0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0D7209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1C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A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быстросменный пб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0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2B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9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013CFA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C4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D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быстросменный ПС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B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6F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710FA4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66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8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сверлильный ПСС-10В12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AC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94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3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4397A2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9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6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9B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B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8A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650F73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C9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8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B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1C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4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032F9F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C3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3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87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4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39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0305E6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17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0E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3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0D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E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732351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04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76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0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8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4EF0FC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6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320 ГОСТ 2675-80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1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0B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5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4 138,00  </w:t>
            </w:r>
          </w:p>
        </w:tc>
      </w:tr>
      <w:tr w:rsidR="00FC36AB" w:rsidRPr="00372317" w14:paraId="1F425D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E6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88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3-х кулачковый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89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4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9C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2C5435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F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E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3-х кулачковый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1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C9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4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09D52E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DD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3-х кулачковый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E8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3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7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3A460A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6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400 ГОСТ 2675-80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0D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D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21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4 138,00  </w:t>
            </w:r>
          </w:p>
        </w:tc>
      </w:tr>
      <w:tr w:rsidR="00FC36AB" w:rsidRPr="00372317" w14:paraId="3AF746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1C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D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d=315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B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0A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F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4 138,00  </w:t>
            </w:r>
          </w:p>
        </w:tc>
      </w:tr>
      <w:tr w:rsidR="00FC36AB" w:rsidRPr="00372317" w14:paraId="593C79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D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токарный d=315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94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C1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17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2 069,00  </w:t>
            </w:r>
          </w:p>
        </w:tc>
      </w:tr>
      <w:tr w:rsidR="00FC36AB" w:rsidRPr="00372317" w14:paraId="6F429E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7A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8C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универсально-расточной CГ 7290-4024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6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F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7E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4 677,00  </w:t>
            </w:r>
          </w:p>
        </w:tc>
      </w:tr>
      <w:tr w:rsidR="00FC36AB" w:rsidRPr="00372317" w14:paraId="56FC89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A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3E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цанговый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36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E2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05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396,00  </w:t>
            </w:r>
          </w:p>
        </w:tc>
      </w:tr>
      <w:tr w:rsidR="00FC36AB" w:rsidRPr="00372317" w14:paraId="4B0F4D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3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51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цанговый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1A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9F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FA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198,00  </w:t>
            </w:r>
          </w:p>
        </w:tc>
      </w:tr>
      <w:tr w:rsidR="00FC36AB" w:rsidRPr="00372317" w14:paraId="7E46BF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2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A3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цанговый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A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6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1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198,00  </w:t>
            </w:r>
          </w:p>
        </w:tc>
      </w:tr>
      <w:tr w:rsidR="00FC36AB" w:rsidRPr="00372317" w14:paraId="2F4168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6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цанговый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BC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4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77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198,00  </w:t>
            </w:r>
          </w:p>
        </w:tc>
      </w:tr>
      <w:tr w:rsidR="00FC36AB" w:rsidRPr="00372317" w14:paraId="474117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D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8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цанговый 3-16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61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73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6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354B58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21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1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цанговый КМ-4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4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9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60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794,00  </w:t>
            </w:r>
          </w:p>
        </w:tc>
      </w:tr>
      <w:tr w:rsidR="00FC36AB" w:rsidRPr="00372317" w14:paraId="30C514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0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2046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Патрон цанговый ф8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A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FA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4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291,00  </w:t>
            </w:r>
          </w:p>
        </w:tc>
      </w:tr>
      <w:tr w:rsidR="00FC36AB" w:rsidRPr="00372317" w14:paraId="70CADE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BA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C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Пепельница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7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C9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0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8,00  </w:t>
            </w:r>
          </w:p>
        </w:tc>
      </w:tr>
      <w:tr w:rsidR="00FC36AB" w:rsidRPr="00372317" w14:paraId="7D814F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2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Перегородка декоративная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DD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DC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72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147,00  </w:t>
            </w:r>
          </w:p>
        </w:tc>
      </w:tr>
      <w:tr w:rsidR="00FC36AB" w:rsidRPr="00372317" w14:paraId="2DA5A6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A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D8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CC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BE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B6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1 854,00  </w:t>
            </w:r>
          </w:p>
        </w:tc>
      </w:tr>
      <w:tr w:rsidR="00FC36AB" w:rsidRPr="00372317" w14:paraId="0AA4A3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7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C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Переплетная машинка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2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E8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C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830,00  </w:t>
            </w:r>
          </w:p>
        </w:tc>
      </w:tr>
      <w:tr w:rsidR="00FC36AB" w:rsidRPr="00372317" w14:paraId="0AC194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B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5C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(переходник)  219х6-159х4.5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61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FA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9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435,00  </w:t>
            </w:r>
          </w:p>
        </w:tc>
      </w:tr>
      <w:tr w:rsidR="00FC36AB" w:rsidRPr="00372317" w14:paraId="753159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A0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C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219х10-159х8-ст.09Г2С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4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B6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27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348,00  </w:t>
            </w:r>
          </w:p>
        </w:tc>
      </w:tr>
      <w:tr w:rsidR="00FC36AB" w:rsidRPr="00372317" w14:paraId="3171B2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4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219х6-159х4.5-ст.20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92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97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90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67F495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1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7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К 325х8-108х4-ст.20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B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B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52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174,00  </w:t>
            </w:r>
          </w:p>
        </w:tc>
      </w:tr>
      <w:tr w:rsidR="00FC36AB" w:rsidRPr="00372317" w14:paraId="30068F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6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5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К325х8-273х8 ГОСТ 17378-83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1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8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F7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116881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7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9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К-57х5-25х3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7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F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9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23ABFB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21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7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ПК 108х6-57х5-ст. 09Г2С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E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86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E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696,00  </w:t>
            </w:r>
          </w:p>
        </w:tc>
      </w:tr>
      <w:tr w:rsidR="00FC36AB" w:rsidRPr="00372317" w14:paraId="0EB54B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2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ПК 273*7-159*4-ст.09Г2С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A1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3B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73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797D69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B8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ПК 325х8-219х7-ст.20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59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7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F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3DB76F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1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ПК159*4.5-89*3.5-ст.09Г2С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4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0E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53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5A581C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D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D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 ПК159х8-108х6-ст.09Г2С ГОСТ 17378-2001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C6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5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8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522,00  </w:t>
            </w:r>
          </w:p>
        </w:tc>
      </w:tr>
      <w:tr w:rsidR="00FC36AB" w:rsidRPr="00372317" w14:paraId="5CC7C5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D7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ED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Переходная площадка на кран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F7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C4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B0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2 820,00  </w:t>
            </w:r>
          </w:p>
        </w:tc>
      </w:tr>
      <w:tr w:rsidR="00FC36AB" w:rsidRPr="00372317" w14:paraId="334BB3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0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F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Перфоратор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D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AE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45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860,00  </w:t>
            </w:r>
          </w:p>
        </w:tc>
      </w:tr>
      <w:tr w:rsidR="00FC36AB" w:rsidRPr="00372317" w14:paraId="4A9182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D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B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Перчатки диэлектрические латексные бесшовные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39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2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0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250,00  </w:t>
            </w:r>
          </w:p>
        </w:tc>
      </w:tr>
      <w:tr w:rsidR="00FC36AB" w:rsidRPr="00372317" w14:paraId="3F53EA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A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Перчатки резиновые хоз,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B0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30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C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25,00  </w:t>
            </w:r>
          </w:p>
        </w:tc>
      </w:tr>
      <w:tr w:rsidR="00FC36AB" w:rsidRPr="00372317" w14:paraId="00A499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3A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9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Перчатки трикотажные с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5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57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3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54,00  </w:t>
            </w:r>
          </w:p>
        </w:tc>
      </w:tr>
      <w:tr w:rsidR="00FC36AB" w:rsidRPr="00372317" w14:paraId="47A287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D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C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5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9A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622F5D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4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32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6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50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A9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33B23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74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A3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C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E3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E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6BD853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C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7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C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E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2043DB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B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36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D5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ED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763A44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9F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62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F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9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5BA25A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4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59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37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6E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26DCAC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2E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9E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3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3C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04E42D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4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DD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5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49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5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393F23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0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4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A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62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2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AFB01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53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0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92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F2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7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9DF4A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4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D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C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4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1CD7AB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D6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3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03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6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31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2DF8E9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EE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56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89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9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74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6AF498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3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9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 LG MS-2027C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A1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60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7F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1 514,00  </w:t>
            </w:r>
          </w:p>
        </w:tc>
      </w:tr>
      <w:tr w:rsidR="00FC36AB" w:rsidRPr="00372317" w14:paraId="1ADD9A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F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1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 Samsung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C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F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61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1 221,00  </w:t>
            </w:r>
          </w:p>
        </w:tc>
      </w:tr>
      <w:tr w:rsidR="00FC36AB" w:rsidRPr="00372317" w14:paraId="620202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A4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8E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микроволновая Samsung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C9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C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E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1 221,00  </w:t>
            </w:r>
          </w:p>
        </w:tc>
      </w:tr>
      <w:tr w:rsidR="00FC36AB" w:rsidRPr="00372317" w14:paraId="190F3D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8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E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B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5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C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20C527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6F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5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2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3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F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5949CC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5F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6D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5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A2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FBDA7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D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B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5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5F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1C8738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A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5F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0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2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1 514,00  </w:t>
            </w:r>
          </w:p>
        </w:tc>
      </w:tr>
      <w:tr w:rsidR="00FC36AB" w:rsidRPr="00372317" w14:paraId="5E9A27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7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7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F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A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4A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1 514,00  </w:t>
            </w:r>
          </w:p>
        </w:tc>
      </w:tr>
      <w:tr w:rsidR="00FC36AB" w:rsidRPr="00372317" w14:paraId="4282DA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3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F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61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55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1 514,00  </w:t>
            </w:r>
          </w:p>
        </w:tc>
      </w:tr>
      <w:tr w:rsidR="00FC36AB" w:rsidRPr="00372317" w14:paraId="49D65E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2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2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 SAMSUNG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4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68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DA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1 221,00  </w:t>
            </w:r>
          </w:p>
        </w:tc>
      </w:tr>
      <w:tr w:rsidR="00FC36AB" w:rsidRPr="00372317" w14:paraId="631431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50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4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Печь СВЧ SAMSUNG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6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D0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7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1 221,00  </w:t>
            </w:r>
          </w:p>
        </w:tc>
      </w:tr>
      <w:tr w:rsidR="00FC36AB" w:rsidRPr="00372317" w14:paraId="526125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94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F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A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C5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18,00  </w:t>
            </w:r>
          </w:p>
        </w:tc>
      </w:tr>
      <w:tr w:rsidR="00FC36AB" w:rsidRPr="00372317" w14:paraId="7EAB60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F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B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Пики к отбойному молотку (по металлу)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64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B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B6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5DD286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A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E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8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11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C5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153,00  </w:t>
            </w:r>
          </w:p>
        </w:tc>
      </w:tr>
      <w:tr w:rsidR="00FC36AB" w:rsidRPr="00372317" w14:paraId="7D4049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F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дисковая сегментная   кругпая по металлу 1010 ГОСТ 4077-82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3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E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EE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9 922,00  </w:t>
            </w:r>
          </w:p>
        </w:tc>
      </w:tr>
      <w:tr w:rsidR="00FC36AB" w:rsidRPr="00372317" w14:paraId="33D355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9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0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дисковая сегментная   кругпая по металлу 710 ГОСТ 4077-82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0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0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D4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19 844,00  </w:t>
            </w:r>
          </w:p>
        </w:tc>
      </w:tr>
      <w:tr w:rsidR="00FC36AB" w:rsidRPr="00372317" w14:paraId="2604A7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2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дисковая сегментная   кругпая по металлу 800 ГОСТ 4077-82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D4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2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4D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49 610,00  </w:t>
            </w:r>
          </w:p>
        </w:tc>
      </w:tr>
      <w:tr w:rsidR="00FC36AB" w:rsidRPr="00372317" w14:paraId="523451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4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C0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для лесопильной рамы 1250*180*2,5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9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07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0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4 560,00  </w:t>
            </w:r>
          </w:p>
        </w:tc>
      </w:tr>
      <w:tr w:rsidR="00FC36AB" w:rsidRPr="00372317" w14:paraId="54256A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F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корончатая 60мм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38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22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5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6F1C64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53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корончатая ф60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92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C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6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303,00  </w:t>
            </w:r>
          </w:p>
        </w:tc>
      </w:tr>
      <w:tr w:rsidR="00FC36AB" w:rsidRPr="00372317" w14:paraId="036052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63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29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корончатая ф60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C9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B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7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303,00  </w:t>
            </w:r>
          </w:p>
        </w:tc>
      </w:tr>
      <w:tr w:rsidR="00FC36AB" w:rsidRPr="00372317" w14:paraId="48D70D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9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350 тв. сплавов ГОСТ 980-80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A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B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7E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880,00  </w:t>
            </w:r>
          </w:p>
        </w:tc>
      </w:tr>
      <w:tr w:rsidR="00FC36AB" w:rsidRPr="00372317" w14:paraId="08B6C7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9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1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400  с кос.зуб. ГОСТ 980-80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6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3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D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1 760,00  </w:t>
            </w:r>
          </w:p>
        </w:tc>
      </w:tr>
      <w:tr w:rsidR="00FC36AB" w:rsidRPr="00372317" w14:paraId="6EF151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F2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D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400 с прям. зуб. ГОСТ 980-80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84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B1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2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880,00  </w:t>
            </w:r>
          </w:p>
        </w:tc>
      </w:tr>
      <w:tr w:rsidR="00FC36AB" w:rsidRPr="00372317" w14:paraId="5BFAD1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A0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400*50*2.6 циркул. ГОСТ 980-80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4C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E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F5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880,00  </w:t>
            </w:r>
          </w:p>
        </w:tc>
      </w:tr>
      <w:tr w:rsidR="00FC36AB" w:rsidRPr="00372317" w14:paraId="500E94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51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450 с крив. зуб.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B6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08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6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1 760,00  </w:t>
            </w:r>
          </w:p>
        </w:tc>
      </w:tr>
      <w:tr w:rsidR="00FC36AB" w:rsidRPr="00372317" w14:paraId="0586CB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36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450 с крив. зуб. ГОСТ 980-80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0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C8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1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7 920,00  </w:t>
            </w:r>
          </w:p>
        </w:tc>
      </w:tr>
      <w:tr w:rsidR="00FC36AB" w:rsidRPr="00372317" w14:paraId="18A641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16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2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450*4.4z84BK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45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8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6C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2 640,00  </w:t>
            </w:r>
          </w:p>
        </w:tc>
      </w:tr>
      <w:tr w:rsidR="00FC36AB" w:rsidRPr="00372317" w14:paraId="4D7781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3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500 с крив. зуб.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5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B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9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1 760,00  </w:t>
            </w:r>
          </w:p>
        </w:tc>
      </w:tr>
      <w:tr w:rsidR="00FC36AB" w:rsidRPr="00372317" w14:paraId="31082B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4F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5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500 с крив. зуб. ГОСТ 980-80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42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3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89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4 400,00  </w:t>
            </w:r>
          </w:p>
        </w:tc>
      </w:tr>
      <w:tr w:rsidR="00FC36AB" w:rsidRPr="00372317" w14:paraId="480CBA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9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500 с прям. зуб.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EA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9C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6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1 760,00  </w:t>
            </w:r>
          </w:p>
        </w:tc>
      </w:tr>
      <w:tr w:rsidR="00FC36AB" w:rsidRPr="00372317" w14:paraId="522A4E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4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8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круглая дисковая 630 с прям. зуб.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A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48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C5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6 160,00  </w:t>
            </w:r>
          </w:p>
        </w:tc>
      </w:tr>
      <w:tr w:rsidR="00FC36AB" w:rsidRPr="00372317" w14:paraId="7209D4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75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C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(полотно) М42 5720х34х1.1 5/8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BF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D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3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162,00  </w:t>
            </w:r>
          </w:p>
        </w:tc>
      </w:tr>
      <w:tr w:rsidR="00FC36AB" w:rsidRPr="00372317" w14:paraId="73D50F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0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5420х20х0,9 шаг8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22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67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F1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648,00  </w:t>
            </w:r>
          </w:p>
        </w:tc>
      </w:tr>
      <w:tr w:rsidR="00FC36AB" w:rsidRPr="00372317" w14:paraId="747819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3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D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ГОСТ 10670-77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5D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8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0D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308 610,00  </w:t>
            </w:r>
          </w:p>
        </w:tc>
      </w:tr>
      <w:tr w:rsidR="00FC36AB" w:rsidRPr="00372317" w14:paraId="6515AB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E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М42 4000х34х1.1 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2E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8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90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44F858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BF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М42 4000х34х1.1  4/6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CA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72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99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162,00  </w:t>
            </w:r>
          </w:p>
        </w:tc>
      </w:tr>
      <w:tr w:rsidR="00FC36AB" w:rsidRPr="00372317" w14:paraId="14D6CB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D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4F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М42 5720х34х1.1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F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E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76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5A730E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5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М42 5720х34х1.1 4/6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DE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F6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B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162,00  </w:t>
            </w:r>
          </w:p>
        </w:tc>
      </w:tr>
      <w:tr w:rsidR="00FC36AB" w:rsidRPr="00372317" w14:paraId="15B473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7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8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Пила ленточная М42 5720х34х1.1 5/8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3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78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9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3A9BAB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5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91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Пистолет  односторонней клепки СТД-96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5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D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5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003EA7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7A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B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Плазменный резак к машине Кристалл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20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B3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8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258,00  </w:t>
            </w:r>
          </w:p>
        </w:tc>
      </w:tr>
      <w:tr w:rsidR="00FC36AB" w:rsidRPr="00372317" w14:paraId="1BD8BF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B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4D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Плазмотрон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F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87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B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3 254,00  </w:t>
            </w:r>
          </w:p>
        </w:tc>
      </w:tr>
      <w:tr w:rsidR="00FC36AB" w:rsidRPr="00372317" w14:paraId="597A01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8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7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Плазмотрон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7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28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F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3 254,00  </w:t>
            </w:r>
          </w:p>
        </w:tc>
      </w:tr>
      <w:tr w:rsidR="00FC36AB" w:rsidRPr="00372317" w14:paraId="369347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00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Плазмотрон машинный PMX 65/85/105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9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B1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5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14 047,00  </w:t>
            </w:r>
          </w:p>
        </w:tc>
      </w:tr>
      <w:tr w:rsidR="00FC36AB" w:rsidRPr="00372317" w14:paraId="52CBFE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3A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09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Плакаты на металле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60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E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F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253,00  </w:t>
            </w:r>
          </w:p>
        </w:tc>
      </w:tr>
      <w:tr w:rsidR="00FC36AB" w:rsidRPr="00372317" w14:paraId="792B86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A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E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Плакаты на пластмассе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CF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2F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B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6F213B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B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B4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Пламяпреградитель ПП-50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8B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B2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F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662,00  </w:t>
            </w:r>
          </w:p>
        </w:tc>
      </w:tr>
      <w:tr w:rsidR="00FC36AB" w:rsidRPr="00372317" w14:paraId="6E68FD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E6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(твердого сплава,сменная) Т5К10 10113-110408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0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4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F7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1 760,00  </w:t>
            </w:r>
          </w:p>
        </w:tc>
      </w:tr>
      <w:tr w:rsidR="00FC36AB" w:rsidRPr="00372317" w14:paraId="0FE5B1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E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2Н-1-МБС-С-20 мм ГОСТ 7338-90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3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4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A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734,00  </w:t>
            </w:r>
          </w:p>
        </w:tc>
      </w:tr>
      <w:tr w:rsidR="00FC36AB" w:rsidRPr="00372317" w14:paraId="3E774F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B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D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напайная 20050 ВК8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48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7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5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880,00  </w:t>
            </w:r>
          </w:p>
        </w:tc>
      </w:tr>
      <w:tr w:rsidR="00FC36AB" w:rsidRPr="00372317" w14:paraId="7FDF7F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81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7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напайная 20090 Т5К10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30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F4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44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4 400,00  </w:t>
            </w:r>
          </w:p>
        </w:tc>
      </w:tr>
      <w:tr w:rsidR="00FC36AB" w:rsidRPr="00372317" w14:paraId="1A86EC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D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напайная 20130 Т5К10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8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8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D3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1 056,00  </w:t>
            </w:r>
          </w:p>
        </w:tc>
      </w:tr>
      <w:tr w:rsidR="00FC36AB" w:rsidRPr="00372317" w14:paraId="11CD69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3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E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т/с 03111-120408 Т5К10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1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C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E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1 320,00  </w:t>
            </w:r>
          </w:p>
        </w:tc>
      </w:tr>
      <w:tr w:rsidR="00FC36AB" w:rsidRPr="00372317" w14:paraId="57993F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0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1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т/с03311-150412 Т15К6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D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4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6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352,00  </w:t>
            </w:r>
          </w:p>
        </w:tc>
      </w:tr>
      <w:tr w:rsidR="00FC36AB" w:rsidRPr="00372317" w14:paraId="52610E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6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твердого сплава ВК8 03114-120408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5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C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2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11 869,00  </w:t>
            </w:r>
          </w:p>
        </w:tc>
      </w:tr>
      <w:tr w:rsidR="00FC36AB" w:rsidRPr="00372317" w14:paraId="7E913A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4E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1E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твердого сплава ВК8 13131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1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74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11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15 301,00  </w:t>
            </w:r>
          </w:p>
        </w:tc>
      </w:tr>
      <w:tr w:rsidR="00FC36AB" w:rsidRPr="00372317" w14:paraId="1C6564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3F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D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твердого сплава Т15К6 03114-120408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D0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1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8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9 834,00  </w:t>
            </w:r>
          </w:p>
        </w:tc>
      </w:tr>
      <w:tr w:rsidR="00FC36AB" w:rsidRPr="00372317" w14:paraId="231E76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0D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твердого сплава Т5К10 03114-120408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2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1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4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407,00  </w:t>
            </w:r>
          </w:p>
        </w:tc>
      </w:tr>
      <w:tr w:rsidR="00FC36AB" w:rsidRPr="00372317" w14:paraId="4BE4EA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5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4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твердого сплава Т5К10 13532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C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25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A3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9,00  </w:t>
            </w:r>
          </w:p>
        </w:tc>
      </w:tr>
      <w:tr w:rsidR="00FC36AB" w:rsidRPr="00372317" w14:paraId="62F37C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87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9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Пластина техническая 2Н-1-МБС-С 10мм ГОСТ 7338-90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D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F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2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1 290,00  </w:t>
            </w:r>
          </w:p>
        </w:tc>
      </w:tr>
      <w:tr w:rsidR="00FC36AB" w:rsidRPr="00372317" w14:paraId="1C0F2D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DC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Плата сетевого управления ИБП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B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63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F4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5 947,00  </w:t>
            </w:r>
          </w:p>
        </w:tc>
      </w:tr>
      <w:tr w:rsidR="00FC36AB" w:rsidRPr="00372317" w14:paraId="572135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35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3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7F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C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E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17CC80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39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6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G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6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E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F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7048C7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A4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6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G 2'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0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1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F6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50,00  </w:t>
            </w:r>
          </w:p>
        </w:tc>
      </w:tr>
      <w:tr w:rsidR="00FC36AB" w:rsidRPr="00372317" w14:paraId="61FD82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2F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C9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G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B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A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23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200,00  </w:t>
            </w:r>
          </w:p>
        </w:tc>
      </w:tr>
      <w:tr w:rsidR="00FC36AB" w:rsidRPr="00372317" w14:paraId="34B2A0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8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2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коническая 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1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B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7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34D546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5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8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коническая дюймов. резьбы 2''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4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3F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73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0A5B0C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0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C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10*1.25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9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13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52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1C0121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3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10*1.5 левая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3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F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0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96,00  </w:t>
            </w:r>
          </w:p>
        </w:tc>
      </w:tr>
      <w:tr w:rsidR="00FC36AB" w:rsidRPr="00372317" w14:paraId="50E1DA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37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11*1.5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4D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5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D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32133E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9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12*0.75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A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86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ED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438432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8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6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12*1,75левая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1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C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57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96,00  </w:t>
            </w:r>
          </w:p>
        </w:tc>
      </w:tr>
      <w:tr w:rsidR="00FC36AB" w:rsidRPr="00372317" w14:paraId="1AD553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E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12*1.25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6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F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256,00  </w:t>
            </w:r>
          </w:p>
        </w:tc>
      </w:tr>
      <w:tr w:rsidR="00FC36AB" w:rsidRPr="00372317" w14:paraId="50EF32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7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5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12*1.5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7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7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8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256,00  </w:t>
            </w:r>
          </w:p>
        </w:tc>
      </w:tr>
      <w:tr w:rsidR="00FC36AB" w:rsidRPr="00372317" w14:paraId="6DDED4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2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12*1.75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6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7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B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7F75CE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01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14*0.75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F8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DD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4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100E9B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4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14*1.25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32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75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A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96,00  </w:t>
            </w:r>
          </w:p>
        </w:tc>
      </w:tr>
      <w:tr w:rsidR="00FC36AB" w:rsidRPr="00372317" w14:paraId="595283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53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14*2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E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FA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3E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4184DB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52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0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14*2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6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E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85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4A0B76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7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14*2 левая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2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00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8B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6921AE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A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AD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16*1.5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6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DF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F6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43C12D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7B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1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16*2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B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2C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B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6AF2AC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4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16*2 левая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8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9F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9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64,00  </w:t>
            </w:r>
          </w:p>
        </w:tc>
      </w:tr>
      <w:tr w:rsidR="00FC36AB" w:rsidRPr="00372317" w14:paraId="131707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2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18*1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5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3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0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278BA7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8D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B0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18*2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6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6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B0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592,00  </w:t>
            </w:r>
          </w:p>
        </w:tc>
      </w:tr>
      <w:tr w:rsidR="00FC36AB" w:rsidRPr="00372317" w14:paraId="443E48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EE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B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18*2,5 левая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30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D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E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128,00  </w:t>
            </w:r>
          </w:p>
        </w:tc>
      </w:tr>
      <w:tr w:rsidR="00FC36AB" w:rsidRPr="00372317" w14:paraId="29DC3D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0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F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18*2.5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2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E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7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4291EF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F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0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2.2*0.45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37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8A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0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4317CB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9F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D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20*1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AB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15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AF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2FADE4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AA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5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20*2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E5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3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2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5C2920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B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5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20*2.5 левая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5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ED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6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169D0F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8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5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22*1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3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1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89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96,00  </w:t>
            </w:r>
          </w:p>
        </w:tc>
      </w:tr>
      <w:tr w:rsidR="00FC36AB" w:rsidRPr="00372317" w14:paraId="2A564B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5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0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22*2.5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6F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F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C4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272,00  </w:t>
            </w:r>
          </w:p>
        </w:tc>
      </w:tr>
      <w:tr w:rsidR="00FC36AB" w:rsidRPr="00372317" w14:paraId="2CC298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E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C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24*1.5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A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8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13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144,00  </w:t>
            </w:r>
          </w:p>
        </w:tc>
      </w:tr>
      <w:tr w:rsidR="00FC36AB" w:rsidRPr="00372317" w14:paraId="10D039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5F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24*2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5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CA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BD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55DCB1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6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8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24*3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14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5A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1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4EEAFF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4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24х3 лев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C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74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D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2DA826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36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B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27*2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A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1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6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400,00  </w:t>
            </w:r>
          </w:p>
        </w:tc>
      </w:tr>
      <w:tr w:rsidR="00FC36AB" w:rsidRPr="00372317" w14:paraId="7F22CD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3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27*3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E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3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7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528,00  </w:t>
            </w:r>
          </w:p>
        </w:tc>
      </w:tr>
      <w:tr w:rsidR="00FC36AB" w:rsidRPr="00372317" w14:paraId="1C77DF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9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4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3*0.5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F7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AB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90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96,00  </w:t>
            </w:r>
          </w:p>
        </w:tc>
      </w:tr>
      <w:tr w:rsidR="00FC36AB" w:rsidRPr="00372317" w14:paraId="68E6BC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C1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F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30*2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4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6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6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4E18B9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7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4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30*3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C0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E8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7B1000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0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30*3.5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2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5A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B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2DA82A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60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33*1.5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87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3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92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64,00  </w:t>
            </w:r>
          </w:p>
        </w:tc>
      </w:tr>
      <w:tr w:rsidR="00FC36AB" w:rsidRPr="00372317" w14:paraId="197D26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C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33*2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74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4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52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02D24D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4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33*3.5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ED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A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5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192,00  </w:t>
            </w:r>
          </w:p>
        </w:tc>
      </w:tr>
      <w:tr w:rsidR="00FC36AB" w:rsidRPr="00372317" w14:paraId="370F47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B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36*1.5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1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D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FE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3DDFD0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7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1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36*2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8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8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D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1AC199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A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87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36*3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C4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7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E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580D10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8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5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39*4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C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6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0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69DCEE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AF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0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4*0.7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90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D0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7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1AC736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1E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0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42*2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0D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58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A7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6EACE7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DD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45*1.5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D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D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D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7BBB1B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2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F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45*4.5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9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32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F0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0BF74D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D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4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48*3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B9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7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B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7B66B7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C0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48*5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2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3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5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75DEF4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2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1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5*0.8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F1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E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6A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96,00  </w:t>
            </w:r>
          </w:p>
        </w:tc>
      </w:tr>
      <w:tr w:rsidR="00FC36AB" w:rsidRPr="00372317" w14:paraId="30A356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5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1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52*3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87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24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3C4953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4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3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52*5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9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FE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A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7D2EB9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9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6*1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D7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2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70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112,00  </w:t>
            </w:r>
          </w:p>
        </w:tc>
      </w:tr>
      <w:tr w:rsidR="00FC36AB" w:rsidRPr="00372317" w14:paraId="136B2A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18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1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6*1 левая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7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6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23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64,00  </w:t>
            </w:r>
          </w:p>
        </w:tc>
      </w:tr>
      <w:tr w:rsidR="00FC36AB" w:rsidRPr="00372317" w14:paraId="2D1255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0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8*1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E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4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0D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192,00  </w:t>
            </w:r>
          </w:p>
        </w:tc>
      </w:tr>
      <w:tr w:rsidR="00FC36AB" w:rsidRPr="00372317" w14:paraId="273E8E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2A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D8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круглая 9х1,0 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2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2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B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192,00  </w:t>
            </w:r>
          </w:p>
        </w:tc>
      </w:tr>
      <w:tr w:rsidR="00FC36AB" w:rsidRPr="00372317" w14:paraId="06D786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6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F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 10х1.5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CE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2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49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320,00  </w:t>
            </w:r>
          </w:p>
        </w:tc>
      </w:tr>
      <w:tr w:rsidR="00FC36AB" w:rsidRPr="00372317" w14:paraId="114D50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24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CF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8B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3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128,00  </w:t>
            </w:r>
          </w:p>
        </w:tc>
      </w:tr>
      <w:tr w:rsidR="00FC36AB" w:rsidRPr="00372317" w14:paraId="191D26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8E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B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E5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C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3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47E7B1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9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8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C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6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5F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657DCD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D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М20 Р18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5A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2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572944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F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0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М30х1,5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6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37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7B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32,00  </w:t>
            </w:r>
          </w:p>
        </w:tc>
      </w:tr>
      <w:tr w:rsidR="00FC36AB" w:rsidRPr="00372317" w14:paraId="0A2A27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A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94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25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B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6AB462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F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6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1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B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2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4407A3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8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63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М8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8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82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82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064F88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37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 1/2ГОСТ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1F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06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6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528,00  </w:t>
            </w:r>
          </w:p>
        </w:tc>
      </w:tr>
      <w:tr w:rsidR="00FC36AB" w:rsidRPr="00372317" w14:paraId="755CC2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E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5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 1/8ГОСТ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E2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1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0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128,00  </w:t>
            </w:r>
          </w:p>
        </w:tc>
      </w:tr>
      <w:tr w:rsidR="00FC36AB" w:rsidRPr="00372317" w14:paraId="26E3F5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11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 3/8ГОСТ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1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B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6907A8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6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1/4ГОСТ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9A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39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61AE03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38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D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1/4ГОСТ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83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98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1C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6F7C68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F6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B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1/8ГОСТ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0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C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C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144,00  </w:t>
            </w:r>
          </w:p>
        </w:tc>
      </w:tr>
      <w:tr w:rsidR="00FC36AB" w:rsidRPr="00372317" w14:paraId="24ECC8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FF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5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D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B1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54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3F52BE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B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1ГОСТ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1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4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4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06960C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7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7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3/8ГОСТ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E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8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C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6DCBA9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0E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5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3/8ГОСТ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2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6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1D189E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7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7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к 1/4ГОСТ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D2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B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2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053C69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99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Плашка трубная к 3/8ГОСТ 9740-71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1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1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A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4CF8CC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7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Плащ влагозащитный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D9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D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8A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371,00  </w:t>
            </w:r>
          </w:p>
        </w:tc>
      </w:tr>
      <w:tr w:rsidR="00FC36AB" w:rsidRPr="00372317" w14:paraId="791BAF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5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F1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B9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A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5DBF69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A0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8A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6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5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351308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7208-0017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65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8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5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16 764,00  </w:t>
            </w:r>
          </w:p>
        </w:tc>
      </w:tr>
      <w:tr w:rsidR="00FC36AB" w:rsidRPr="00372317" w14:paraId="12E656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3B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FA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мебельная 600х1800х200 30/180А 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17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0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5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744,00  </w:t>
            </w:r>
          </w:p>
        </w:tc>
      </w:tr>
      <w:tr w:rsidR="00FC36AB" w:rsidRPr="00372317" w14:paraId="70E962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4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поверочная 250*250 ГОСТ 10905-86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4D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E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C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6 176,00  </w:t>
            </w:r>
          </w:p>
        </w:tc>
      </w:tr>
      <w:tr w:rsidR="00FC36AB" w:rsidRPr="00372317" w14:paraId="2C5A07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1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A2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поверочная 400*400 разметочная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5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1F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FA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6 176,00  </w:t>
            </w:r>
          </w:p>
        </w:tc>
      </w:tr>
      <w:tr w:rsidR="00FC36AB" w:rsidRPr="00372317" w14:paraId="33126B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D5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поверочная 400*400 разметочная ГОСТ 10905-86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DA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9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12 352,00  </w:t>
            </w:r>
          </w:p>
        </w:tc>
      </w:tr>
      <w:tr w:rsidR="00FC36AB" w:rsidRPr="00372317" w14:paraId="096AA9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E2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Плита эл.ГЕФЕСТ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D0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E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3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1 622,00  </w:t>
            </w:r>
          </w:p>
        </w:tc>
      </w:tr>
      <w:tr w:rsidR="00FC36AB" w:rsidRPr="00372317" w14:paraId="3ECA10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0E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C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Пневматическая шлифовальная машина ИП-2106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8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6B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C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1 924,00  </w:t>
            </w:r>
          </w:p>
        </w:tc>
      </w:tr>
      <w:tr w:rsidR="00FC36AB" w:rsidRPr="00372317" w14:paraId="14B972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8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5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Пневматическая шлифовальная машина ИП-2106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66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73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1E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3 848,00  </w:t>
            </w:r>
          </w:p>
        </w:tc>
      </w:tr>
      <w:tr w:rsidR="00FC36AB" w:rsidRPr="00372317" w14:paraId="7C965D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43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18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Пневматическая шлифовальная машина ИП-2203А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2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F6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E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3 848,00  </w:t>
            </w:r>
          </w:p>
        </w:tc>
      </w:tr>
      <w:tr w:rsidR="00FC36AB" w:rsidRPr="00372317" w14:paraId="656A2F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3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A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Пневмомолоток пучковой зачистной ИП-5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6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3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6B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3 180,00  </w:t>
            </w:r>
          </w:p>
        </w:tc>
      </w:tr>
      <w:tr w:rsidR="00FC36AB" w:rsidRPr="00372317" w14:paraId="10AFB4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83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F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Пневмомолоток рубильный по металлу ИП-4119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8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58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2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12 090,00  </w:t>
            </w:r>
          </w:p>
        </w:tc>
      </w:tr>
      <w:tr w:rsidR="00FC36AB" w:rsidRPr="00372317" w14:paraId="0A7460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2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Пневмонарезательная машинка ЦП 3403А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4B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82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2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4 155,00  </w:t>
            </w:r>
          </w:p>
        </w:tc>
      </w:tr>
      <w:tr w:rsidR="00FC36AB" w:rsidRPr="00372317" w14:paraId="620D75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21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Пневмораспределитель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0F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26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1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136,00  </w:t>
            </w:r>
          </w:p>
        </w:tc>
      </w:tr>
      <w:tr w:rsidR="00FC36AB" w:rsidRPr="00372317" w14:paraId="62B1EC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C0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Подвес для телевизора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9F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E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F6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3AE49D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B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0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Поднос (140,79)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F8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8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AA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180,00  </w:t>
            </w:r>
          </w:p>
        </w:tc>
      </w:tr>
      <w:tr w:rsidR="00FC36AB" w:rsidRPr="00372317" w14:paraId="33CE1B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8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Поднос (71,00)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F2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7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7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216,00  </w:t>
            </w:r>
          </w:p>
        </w:tc>
      </w:tr>
      <w:tr w:rsidR="00FC36AB" w:rsidRPr="00372317" w14:paraId="6F27F6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5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Подогреватель газа ПУЗ-70-50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28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F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0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1 278,00  </w:t>
            </w:r>
          </w:p>
        </w:tc>
      </w:tr>
      <w:tr w:rsidR="00FC36AB" w:rsidRPr="00372317" w14:paraId="24F5D3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4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2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Подсалфетник (76,40)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D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E2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A2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2275B1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7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6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Подсалфетник (98,00)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21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6B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6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4D271E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F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D5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металлическая под огнетушитель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7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7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13B113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A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A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процессор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8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A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B7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1 071,00  </w:t>
            </w:r>
          </w:p>
        </w:tc>
      </w:tr>
      <w:tr w:rsidR="00FC36AB" w:rsidRPr="00372317" w14:paraId="0C3502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83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37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4B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5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459,00  </w:t>
            </w:r>
          </w:p>
        </w:tc>
      </w:tr>
      <w:tr w:rsidR="00FC36AB" w:rsidRPr="00372317" w14:paraId="092062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1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5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CA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25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5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1 377,00  </w:t>
            </w:r>
          </w:p>
        </w:tc>
      </w:tr>
      <w:tr w:rsidR="00FC36AB" w:rsidRPr="00372317" w14:paraId="43ECA2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4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E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8D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C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153,00  </w:t>
            </w:r>
          </w:p>
        </w:tc>
      </w:tr>
      <w:tr w:rsidR="00FC36AB" w:rsidRPr="00372317" w14:paraId="36225C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E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2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C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61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23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306,00  </w:t>
            </w:r>
          </w:p>
        </w:tc>
      </w:tr>
      <w:tr w:rsidR="00FC36AB" w:rsidRPr="00372317" w14:paraId="4300AC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A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DA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3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D4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153,00  </w:t>
            </w:r>
          </w:p>
        </w:tc>
      </w:tr>
      <w:tr w:rsidR="00FC36AB" w:rsidRPr="00372317" w14:paraId="5E92AA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3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1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C0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7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8E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306,00  </w:t>
            </w:r>
          </w:p>
        </w:tc>
      </w:tr>
      <w:tr w:rsidR="00FC36AB" w:rsidRPr="00372317" w14:paraId="73718B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E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A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F3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3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B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612,00  </w:t>
            </w:r>
          </w:p>
        </w:tc>
      </w:tr>
      <w:tr w:rsidR="00FC36AB" w:rsidRPr="00372317" w14:paraId="4E377F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C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0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C2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10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C7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153,00  </w:t>
            </w:r>
          </w:p>
        </w:tc>
      </w:tr>
      <w:tr w:rsidR="00FC36AB" w:rsidRPr="00372317" w14:paraId="13CC53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AB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E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5E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E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8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765,00  </w:t>
            </w:r>
          </w:p>
        </w:tc>
      </w:tr>
      <w:tr w:rsidR="00FC36AB" w:rsidRPr="00372317" w14:paraId="011E8E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A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A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C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F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104,00  </w:t>
            </w:r>
          </w:p>
        </w:tc>
      </w:tr>
      <w:tr w:rsidR="00FC36AB" w:rsidRPr="00372317" w14:paraId="3A4A44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2E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4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F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EF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C0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7219B5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C3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4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Подъемный магнит ELM-1000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0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D2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B9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9 294,00  </w:t>
            </w:r>
          </w:p>
        </w:tc>
      </w:tr>
      <w:tr w:rsidR="00FC36AB" w:rsidRPr="00372317" w14:paraId="1926C9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0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3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Показывающий прибор индукционного тахометра ТМ-3М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1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7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F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2 060,00  </w:t>
            </w:r>
          </w:p>
        </w:tc>
      </w:tr>
      <w:tr w:rsidR="00FC36AB" w:rsidRPr="00372317" w14:paraId="1D7329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2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для бумаг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BC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8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130,00  </w:t>
            </w:r>
          </w:p>
        </w:tc>
      </w:tr>
      <w:tr w:rsidR="00FC36AB" w:rsidRPr="00372317" w14:paraId="232C9D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BC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A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для бумаг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4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8F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75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1 170,00  </w:t>
            </w:r>
          </w:p>
        </w:tc>
      </w:tr>
      <w:tr w:rsidR="00FC36AB" w:rsidRPr="00372317" w14:paraId="30EE14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BD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для бумаг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7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A0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5B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260,00  </w:t>
            </w:r>
          </w:p>
        </w:tc>
      </w:tr>
      <w:tr w:rsidR="00FC36AB" w:rsidRPr="00372317" w14:paraId="0666BA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9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книжная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B1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E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4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2E4BA9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4C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6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книжная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6D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47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59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4E2CEE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4B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книжная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1C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0F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7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824,00  </w:t>
            </w:r>
          </w:p>
        </w:tc>
      </w:tr>
      <w:tr w:rsidR="00FC36AB" w:rsidRPr="00372317" w14:paraId="6420CA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F5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2270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9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7F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D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8F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778E94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15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6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2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FD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F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62B2B7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F9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D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4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C4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17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824,00  </w:t>
            </w:r>
          </w:p>
        </w:tc>
      </w:tr>
      <w:tr w:rsidR="00FC36AB" w:rsidRPr="00372317" w14:paraId="7EE04C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1F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3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F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3F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41E30F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7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46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02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0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440CAB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2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B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4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5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618,00  </w:t>
            </w:r>
          </w:p>
        </w:tc>
      </w:tr>
      <w:tr w:rsidR="00FC36AB" w:rsidRPr="00372317" w14:paraId="1280ED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0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0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B2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6F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F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470F7C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67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9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B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3A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C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146AD7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9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B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06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9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5F1CF4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28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7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6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68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824,00  </w:t>
            </w:r>
          </w:p>
        </w:tc>
      </w:tr>
      <w:tr w:rsidR="00FC36AB" w:rsidRPr="00372317" w14:paraId="4DA056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2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надставная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6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C0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9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1 442,00  </w:t>
            </w:r>
          </w:p>
        </w:tc>
      </w:tr>
      <w:tr w:rsidR="00FC36AB" w:rsidRPr="00372317" w14:paraId="3AFEE7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AF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6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надставная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13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5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68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409A0F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6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2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надставная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7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B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618,00  </w:t>
            </w:r>
          </w:p>
        </w:tc>
      </w:tr>
      <w:tr w:rsidR="00FC36AB" w:rsidRPr="00372317" w14:paraId="74C020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6E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настенная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DC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C0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FF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644F2E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71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ED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настенная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11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6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5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30A4EA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5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настенная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0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C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C6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6B07E1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3E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4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настенная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7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EE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C6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0E6B05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4B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5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овальная под кранштейны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15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0D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F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1 236,00  </w:t>
            </w:r>
          </w:p>
        </w:tc>
      </w:tr>
      <w:tr w:rsidR="00FC36AB" w:rsidRPr="00372317" w14:paraId="08FC6A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B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9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клавиатуру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6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75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B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94,00  </w:t>
            </w:r>
          </w:p>
        </w:tc>
      </w:tr>
      <w:tr w:rsidR="00FC36AB" w:rsidRPr="00372317" w14:paraId="26D64C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0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22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клавиатуру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43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AA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3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188,00  </w:t>
            </w:r>
          </w:p>
        </w:tc>
      </w:tr>
      <w:tr w:rsidR="00FC36AB" w:rsidRPr="00372317" w14:paraId="79EF1F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5A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4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клавиатуру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1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7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C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94,00  </w:t>
            </w:r>
          </w:p>
        </w:tc>
      </w:tr>
      <w:tr w:rsidR="00FC36AB" w:rsidRPr="00372317" w14:paraId="3F87D6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5B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5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клавиатуру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9E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E7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1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188,00  </w:t>
            </w:r>
          </w:p>
        </w:tc>
      </w:tr>
      <w:tr w:rsidR="00FC36AB" w:rsidRPr="00372317" w14:paraId="23C714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3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7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клавиатуру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9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B4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8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94,00  </w:t>
            </w:r>
          </w:p>
        </w:tc>
      </w:tr>
      <w:tr w:rsidR="00FC36AB" w:rsidRPr="00372317" w14:paraId="64722E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C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3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одежду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B4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D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1D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429,00  </w:t>
            </w:r>
          </w:p>
        </w:tc>
      </w:tr>
      <w:tr w:rsidR="00FC36AB" w:rsidRPr="00372317" w14:paraId="4D3821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C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2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D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9F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702617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45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цветы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3D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61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2A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464,00  </w:t>
            </w:r>
          </w:p>
        </w:tc>
      </w:tr>
      <w:tr w:rsidR="00FC36AB" w:rsidRPr="00372317" w14:paraId="357DAE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E4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под цветы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0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E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9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232,00  </w:t>
            </w:r>
          </w:p>
        </w:tc>
      </w:tr>
      <w:tr w:rsidR="00FC36AB" w:rsidRPr="00372317" w14:paraId="243DEF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41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72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Полка угловая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A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3F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94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464,00  </w:t>
            </w:r>
          </w:p>
        </w:tc>
      </w:tr>
      <w:tr w:rsidR="00FC36AB" w:rsidRPr="00372317" w14:paraId="5BB6C3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A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2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DB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B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1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380,00  </w:t>
            </w:r>
          </w:p>
        </w:tc>
      </w:tr>
      <w:tr w:rsidR="00FC36AB" w:rsidRPr="00372317" w14:paraId="6CFB80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F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2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6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60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76,00  </w:t>
            </w:r>
          </w:p>
        </w:tc>
      </w:tr>
      <w:tr w:rsidR="00FC36AB" w:rsidRPr="00372317" w14:paraId="4F40F7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A1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6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DA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83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76,00  </w:t>
            </w:r>
          </w:p>
        </w:tc>
      </w:tr>
      <w:tr w:rsidR="00FC36AB" w:rsidRPr="00372317" w14:paraId="2E27AF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A7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6E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B7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99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C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76,00  </w:t>
            </w:r>
          </w:p>
        </w:tc>
      </w:tr>
      <w:tr w:rsidR="00FC36AB" w:rsidRPr="00372317" w14:paraId="590D26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3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1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2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09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E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228,00  </w:t>
            </w:r>
          </w:p>
        </w:tc>
      </w:tr>
      <w:tr w:rsidR="00FC36AB" w:rsidRPr="00372317" w14:paraId="7DFC68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F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A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3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54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F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38,00  </w:t>
            </w:r>
          </w:p>
        </w:tc>
      </w:tr>
      <w:tr w:rsidR="00FC36AB" w:rsidRPr="00372317" w14:paraId="39F8F7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72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1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 махровое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8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2F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E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304,00  </w:t>
            </w:r>
          </w:p>
        </w:tc>
      </w:tr>
      <w:tr w:rsidR="00FC36AB" w:rsidRPr="00372317" w14:paraId="066E69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91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Полотенце махровое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E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4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04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76,00  </w:t>
            </w:r>
          </w:p>
        </w:tc>
      </w:tr>
      <w:tr w:rsidR="00FC36AB" w:rsidRPr="00372317" w14:paraId="3112BA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2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4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Полотно (пила ленточная) 5720х34х1,1 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E2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CE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7B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471,00  </w:t>
            </w:r>
          </w:p>
        </w:tc>
      </w:tr>
      <w:tr w:rsidR="00FC36AB" w:rsidRPr="00372317" w14:paraId="57A206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84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5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Полотно (пила ленточная) 5720х34х1,1 4/6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87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A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FD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471,00  </w:t>
            </w:r>
          </w:p>
        </w:tc>
      </w:tr>
      <w:tr w:rsidR="00FC36AB" w:rsidRPr="00372317" w14:paraId="3D6F16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8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Полотно для лобзика А-85737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8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6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B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68082D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62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5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Полотно для лобзика А-85765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7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D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14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3507EC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7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Полотно нетканное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0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0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2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12AAEE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74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Полотно по металлу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1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A1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D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76,00  </w:t>
            </w:r>
          </w:p>
        </w:tc>
      </w:tr>
      <w:tr w:rsidR="00FC36AB" w:rsidRPr="00372317" w14:paraId="77466D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5D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6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Полумаска фильтрующая противоаэрозольная, многослойная, с кулапаном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96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7C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50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100,00  </w:t>
            </w:r>
          </w:p>
        </w:tc>
      </w:tr>
      <w:tr w:rsidR="00FC36AB" w:rsidRPr="00372317" w14:paraId="481F00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0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Порошок стиральный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F8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8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BB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246,00  </w:t>
            </w:r>
          </w:p>
        </w:tc>
      </w:tr>
      <w:tr w:rsidR="00FC36AB" w:rsidRPr="00372317" w14:paraId="01517D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3B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Портативные радиостанции MOTOROLA TLKR T80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D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5D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B9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1 090,00  </w:t>
            </w:r>
          </w:p>
        </w:tc>
      </w:tr>
      <w:tr w:rsidR="00FC36AB" w:rsidRPr="00372317" w14:paraId="23ECA1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0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4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Портфель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7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E8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0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115,00  </w:t>
            </w:r>
          </w:p>
        </w:tc>
      </w:tr>
      <w:tr w:rsidR="00FC36AB" w:rsidRPr="00372317" w14:paraId="6634AE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C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Пост сварочный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F5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B6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06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3 730,00  </w:t>
            </w:r>
          </w:p>
        </w:tc>
      </w:tr>
      <w:tr w:rsidR="00FC36AB" w:rsidRPr="00372317" w14:paraId="4D2E75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0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Постер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0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72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FE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73,00  </w:t>
            </w:r>
          </w:p>
        </w:tc>
      </w:tr>
      <w:tr w:rsidR="00FC36AB" w:rsidRPr="00372317" w14:paraId="04B545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4A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2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ППКОН Циркон 8 - приемно-контрольный охрано-пожарный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5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7A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4C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1 203,00  </w:t>
            </w:r>
          </w:p>
        </w:tc>
      </w:tr>
      <w:tr w:rsidR="00FC36AB" w:rsidRPr="00372317" w14:paraId="0C72EF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B5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Правила по котлам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1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7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2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54,00  </w:t>
            </w:r>
          </w:p>
        </w:tc>
      </w:tr>
      <w:tr w:rsidR="00FC36AB" w:rsidRPr="00372317" w14:paraId="35827E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D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3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Правило 1м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E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E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7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56,00  </w:t>
            </w:r>
          </w:p>
        </w:tc>
      </w:tr>
      <w:tr w:rsidR="00FC36AB" w:rsidRPr="00372317" w14:paraId="498F16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1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Преобразователь к печи ПКТ-1,2-180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C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EF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B3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1 545,00  </w:t>
            </w:r>
          </w:p>
        </w:tc>
      </w:tr>
      <w:tr w:rsidR="00FC36AB" w:rsidRPr="00372317" w14:paraId="00781A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9A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Преобразователь П112-10-6/2-А-02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11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0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A6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3 090,00  </w:t>
            </w:r>
          </w:p>
        </w:tc>
      </w:tr>
      <w:tr w:rsidR="00FC36AB" w:rsidRPr="00372317" w14:paraId="3C84C9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35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Преобразователь П112-5-10/2-А-02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4B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D7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9 270,00  </w:t>
            </w:r>
          </w:p>
        </w:tc>
      </w:tr>
      <w:tr w:rsidR="00FC36AB" w:rsidRPr="00372317" w14:paraId="17D18B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6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5A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Преобразователь термоэлектрическ.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0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10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E5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235,00  </w:t>
            </w:r>
          </w:p>
        </w:tc>
      </w:tr>
      <w:tr w:rsidR="00FC36AB" w:rsidRPr="00372317" w14:paraId="382E69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F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Пресс-форма для колес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FE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D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76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3 078,00  </w:t>
            </w:r>
          </w:p>
        </w:tc>
      </w:tr>
      <w:tr w:rsidR="00FC36AB" w:rsidRPr="00372317" w14:paraId="711487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B5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0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Пресс-форма ПР-228.000 СБ (для прокладки МЕКТ.754.140.007)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00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2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EF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28 528,00  </w:t>
            </w:r>
          </w:p>
        </w:tc>
      </w:tr>
      <w:tr w:rsidR="00FC36AB" w:rsidRPr="00372317" w14:paraId="2D5B0C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CB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A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Пресс-форма ПФ 0001.000 (для прокладки МЕКТ.754.140.051)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90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73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A4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47 644,00  </w:t>
            </w:r>
          </w:p>
        </w:tc>
      </w:tr>
      <w:tr w:rsidR="00FC36AB" w:rsidRPr="00372317" w14:paraId="3C50E2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B6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4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Пресс-форма ПФ 0002.000 (для прокладки МЕКТ.754140.052)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B7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9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7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63 820,00  </w:t>
            </w:r>
          </w:p>
        </w:tc>
      </w:tr>
      <w:tr w:rsidR="00FC36AB" w:rsidRPr="00372317" w14:paraId="77EA40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A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4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"Циркон-5"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F7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0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EF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1 027,00  </w:t>
            </w:r>
          </w:p>
        </w:tc>
      </w:tr>
      <w:tr w:rsidR="00FC36AB" w:rsidRPr="00372317" w14:paraId="7FE569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0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B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(учебный) ДП-22в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3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5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F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2 076,00  </w:t>
            </w:r>
          </w:p>
        </w:tc>
      </w:tr>
      <w:tr w:rsidR="00FC36AB" w:rsidRPr="00372317" w14:paraId="20F1E6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36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5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(учебный) ДП-24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DA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D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A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7A0AE2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79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9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(учебный) ДП-5в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F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B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2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6 920,00  </w:t>
            </w:r>
          </w:p>
        </w:tc>
      </w:tr>
      <w:tr w:rsidR="00FC36AB" w:rsidRPr="00372317" w14:paraId="34EC10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2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D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ВПХР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46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E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4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476,00  </w:t>
            </w:r>
          </w:p>
        </w:tc>
      </w:tr>
      <w:tr w:rsidR="00FC36AB" w:rsidRPr="00372317" w14:paraId="747E6E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1A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для измерения среднего диаметра резьбы РМЗ-33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6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C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F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591,00  </w:t>
            </w:r>
          </w:p>
        </w:tc>
      </w:tr>
      <w:tr w:rsidR="00FC36AB" w:rsidRPr="00372317" w14:paraId="1B8627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0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5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для свар. швов тип 182-01Д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FF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6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B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2 190,00  </w:t>
            </w:r>
          </w:p>
        </w:tc>
      </w:tr>
      <w:tr w:rsidR="00FC36AB" w:rsidRPr="00372317" w14:paraId="6012EE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22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4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ДП-22В (рентгенометр)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19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A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7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1 298,00  </w:t>
            </w:r>
          </w:p>
        </w:tc>
      </w:tr>
      <w:tr w:rsidR="00FC36AB" w:rsidRPr="00372317" w14:paraId="02B701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7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B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ДП-5В (рентгенометр)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44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4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AE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1 298,00  </w:t>
            </w:r>
          </w:p>
        </w:tc>
      </w:tr>
      <w:tr w:rsidR="00FC36AB" w:rsidRPr="00372317" w14:paraId="31CE4B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5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индикаторный 1МИГ 1кл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AF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99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0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2 060,00  </w:t>
            </w:r>
          </w:p>
        </w:tc>
      </w:tr>
      <w:tr w:rsidR="00FC36AB" w:rsidRPr="00372317" w14:paraId="34921B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A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индикаторный 1МИГ 1кл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1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7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40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3FC847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9F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3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индикаторный 1МИГ 1кл  ГОСТ1639-78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69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7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7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2 060,00  </w:t>
            </w:r>
          </w:p>
        </w:tc>
      </w:tr>
      <w:tr w:rsidR="00FC36AB" w:rsidRPr="00372317" w14:paraId="222F94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6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индикаторный МИГ 0,5102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E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AA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B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03E6D9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8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2342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4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индикаторный МИГ 0,5102  ГОСТ1639-78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DD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37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09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3 090,00  </w:t>
            </w:r>
          </w:p>
        </w:tc>
      </w:tr>
      <w:tr w:rsidR="00FC36AB" w:rsidRPr="00372317" w14:paraId="7EEC64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5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3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Прибор тягонапоромер ТНМП52-0.8КРА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B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06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88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1 532,00  </w:t>
            </w:r>
          </w:p>
        </w:tc>
      </w:tr>
      <w:tr w:rsidR="00FC36AB" w:rsidRPr="00372317" w14:paraId="37DE3C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6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Прижим гидравлический вертикальный с набором зап.частей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4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C5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4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3 800,00  </w:t>
            </w:r>
          </w:p>
        </w:tc>
      </w:tr>
      <w:tr w:rsidR="00FC36AB" w:rsidRPr="00372317" w14:paraId="4A6811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7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3A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3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5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475,00  </w:t>
            </w:r>
          </w:p>
        </w:tc>
      </w:tr>
      <w:tr w:rsidR="00FC36AB" w:rsidRPr="00372317" w14:paraId="523FE9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FD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5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D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FA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43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475,00  </w:t>
            </w:r>
          </w:p>
        </w:tc>
      </w:tr>
      <w:tr w:rsidR="00FC36AB" w:rsidRPr="00372317" w14:paraId="04A289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B9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54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A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C7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475,00  </w:t>
            </w:r>
          </w:p>
        </w:tc>
      </w:tr>
      <w:tr w:rsidR="00FC36AB" w:rsidRPr="00372317" w14:paraId="6875E6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DB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Canon LBP-1120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D8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E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71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14F2D4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C8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C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HPLJ P3015DN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2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36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3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6 719,00  </w:t>
            </w:r>
          </w:p>
        </w:tc>
      </w:tr>
      <w:tr w:rsidR="00FC36AB" w:rsidRPr="00372317" w14:paraId="29F89E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B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Xerox Phaser 3250 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D0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1B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AB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2 852,00  </w:t>
            </w:r>
          </w:p>
        </w:tc>
      </w:tr>
      <w:tr w:rsidR="00FC36AB" w:rsidRPr="00372317" w14:paraId="2601E8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FA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C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6B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1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7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1 233,00  </w:t>
            </w:r>
          </w:p>
        </w:tc>
      </w:tr>
      <w:tr w:rsidR="00FC36AB" w:rsidRPr="00372317" w14:paraId="3C876E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7D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B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4E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AE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05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1 233,00  </w:t>
            </w:r>
          </w:p>
        </w:tc>
      </w:tr>
      <w:tr w:rsidR="00FC36AB" w:rsidRPr="00372317" w14:paraId="1F4739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0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 DJ 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5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EF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47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1 220,00  </w:t>
            </w:r>
          </w:p>
        </w:tc>
      </w:tr>
      <w:tr w:rsidR="00FC36AB" w:rsidRPr="00372317" w14:paraId="1CA242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84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 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7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B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02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3 360,00  </w:t>
            </w:r>
          </w:p>
        </w:tc>
      </w:tr>
      <w:tr w:rsidR="00FC36AB" w:rsidRPr="00372317" w14:paraId="77B6A6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14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8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Принтер НР LJ Р2050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B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11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F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1 680,00  </w:t>
            </w:r>
          </w:p>
        </w:tc>
      </w:tr>
      <w:tr w:rsidR="00FC36AB" w:rsidRPr="00372317" w14:paraId="4C84F3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B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Приспособление для торцевания к ВМ-20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88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5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2C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7 353,00  </w:t>
            </w:r>
          </w:p>
        </w:tc>
      </w:tr>
      <w:tr w:rsidR="00FC36AB" w:rsidRPr="00372317" w14:paraId="3217D5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3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A1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4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C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326,00  </w:t>
            </w:r>
          </w:p>
        </w:tc>
      </w:tr>
      <w:tr w:rsidR="00FC36AB" w:rsidRPr="00372317" w14:paraId="7DF2AB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2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0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3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4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3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326,00  </w:t>
            </w:r>
          </w:p>
        </w:tc>
      </w:tr>
      <w:tr w:rsidR="00FC36AB" w:rsidRPr="00372317" w14:paraId="737510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7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5A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AC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0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326,00  </w:t>
            </w:r>
          </w:p>
        </w:tc>
      </w:tr>
      <w:tr w:rsidR="00FC36AB" w:rsidRPr="00372317" w14:paraId="5201D6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0F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C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44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DE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52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978,00  </w:t>
            </w:r>
          </w:p>
        </w:tc>
      </w:tr>
      <w:tr w:rsidR="00FC36AB" w:rsidRPr="00372317" w14:paraId="512181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A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B0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E8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B2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42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326,00  </w:t>
            </w:r>
          </w:p>
        </w:tc>
      </w:tr>
      <w:tr w:rsidR="00FC36AB" w:rsidRPr="00372317" w14:paraId="608955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4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9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13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D7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326,00  </w:t>
            </w:r>
          </w:p>
        </w:tc>
      </w:tr>
      <w:tr w:rsidR="00FC36AB" w:rsidRPr="00372317" w14:paraId="5A3BDF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D7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A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B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9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326,00  </w:t>
            </w:r>
          </w:p>
        </w:tc>
      </w:tr>
      <w:tr w:rsidR="00FC36AB" w:rsidRPr="00372317" w14:paraId="4336BF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7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B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 резьбовая 2-х сторон. 12А4 пр Не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4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40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9E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69B63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56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B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 резьбовая 2-х сторон. 6*1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2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31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D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6305A6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37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6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 резьбовая 2-х сторон. 8*1 пр Не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6E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2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9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2AD6B7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A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2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гладкая 12А3 Не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60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D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75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26D1D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0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2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гладкая 3А4 пр Не 2-х сторон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E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F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D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210E54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D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гладкая 8А3 пр Не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D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9A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1F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733C94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7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1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гладкая 8А4 Не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F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F2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7B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39B2C4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10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гладкая 8А4 пр ГОСТ 2015-69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1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7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13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7E0EE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42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1/2 Не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E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E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C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453CB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7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F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27*1.5 пр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7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0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64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D671E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B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E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12 пр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F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55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E2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683E3F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B3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12 пр м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0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8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5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B7C59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69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16 Не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DE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D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9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13BEAA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AB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81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16 пр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4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37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B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395D66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0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16 пр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B2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0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B3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7158A6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7A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16 пр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4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F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24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6384BE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B4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18*1.5 Не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C3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1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BF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4C48F8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CE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3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18*1.5 пр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6B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0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E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55A5F6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2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5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2*33*1.5 прНе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C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C8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72DCA1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6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E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33*1.5 Не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E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5A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C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C3E6A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D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5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8 Не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3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A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A0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1034B2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C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0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м 8*0.75 пр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88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3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D4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096150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C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5F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трубная 1/2 Не ГОСТ 18923-73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6D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3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B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7368C9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F0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Пробка резьбовая трубная 1/8 ГОСТ 18923-73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03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6F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0B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648BF3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0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Проектор View Sonic PJD-5353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58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D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2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11 601,00  </w:t>
            </w:r>
          </w:p>
        </w:tc>
      </w:tr>
      <w:tr w:rsidR="00FC36AB" w:rsidRPr="00372317" w14:paraId="3B6A1B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A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Прокл. фланц. ПАГФ-П1- 03 (черт. Р-5479.00.00)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2E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D9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47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4A4B0B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AF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4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зубчатая к фрезе ВМ-20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6B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7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E0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701C56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1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МЕКТ.754140.051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D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DE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33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54F7F9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9C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5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МЕКТ.754140.052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7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D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0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462AE6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3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C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МЕКТ.754150.084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5A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0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A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280,00  </w:t>
            </w:r>
          </w:p>
        </w:tc>
      </w:tr>
      <w:tr w:rsidR="00FC36AB" w:rsidRPr="00372317" w14:paraId="3299CF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D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5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 Г-П1-4,0-03-576х528-3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6E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3B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2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316620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A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A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ПАГФ-Г-П1-1,6-01-212х161х3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9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1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4A58F4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A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2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ПАГФ-Г-П1-1,6-03  141х87х3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4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AA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F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00448A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44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5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ПАГФ-Г-П1-1,6-03  271х216х3 ТУ5728-011-13267785-99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4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14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97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734D1E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D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A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ПАГФ-Г-П1-1,6-03-182х108х3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C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40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C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18209A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36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2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ПАГФ-Г-П1-16,0-03- МЕКТ.754150.114-02 ТУ 5728-011-132677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B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B1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7F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32C393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F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5E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ПАГФ-Г-П1-16,0-03- МЕКТ.754150.115-06 ТУ 5728-011-132677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D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A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A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01CB4A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7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9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ПАГФ-Г-П1-16,0-03- МЕКТ.754150.115-11 ТУ 5728-011-132677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C9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C8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20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280,00  </w:t>
            </w:r>
          </w:p>
        </w:tc>
      </w:tr>
      <w:tr w:rsidR="00FC36AB" w:rsidRPr="00372317" w14:paraId="5D1DDA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F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A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ПАГФ-Г-П1-16,0-03- МЕКТ.754150.115-15 ТУ 5728-011-132677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7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13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A6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4E7DE1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66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ПАГФ-Г-П1-16,0-03- МЕКТ.754150.117-21 ТУ 5728-011-132677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9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93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00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79BE61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68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9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по чертежу МЕКТ.754150.307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E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22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42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4B69A4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DB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2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Прокладка по чертежу-МЕКТ.754150.293-20 ТУ </w:t>
            </w:r>
            <w:r w:rsidRPr="00372317">
              <w:rPr>
                <w:sz w:val="16"/>
                <w:szCs w:val="16"/>
              </w:rPr>
              <w:lastRenderedPageBreak/>
              <w:t>5728-011-13267785-99 $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E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68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8A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6D8324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F3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5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ПУТГ-А-2-100-01-578х528-3,0 ТУ 5728-006-93978201-2008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BC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0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D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43F7D9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9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1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ПУТГ-А-2-212-02-207х161-3,0 ТУ 5728-006-93978201-2008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26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C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15FD3C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D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2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ПУТГ-А-2-212-02-262х216-3,0 ТУ 5728-006-93978201-2008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9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88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2A35A6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1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7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ПУТГ-А-2-212-04-106х57-3,0 ТУ 5728-006-93978201-2008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8F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8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E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678E4A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9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2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ПУТГ-А-2-212-04-382х318-3,0 ТУ 5728-006-93978201-2008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95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4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F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352,00  </w:t>
            </w:r>
          </w:p>
        </w:tc>
      </w:tr>
      <w:tr w:rsidR="00FC36AB" w:rsidRPr="00372317" w14:paraId="6229DB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64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ПУТГ-Б-2-212-02-312х264-3,0 ТУ 5728-006-93978201-2008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2F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63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49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658896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C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ПУТГ-Б-2-212-04-87х57-3,0 ТУ 5728-006-93978201-2008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A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1B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99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4C41E8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E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B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ПФ1 04-1-0-2/150-1,6-3 СТО 00220575.001-2007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65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D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6A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245,00  </w:t>
            </w:r>
          </w:p>
        </w:tc>
      </w:tr>
      <w:tr w:rsidR="00FC36AB" w:rsidRPr="00372317" w14:paraId="111802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0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46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СНП-Г-1-1-50-1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54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3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C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1 190,00  </w:t>
            </w:r>
          </w:p>
        </w:tc>
      </w:tr>
      <w:tr w:rsidR="00FC36AB" w:rsidRPr="00372317" w14:paraId="054B07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E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СНП-Г-1-1-600-2.5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2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3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BD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47871E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55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6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СНП-Д-1-1-100-16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4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96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3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00134F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9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E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СНП-Д-1-1-150-16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3F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4D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3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280,00  </w:t>
            </w:r>
          </w:p>
        </w:tc>
      </w:tr>
      <w:tr w:rsidR="00FC36AB" w:rsidRPr="00372317" w14:paraId="039A4C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5F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F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СНП-Д-1-1-200-16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AA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7A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27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66CEA0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F5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СНП-Д-1-1-300-16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7D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96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DB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1 232,00  </w:t>
            </w:r>
          </w:p>
        </w:tc>
      </w:tr>
      <w:tr w:rsidR="00FC36AB" w:rsidRPr="00372317" w14:paraId="224A16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7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СНП-Д-1-1-400-16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F8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04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A9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528,00  </w:t>
            </w:r>
          </w:p>
        </w:tc>
      </w:tr>
      <w:tr w:rsidR="00FC36AB" w:rsidRPr="00372317" w14:paraId="72F51B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8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B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СНП-Д-1-1-500-10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4E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3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37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704,00  </w:t>
            </w:r>
          </w:p>
        </w:tc>
      </w:tr>
      <w:tr w:rsidR="00FC36AB" w:rsidRPr="00372317" w14:paraId="1364C5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E5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СНП-Д-1-1-600-2.5 ГОСТ Р 52376-2005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B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6E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6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352,00  </w:t>
            </w:r>
          </w:p>
        </w:tc>
      </w:tr>
      <w:tr w:rsidR="00FC36AB" w:rsidRPr="00372317" w14:paraId="39A060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D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7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СНП-Д-3-ANSI-RF-2"-150-4.5-221 ТУ 5728-033-13267785-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C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E8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41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6F9F07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9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5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СНП-Д-3-ANSI-RF-2"-300-4,5-221 ТУ 5728-033-13267785-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DF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5B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B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078B32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8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86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СНП-Д-3-ANSI-RF-3"-150-4,5-221 ТУ 5728-033-13267785-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4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9C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9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42E285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E4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СНП-Д-3-ANSI-RF-4"-150-4.5-221 ТУ 5728-033-13267785-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7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2E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A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560,00  </w:t>
            </w:r>
          </w:p>
        </w:tc>
      </w:tr>
      <w:tr w:rsidR="00FC36AB" w:rsidRPr="00372317" w14:paraId="22ABFA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10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СНП-Д-3-ANSI-RF-6"-150-4.5-221 ТУ 5728-033-13267785-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9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E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B4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2 450,00  </w:t>
            </w:r>
          </w:p>
        </w:tc>
      </w:tr>
      <w:tr w:rsidR="00FC36AB" w:rsidRPr="00372317" w14:paraId="70BEF7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9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58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СНП-Д-3-ANSI-RF-8"-150-4,5-211 ТУ 5728-033-13267785-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A5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B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6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7B84AC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9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СНП-Д-3-ANSI-RF-8"-300-4.5-221 ТУ 5728-033-13267785-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E4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8C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C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398074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2E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ПАГФ-Г-П1-01 212х154х3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3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6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3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64F5B5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66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87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 (МЕКТ.754.150.117-22) 798х720х3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8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3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7B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68F6CB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0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9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(МЕКТ.754140.031-01)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BA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C5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B3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3E9A68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15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(МЕКТ.754140.031-02)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9D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1C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C9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197F53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8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E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(МЕКТ.754150.114-09)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5F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E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F6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6F8FE4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8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(МЕКТ.754150.114-11)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5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D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A2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07CA1B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5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1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(МЕКТ.754150.114-12)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C5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AF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DE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3F94E5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3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(МЕКТ.754150.114-19)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A4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51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0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7C356A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0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(МЕКТ.754150.115-21)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8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67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7B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42B6F6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3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ПАГФ-Г-П1-03 212х154х3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7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E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C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245CE6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C8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6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ПАГФ-Г-П1-03 овальная с отверст (МЕКТ.754.150.119)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5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C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4E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1 296,00  </w:t>
            </w:r>
          </w:p>
        </w:tc>
      </w:tr>
      <w:tr w:rsidR="00FC36AB" w:rsidRPr="00372317" w14:paraId="146704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0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B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ПАГФ-Г-П1-1,6-01 212х154х3 ТУ 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41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6D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9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3C2B7C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5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8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ПАГФ-Г-П1-1,6-01 382х318х3 ТУ5728-011-13267785-99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4F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5E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E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5857FB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A9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Прокладка фланцевая ПАГФ-Г-П1-1,6-03 212х 161х3 ТУ5728-011-13267785-99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8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B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4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70,00  </w:t>
            </w:r>
          </w:p>
        </w:tc>
      </w:tr>
      <w:tr w:rsidR="00FC36AB" w:rsidRPr="00372317" w14:paraId="2017F8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7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8F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Противни (0,01)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3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2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9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220,00  </w:t>
            </w:r>
          </w:p>
        </w:tc>
      </w:tr>
      <w:tr w:rsidR="00FC36AB" w:rsidRPr="00372317" w14:paraId="31D2C7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2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B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Противни (167,00)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1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5F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6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2EF772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B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E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Противогаз ГП-7Б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25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7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2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36 290,00  </w:t>
            </w:r>
          </w:p>
        </w:tc>
      </w:tr>
      <w:tr w:rsidR="00FC36AB" w:rsidRPr="00372317" w14:paraId="1C709C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8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2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Противопожарное полотно ПП-300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D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D6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3D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24B272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1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Профнастил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69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A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BE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6 216,00  </w:t>
            </w:r>
          </w:p>
        </w:tc>
      </w:tr>
      <w:tr w:rsidR="00FC36AB" w:rsidRPr="00372317" w14:paraId="784EB7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24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1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Пружина для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5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90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41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16 000,00  </w:t>
            </w:r>
          </w:p>
        </w:tc>
      </w:tr>
      <w:tr w:rsidR="00FC36AB" w:rsidRPr="00372317" w14:paraId="421A80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10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Пружина тарельчатая № 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0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17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C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23 638,00  </w:t>
            </w:r>
          </w:p>
        </w:tc>
      </w:tr>
      <w:tr w:rsidR="00FC36AB" w:rsidRPr="00372317" w14:paraId="439824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0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22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Прямая шлиф.машинка Makita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8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D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C3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1 115,00  </w:t>
            </w:r>
          </w:p>
        </w:tc>
      </w:tr>
      <w:tr w:rsidR="00FC36AB" w:rsidRPr="00372317" w14:paraId="3F617A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30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Прямая шлиф.машинка Makita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58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C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C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1 115,00  </w:t>
            </w:r>
          </w:p>
        </w:tc>
      </w:tr>
      <w:tr w:rsidR="00FC36AB" w:rsidRPr="00372317" w14:paraId="385399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36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DF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Прямошлифмашина QD0810S Макита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51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25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70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2 020,00  </w:t>
            </w:r>
          </w:p>
        </w:tc>
      </w:tr>
      <w:tr w:rsidR="00FC36AB" w:rsidRPr="00372317" w14:paraId="5A630B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9F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4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Психрометр МВ-4М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7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04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B6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704,00  </w:t>
            </w:r>
          </w:p>
        </w:tc>
      </w:tr>
      <w:tr w:rsidR="00FC36AB" w:rsidRPr="00372317" w14:paraId="439302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45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2455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3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Психрометр МВ-4М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75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A2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C6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36F5CD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7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Пуансон ШТ-49.00.09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C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D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F2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7 255,00  </w:t>
            </w:r>
          </w:p>
        </w:tc>
      </w:tr>
      <w:tr w:rsidR="00FC36AB" w:rsidRPr="00372317" w14:paraId="57FD65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0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B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Пуансон Шт-96.00.10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F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1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B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11 608,00  </w:t>
            </w:r>
          </w:p>
        </w:tc>
      </w:tr>
      <w:tr w:rsidR="00FC36AB" w:rsidRPr="00372317" w14:paraId="33F43B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A8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FB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Пуансон ШТ-97.00.10.1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A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7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7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4 353,00  </w:t>
            </w:r>
          </w:p>
        </w:tc>
      </w:tr>
      <w:tr w:rsidR="00FC36AB" w:rsidRPr="00372317" w14:paraId="0D08AB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B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7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Пуансон ШТ-97.00.10.2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7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7B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1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4 353,00  </w:t>
            </w:r>
          </w:p>
        </w:tc>
      </w:tr>
      <w:tr w:rsidR="00FC36AB" w:rsidRPr="00372317" w14:paraId="2BE33B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F1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Пуансон ШТ-97.00.10-01.1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E8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8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17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4 353,00  </w:t>
            </w:r>
          </w:p>
        </w:tc>
      </w:tr>
      <w:tr w:rsidR="00FC36AB" w:rsidRPr="00372317" w14:paraId="58FA5D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CC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5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Пуансон ШТ-97.00.10-01.2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B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86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5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4 353,00  </w:t>
            </w:r>
          </w:p>
        </w:tc>
      </w:tr>
      <w:tr w:rsidR="00FC36AB" w:rsidRPr="00372317" w14:paraId="17F880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C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1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Пульт контроля управления охранно-пожарной сигнализации С2000М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B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2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C4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2 067,00  </w:t>
            </w:r>
          </w:p>
        </w:tc>
      </w:tr>
      <w:tr w:rsidR="00FC36AB" w:rsidRPr="00372317" w14:paraId="6715BD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CD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Пылесос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46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7D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2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476,00  </w:t>
            </w:r>
          </w:p>
        </w:tc>
      </w:tr>
      <w:tr w:rsidR="00FC36AB" w:rsidRPr="00372317" w14:paraId="5CCE88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A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Пылесос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0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6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E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476,00  </w:t>
            </w:r>
          </w:p>
        </w:tc>
      </w:tr>
      <w:tr w:rsidR="00FC36AB" w:rsidRPr="00372317" w14:paraId="2A114E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90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8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Пылесос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8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0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D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476,00  </w:t>
            </w:r>
          </w:p>
        </w:tc>
      </w:tr>
      <w:tr w:rsidR="00FC36AB" w:rsidRPr="00372317" w14:paraId="13B08D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8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3F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Пылесос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FA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3B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9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1 359,00  </w:t>
            </w:r>
          </w:p>
        </w:tc>
      </w:tr>
      <w:tr w:rsidR="00FC36AB" w:rsidRPr="00372317" w14:paraId="7B4337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7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34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Пылесос для оргтехники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7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0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A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2 206,00  </w:t>
            </w:r>
          </w:p>
        </w:tc>
      </w:tr>
      <w:tr w:rsidR="00FC36AB" w:rsidRPr="00372317" w14:paraId="396DF8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E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4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92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E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2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629,00  </w:t>
            </w:r>
          </w:p>
        </w:tc>
      </w:tr>
      <w:tr w:rsidR="00FC36AB" w:rsidRPr="00372317" w14:paraId="411C0B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B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E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52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6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93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629,00  </w:t>
            </w:r>
          </w:p>
        </w:tc>
      </w:tr>
      <w:tr w:rsidR="00FC36AB" w:rsidRPr="00372317" w14:paraId="5899FD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6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72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Радиатор Delonghi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D4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9F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51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1 258,00  </w:t>
            </w:r>
          </w:p>
        </w:tc>
      </w:tr>
      <w:tr w:rsidR="00FC36AB" w:rsidRPr="00372317" w14:paraId="5EB3A6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1C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Радиатор Delonghi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0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6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7D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629,00  </w:t>
            </w:r>
          </w:p>
        </w:tc>
      </w:tr>
      <w:tr w:rsidR="00FC36AB" w:rsidRPr="00372317" w14:paraId="2E8F64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C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8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Радиатор EWT NOC 1152 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9F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0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0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233222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2F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A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Радиатор масляный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F9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6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A5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22236A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70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F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Радиатор масляный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58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E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9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2F3DE7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7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6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C6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9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4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650A8F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A9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4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коническая 150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8E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BD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C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17ED45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C6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5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13 с к/хв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E4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5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B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130,00  </w:t>
            </w:r>
          </w:p>
        </w:tc>
      </w:tr>
      <w:tr w:rsidR="00FC36AB" w:rsidRPr="00372317" w14:paraId="7C93C0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0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F2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18 с к/хв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6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E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A1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3A196E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7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9D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20 с к/хв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7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B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E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5D9904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6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D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22 с к/хв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81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B4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7D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261E75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1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F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25 с к/хв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C1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4B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C6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6EBD30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A7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4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26 с к/хв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A8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0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D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78,00  </w:t>
            </w:r>
          </w:p>
        </w:tc>
      </w:tr>
      <w:tr w:rsidR="00FC36AB" w:rsidRPr="00372317" w14:paraId="460F57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92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35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0B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4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96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7DAF3D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3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3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37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1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47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CA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12B34B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C1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C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40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4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8E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4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0D8774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04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5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44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4C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9C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3B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317282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2C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E3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45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34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B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8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21866E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0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A9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машинонасадная 5 ГОСТ 3509-71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B1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9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10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5D7CCE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B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разжимная  19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EF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A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104,00  </w:t>
            </w:r>
          </w:p>
        </w:tc>
      </w:tr>
      <w:tr w:rsidR="00FC36AB" w:rsidRPr="00372317" w14:paraId="6D7534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4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разжимная  24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6D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30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AA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244CB1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A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7D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регулируемая ручная  19-21  ГОСТ 17270-71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9D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7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BF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18DF16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B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регулируемая ручная  26-29.5  ГОСТ 17270-71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8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2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19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743B75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1A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регулируемая ручная  33.5-38  ГОСТ 17270-71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45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B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0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62B8E9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7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B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ф8,5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A7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9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6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78,00  </w:t>
            </w:r>
          </w:p>
        </w:tc>
      </w:tr>
      <w:tr w:rsidR="00FC36AB" w:rsidRPr="00372317" w14:paraId="57BBA3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80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ф9,5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E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3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E0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78,00  </w:t>
            </w:r>
          </w:p>
        </w:tc>
      </w:tr>
      <w:tr w:rsidR="00FC36AB" w:rsidRPr="00372317" w14:paraId="25E67C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AC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2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10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52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19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9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4C62A3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3C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C2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12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9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E6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0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338,00  </w:t>
            </w:r>
          </w:p>
        </w:tc>
      </w:tr>
      <w:tr w:rsidR="00FC36AB" w:rsidRPr="00372317" w14:paraId="67D663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9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4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14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B1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8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F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260,00  </w:t>
            </w:r>
          </w:p>
        </w:tc>
      </w:tr>
      <w:tr w:rsidR="00FC36AB" w:rsidRPr="00372317" w14:paraId="4C5603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9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5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16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4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12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E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78,00  </w:t>
            </w:r>
          </w:p>
        </w:tc>
      </w:tr>
      <w:tr w:rsidR="00FC36AB" w:rsidRPr="00372317" w14:paraId="7CBF93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5F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5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17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1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DB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0D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71B63B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5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52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20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A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E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61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104,00  </w:t>
            </w:r>
          </w:p>
        </w:tc>
      </w:tr>
      <w:tr w:rsidR="00FC36AB" w:rsidRPr="00372317" w14:paraId="0D6A22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0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23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0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E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3A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260,00  </w:t>
            </w:r>
          </w:p>
        </w:tc>
      </w:tr>
      <w:tr w:rsidR="00FC36AB" w:rsidRPr="00372317" w14:paraId="4211AE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B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24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6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B4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3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260,00  </w:t>
            </w:r>
          </w:p>
        </w:tc>
      </w:tr>
      <w:tr w:rsidR="00FC36AB" w:rsidRPr="00372317" w14:paraId="0DC99B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9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1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25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F1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A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3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63AF24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3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28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D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B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E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338,00  </w:t>
            </w:r>
          </w:p>
        </w:tc>
      </w:tr>
      <w:tr w:rsidR="00FC36AB" w:rsidRPr="00372317" w14:paraId="2F5C55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9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30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1B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97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7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79315C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B1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7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32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9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76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47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182,00  </w:t>
            </w:r>
          </w:p>
        </w:tc>
      </w:tr>
      <w:tr w:rsidR="00FC36AB" w:rsidRPr="00372317" w14:paraId="26DEE7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01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D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34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E1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DF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B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75FE06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9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36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8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3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E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26,00  </w:t>
            </w:r>
          </w:p>
        </w:tc>
      </w:tr>
      <w:tr w:rsidR="00FC36AB" w:rsidRPr="00372317" w14:paraId="188B67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C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5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8E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C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11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520,00  </w:t>
            </w:r>
          </w:p>
        </w:tc>
      </w:tr>
      <w:tr w:rsidR="00FC36AB" w:rsidRPr="00372317" w14:paraId="66F21C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10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D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6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3E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2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40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130,00  </w:t>
            </w:r>
          </w:p>
        </w:tc>
      </w:tr>
      <w:tr w:rsidR="00FC36AB" w:rsidRPr="00372317" w14:paraId="0E5AEA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D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Развертка ручная цилиндрическая 6 ц/хв ГОСТ 7722-77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B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C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5030F9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2B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C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Раковина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D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7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1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1 016,00  </w:t>
            </w:r>
          </w:p>
        </w:tc>
      </w:tr>
      <w:tr w:rsidR="00FC36AB" w:rsidRPr="00372317" w14:paraId="05DE69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5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Рамка вакуумная для нахлестных швов ВБУ 530*10*10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5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DE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4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0BFF2E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3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B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Рамка вакуумная для нахлестных швов ВБУ </w:t>
            </w:r>
            <w:r w:rsidRPr="00372317">
              <w:rPr>
                <w:sz w:val="16"/>
                <w:szCs w:val="16"/>
              </w:rPr>
              <w:lastRenderedPageBreak/>
              <w:t>530*100*6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1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57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9C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066470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0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Рамка плоская для нахлест.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C9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49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69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3 118,00  </w:t>
            </w:r>
          </w:p>
        </w:tc>
      </w:tr>
      <w:tr w:rsidR="00FC36AB" w:rsidRPr="00372317" w14:paraId="02935B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3D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B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Рамка плоская для стык.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72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C6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0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1B19FD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FE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F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Рамка угловая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E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56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F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4691AD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1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9E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Распорка 12*20*13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5F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D6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B6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3219EC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0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9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Распорка 12*20*45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3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3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4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454AF1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19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Растворитель Thinner №10 (20L)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AB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FD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C3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5 520,00  </w:t>
            </w:r>
          </w:p>
        </w:tc>
      </w:tr>
      <w:tr w:rsidR="00FC36AB" w:rsidRPr="00372317" w14:paraId="27C399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25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B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Раструб к огнетушителю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7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2B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8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476BB0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33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Раструб к огнетушителю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6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1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CC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196,00  </w:t>
            </w:r>
          </w:p>
        </w:tc>
      </w:tr>
      <w:tr w:rsidR="00FC36AB" w:rsidRPr="00372317" w14:paraId="5DFA7C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7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1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Раструб с переходником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8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4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C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6989BA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3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6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 БПО-5-1-(2)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A2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E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5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197,00  </w:t>
            </w:r>
          </w:p>
        </w:tc>
      </w:tr>
      <w:tr w:rsidR="00FC36AB" w:rsidRPr="00372317" w14:paraId="234B55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55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B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 РД-25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3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D6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C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848,00  </w:t>
            </w:r>
          </w:p>
        </w:tc>
      </w:tr>
      <w:tr w:rsidR="00FC36AB" w:rsidRPr="00372317" w14:paraId="06E68C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C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9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 РУ-400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83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5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F3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212,00  </w:t>
            </w:r>
          </w:p>
        </w:tc>
      </w:tr>
      <w:tr w:rsidR="00FC36AB" w:rsidRPr="00372317" w14:paraId="70C678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F2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C5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 У-30П-2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C0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EE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4C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212,00  </w:t>
            </w:r>
          </w:p>
        </w:tc>
      </w:tr>
      <w:tr w:rsidR="00FC36AB" w:rsidRPr="00372317" w14:paraId="7601B0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EF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5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АР-40 УЗО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A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20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91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13D1FD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41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5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аргоновый АР-40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C7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28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6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1 208,00  </w:t>
            </w:r>
          </w:p>
        </w:tc>
      </w:tr>
      <w:tr w:rsidR="00FC36AB" w:rsidRPr="00372317" w14:paraId="2164A7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8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ацетиленовый  ДАГ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FD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3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2A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01E21A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C8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8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ацетиленовый БАО-5-2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D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B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24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472,00  </w:t>
            </w:r>
          </w:p>
        </w:tc>
      </w:tr>
      <w:tr w:rsidR="00FC36AB" w:rsidRPr="00372317" w14:paraId="4AA8D5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55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0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БКО-50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55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BE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9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472,00  </w:t>
            </w:r>
          </w:p>
        </w:tc>
      </w:tr>
      <w:tr w:rsidR="00FC36AB" w:rsidRPr="00372317" w14:paraId="57E3C3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E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A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БКО-50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5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FE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4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472,00  </w:t>
            </w:r>
          </w:p>
        </w:tc>
      </w:tr>
      <w:tr w:rsidR="00FC36AB" w:rsidRPr="00372317" w14:paraId="3F4788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8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БКО-50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98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26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6C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944,00  </w:t>
            </w:r>
          </w:p>
        </w:tc>
      </w:tr>
      <w:tr w:rsidR="00FC36AB" w:rsidRPr="00372317" w14:paraId="36D020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EC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B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кислородный РС-250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E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D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D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236,00  </w:t>
            </w:r>
          </w:p>
        </w:tc>
      </w:tr>
      <w:tr w:rsidR="00FC36AB" w:rsidRPr="00372317" w14:paraId="19D157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расходомер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3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0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A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1 652,00  </w:t>
            </w:r>
          </w:p>
        </w:tc>
      </w:tr>
      <w:tr w:rsidR="00FC36AB" w:rsidRPr="00372317" w14:paraId="2C8465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8C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угл.кислот. УР6 - 6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4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5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BE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236,00  </w:t>
            </w:r>
          </w:p>
        </w:tc>
      </w:tr>
      <w:tr w:rsidR="00FC36AB" w:rsidRPr="00372317" w14:paraId="139702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8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Редуктор Ц-2у-125-20-11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60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65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D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164071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8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1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воздушнодуговой РВДМ-315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D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7D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D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11 320,00  </w:t>
            </w:r>
          </w:p>
        </w:tc>
      </w:tr>
      <w:tr w:rsidR="00FC36AB" w:rsidRPr="00372317" w14:paraId="458900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7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D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для газокислородной резки РЗП-02М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9B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80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7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523,00  </w:t>
            </w:r>
          </w:p>
        </w:tc>
      </w:tr>
      <w:tr w:rsidR="00FC36AB" w:rsidRPr="00372317" w14:paraId="0217FD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9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73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для газокислородной резки РЗП-02М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C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AD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29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1 569,00  </w:t>
            </w:r>
          </w:p>
        </w:tc>
      </w:tr>
      <w:tr w:rsidR="00FC36AB" w:rsidRPr="00372317" w14:paraId="6984C0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40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F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машинный РМ-3П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3A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C9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E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5 400,00  </w:t>
            </w:r>
          </w:p>
        </w:tc>
      </w:tr>
      <w:tr w:rsidR="00FC36AB" w:rsidRPr="00372317" w14:paraId="2F59EA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0A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3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плазменный авт. CSA 141 цент. адаптер 12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C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D6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B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10 359,00  </w:t>
            </w:r>
          </w:p>
        </w:tc>
      </w:tr>
      <w:tr w:rsidR="00FC36AB" w:rsidRPr="00372317" w14:paraId="0490E3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9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пропановый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D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9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3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307,00  </w:t>
            </w:r>
          </w:p>
        </w:tc>
      </w:tr>
      <w:tr w:rsidR="00FC36AB" w:rsidRPr="00372317" w14:paraId="6756BE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60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пропановый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A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2D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C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307,00  </w:t>
            </w:r>
          </w:p>
        </w:tc>
      </w:tr>
      <w:tr w:rsidR="00FC36AB" w:rsidRPr="00372317" w14:paraId="0AFDCC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4F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пропановый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E9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6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F2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307,00  </w:t>
            </w:r>
          </w:p>
        </w:tc>
      </w:tr>
      <w:tr w:rsidR="00FC36AB" w:rsidRPr="00372317" w14:paraId="40C7AC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D1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пропановый Маяк-2-01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C9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C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18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307,00  </w:t>
            </w:r>
          </w:p>
        </w:tc>
      </w:tr>
      <w:tr w:rsidR="00FC36AB" w:rsidRPr="00372317" w14:paraId="28D01C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8C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пропановый РЗП-02М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8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2E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67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307,00  </w:t>
            </w:r>
          </w:p>
        </w:tc>
      </w:tr>
      <w:tr w:rsidR="00FC36AB" w:rsidRPr="00372317" w14:paraId="0259BC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4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B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пропановый РЗП-02М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C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9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F9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921,00  </w:t>
            </w:r>
          </w:p>
        </w:tc>
      </w:tr>
      <w:tr w:rsidR="00FC36AB" w:rsidRPr="00372317" w14:paraId="00BED8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CB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5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РЗП-03М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C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D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30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523,00  </w:t>
            </w:r>
          </w:p>
        </w:tc>
      </w:tr>
      <w:tr w:rsidR="00FC36AB" w:rsidRPr="00372317" w14:paraId="063C45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F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A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Резак ФРК-02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F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D2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A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142 560,00  </w:t>
            </w:r>
          </w:p>
        </w:tc>
      </w:tr>
      <w:tr w:rsidR="00FC36AB" w:rsidRPr="00372317" w14:paraId="3F72FC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5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1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Резбовая вставка трубная 3/4 проходная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A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0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E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1 882,00  </w:t>
            </w:r>
          </w:p>
        </w:tc>
      </w:tr>
      <w:tr w:rsidR="00FC36AB" w:rsidRPr="00372317" w14:paraId="58C5A5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B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7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Резбовые вставки 20*1.5  ПР6Н 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3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49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F4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1 882,00  </w:t>
            </w:r>
          </w:p>
        </w:tc>
      </w:tr>
      <w:tr w:rsidR="00FC36AB" w:rsidRPr="00372317" w14:paraId="2D744A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F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0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Резбовые вставки 52*1.5  ПР6Н 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56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CB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2F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941,00  </w:t>
            </w:r>
          </w:p>
        </w:tc>
      </w:tr>
      <w:tr w:rsidR="00FC36AB" w:rsidRPr="00372317" w14:paraId="7D27C4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5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5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Резбовые вставки 60*1.5  НЕ7Н 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3A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97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3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1 882,00  </w:t>
            </w:r>
          </w:p>
        </w:tc>
      </w:tr>
      <w:tr w:rsidR="00FC36AB" w:rsidRPr="00372317" w14:paraId="081311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C4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F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Резбовые вставки 60*1.5  ПР6Н  ГОСТ 18143-72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B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EA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6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941,00  </w:t>
            </w:r>
          </w:p>
        </w:tc>
      </w:tr>
      <w:tr w:rsidR="00FC36AB" w:rsidRPr="00372317" w14:paraId="73AE13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61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8A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отрезной24x16P 18ГОСТ 18884-73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3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00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5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5BB522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38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0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подрезной сборный c эльбор.вставками 16*16*110 РЭО-93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7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4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D9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1D9D78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48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подрезной сборный c эльбор.вставками 20*20*125 РЭО-80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6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6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60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192,00  </w:t>
            </w:r>
          </w:p>
        </w:tc>
      </w:tr>
      <w:tr w:rsidR="00FC36AB" w:rsidRPr="00372317" w14:paraId="0569EE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C8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4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проход.сборный с мех. крепл. 3-х гран пластин 25*25*150 Т5К10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2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2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E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8,00  </w:t>
            </w:r>
          </w:p>
        </w:tc>
      </w:tr>
      <w:tr w:rsidR="00FC36AB" w:rsidRPr="00372317" w14:paraId="7E4C06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8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проход.сборный с мех. крепл. 4-х гран пластин 29*20*150 Т15К6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B4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3A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DE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4B2BAC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2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3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проходной сборный c эльбор.вставками 16*16*100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84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F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4E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136,00  </w:t>
            </w:r>
          </w:p>
        </w:tc>
      </w:tr>
      <w:tr w:rsidR="00FC36AB" w:rsidRPr="00372317" w14:paraId="26F66B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50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0A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проходной сборный c эльбор.вставками 20*20*125 РЭО-82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40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9E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0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4998D2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DD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проходной строгальный с пласт. из б/с 16*25*230 Р6М5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AF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65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7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272,00  </w:t>
            </w:r>
          </w:p>
        </w:tc>
      </w:tr>
      <w:tr w:rsidR="00FC36AB" w:rsidRPr="00372317" w14:paraId="429F43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AC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проходной цельный с эльбор.вставками 12*16*80 ТУ2-035-811-81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A8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C5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7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6D7393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B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C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прямой проходной 20*32 Т15К6 ГОСТ 18878-73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1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55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8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376,00  </w:t>
            </w:r>
          </w:p>
        </w:tc>
      </w:tr>
      <w:tr w:rsidR="00FC36AB" w:rsidRPr="00372317" w14:paraId="12C6B8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9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E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прямой проходной 25*40 ВК8 ГОСТ 18878-73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B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77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71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152,00  </w:t>
            </w:r>
          </w:p>
        </w:tc>
      </w:tr>
      <w:tr w:rsidR="00FC36AB" w:rsidRPr="00372317" w14:paraId="428478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0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C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расточн.для глухих отверстий с эльбор. вставками 8*55 РЭО-199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58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1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1E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1 008,00  </w:t>
            </w:r>
          </w:p>
        </w:tc>
      </w:tr>
      <w:tr w:rsidR="00FC36AB" w:rsidRPr="00372317" w14:paraId="17EF57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64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5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для глухих отверстий 16*16*135 ВК8 ГОСТ 18883-73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8E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1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E1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170ED0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6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для глухих отверстий 16*16*170 ВК8 ГОСТ 18883-73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B4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C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C8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64,00  </w:t>
            </w:r>
          </w:p>
        </w:tc>
      </w:tr>
      <w:tr w:rsidR="00FC36AB" w:rsidRPr="00372317" w14:paraId="48B59B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0E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3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для глухих отверстий 16*16*170 Т15К6 ГОСТ 18883-73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4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84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BA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25F62C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7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для глухих отверстий 25 х 25 ВК 8 ГОСТ 18883-73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53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9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37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6E4435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B4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E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для сквозных отв. 25*25*200 ВК8  ГОСТ 18882-73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44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7E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8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56,00  </w:t>
            </w:r>
          </w:p>
        </w:tc>
      </w:tr>
      <w:tr w:rsidR="00FC36AB" w:rsidRPr="00372317" w14:paraId="7B9FD2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CF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8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для сквозных отверстий с эльбором РЭО-198 8*55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9E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00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7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1 456,00  </w:t>
            </w:r>
          </w:p>
        </w:tc>
      </w:tr>
      <w:tr w:rsidR="00FC36AB" w:rsidRPr="00372317" w14:paraId="4C8F4A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8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0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с эльбором РЭО-81 25*20*170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9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A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D4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696,00  </w:t>
            </w:r>
          </w:p>
        </w:tc>
      </w:tr>
      <w:tr w:rsidR="00FC36AB" w:rsidRPr="00372317" w14:paraId="52A8DB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B6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2577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C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расточной с эльбором РЭО-94 16*16*125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0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E0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49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32B044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8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Резец чистовой широкий  25*20*140 ВК8  ГОСТ 18881-73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3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B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FD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376,00  </w:t>
            </w:r>
          </w:p>
        </w:tc>
      </w:tr>
      <w:tr w:rsidR="00FC36AB" w:rsidRPr="00372317" w14:paraId="09E300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0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D4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долбежные из б/с 10*10  Р6М5  ГОСТ 10046-72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8D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0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58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120,00  </w:t>
            </w:r>
          </w:p>
        </w:tc>
      </w:tr>
      <w:tr w:rsidR="00FC36AB" w:rsidRPr="00372317" w14:paraId="7DE795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9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долбежные из б/с 12*12*100  Р18  ГОСТ 10046-72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92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24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1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104,00  </w:t>
            </w:r>
          </w:p>
        </w:tc>
      </w:tr>
      <w:tr w:rsidR="00FC36AB" w:rsidRPr="00372317" w14:paraId="32A8E7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94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7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долбежные из б/с 12*12*150  Р6М5  ГОСТ 10046-72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C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9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5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2E1304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14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98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долбежные из б/с 16*16*150  Р6М5  ГОСТ 10046-72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4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2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9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24,00  </w:t>
            </w:r>
          </w:p>
        </w:tc>
      </w:tr>
      <w:tr w:rsidR="00FC36AB" w:rsidRPr="00372317" w14:paraId="5BAAA5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1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резьбовые для наружной резьбы 16*16 ВК8  ГОСТ 18885-73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1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4F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8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16,00  </w:t>
            </w:r>
          </w:p>
        </w:tc>
      </w:tr>
      <w:tr w:rsidR="00FC36AB" w:rsidRPr="00372317" w14:paraId="102F73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5B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резьбовые для наружной резьбы 20*20*200 ВК8  ГОСТ 18885-73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E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6B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4E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72,00  </w:t>
            </w:r>
          </w:p>
        </w:tc>
      </w:tr>
      <w:tr w:rsidR="00FC36AB" w:rsidRPr="00372317" w14:paraId="6E0CBD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90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4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строгал.проход. с пласт. тв. сплава 20*16 Т15К6 ГОСТ 18891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EC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BC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78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1 224,00  </w:t>
            </w:r>
          </w:p>
        </w:tc>
      </w:tr>
      <w:tr w:rsidR="00FC36AB" w:rsidRPr="00372317" w14:paraId="2F03A7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B6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Резцы строгал.проход. с пласт. тв. сплава 25*20 Т15К6 ГОСТ 18891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A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5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1B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592,00  </w:t>
            </w:r>
          </w:p>
        </w:tc>
      </w:tr>
      <w:tr w:rsidR="00FC36AB" w:rsidRPr="00372317" w14:paraId="10B107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BD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3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Ремень для каски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3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3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78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3B7E14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3F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Ремкомплект насоса 233831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08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4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81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2 690,00  </w:t>
            </w:r>
          </w:p>
        </w:tc>
      </w:tr>
      <w:tr w:rsidR="00FC36AB" w:rsidRPr="00372317" w14:paraId="535E11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71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7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Ремкомплект насоса 233832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3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B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2D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1 760,00  </w:t>
            </w:r>
          </w:p>
        </w:tc>
      </w:tr>
      <w:tr w:rsidR="00FC36AB" w:rsidRPr="00372317" w14:paraId="140BFF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76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Ремкомплект уплотнителей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1D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AD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A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529,00  </w:t>
            </w:r>
          </w:p>
        </w:tc>
      </w:tr>
      <w:tr w:rsidR="00FC36AB" w:rsidRPr="00372317" w14:paraId="690DE8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23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Реостат балластный РБ-302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5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87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A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88 725,00  </w:t>
            </w:r>
          </w:p>
        </w:tc>
      </w:tr>
      <w:tr w:rsidR="00FC36AB" w:rsidRPr="00372317" w14:paraId="68C950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86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0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Реостат РБ-306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18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D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2A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36 696,00  </w:t>
            </w:r>
          </w:p>
        </w:tc>
      </w:tr>
      <w:tr w:rsidR="00FC36AB" w:rsidRPr="00372317" w14:paraId="1FA1CC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F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7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Респиратор СИЗОД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7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8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44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15 882,00  </w:t>
            </w:r>
          </w:p>
        </w:tc>
      </w:tr>
      <w:tr w:rsidR="00FC36AB" w:rsidRPr="00372317" w14:paraId="3735E3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0D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Рессивер РВ-110/10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4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53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EF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4 206,00  </w:t>
            </w:r>
          </w:p>
        </w:tc>
      </w:tr>
      <w:tr w:rsidR="00FC36AB" w:rsidRPr="00372317" w14:paraId="131274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F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4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Рзвертка коническая под конус Морзе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A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4A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5B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158,00  </w:t>
            </w:r>
          </w:p>
        </w:tc>
      </w:tr>
      <w:tr w:rsidR="00FC36AB" w:rsidRPr="00372317" w14:paraId="136EC1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2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Ролик 32х10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9D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D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B3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3 405,00  </w:t>
            </w:r>
          </w:p>
        </w:tc>
      </w:tr>
      <w:tr w:rsidR="00FC36AB" w:rsidRPr="00372317" w14:paraId="2176C9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F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Ролик АС 53х45  СS 37х12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BD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1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41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1 135,00  </w:t>
            </w:r>
          </w:p>
        </w:tc>
      </w:tr>
      <w:tr w:rsidR="00FC36AB" w:rsidRPr="00372317" w14:paraId="3A5298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0F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A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Ролик С9 37х12 АС 53х69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9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1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9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1 135,00  </w:t>
            </w:r>
          </w:p>
        </w:tc>
      </w:tr>
      <w:tr w:rsidR="00FC36AB" w:rsidRPr="00372317" w14:paraId="40E7A5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E0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Роллета (защитные жалюзи) 952х2189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F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0C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C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7 353,00  </w:t>
            </w:r>
          </w:p>
        </w:tc>
      </w:tr>
      <w:tr w:rsidR="00FC36AB" w:rsidRPr="00372317" w14:paraId="4FBD86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26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Роллета (защитные жалюзи) 973х2189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E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70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0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7 353,00  </w:t>
            </w:r>
          </w:p>
        </w:tc>
      </w:tr>
      <w:tr w:rsidR="00FC36AB" w:rsidRPr="00372317" w14:paraId="01155F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A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Роллета (защитные жалюзи) 974х2190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B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9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0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7 353,00  </w:t>
            </w:r>
          </w:p>
        </w:tc>
      </w:tr>
      <w:tr w:rsidR="00FC36AB" w:rsidRPr="00372317" w14:paraId="387D77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5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Ротаметр РМ-04-2,5ГУЗ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F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F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0A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1 412,00  </w:t>
            </w:r>
          </w:p>
        </w:tc>
      </w:tr>
      <w:tr w:rsidR="00FC36AB" w:rsidRPr="00372317" w14:paraId="289E7E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64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2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Ротаметры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FB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AA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5A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414,00  </w:t>
            </w:r>
          </w:p>
        </w:tc>
      </w:tr>
      <w:tr w:rsidR="00FC36AB" w:rsidRPr="00372317" w14:paraId="7F3659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8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C6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Рукав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36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57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39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3 450,00  </w:t>
            </w:r>
          </w:p>
        </w:tc>
      </w:tr>
      <w:tr w:rsidR="00FC36AB" w:rsidRPr="00372317" w14:paraId="2CB3FD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0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Рукав 51 мм (847,46)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F8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44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07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1F108C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59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EB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Рукав 51 мм (932,21)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58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CA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5B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003115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63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C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Рукавицы брезентовые с двойным наладонником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28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1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1B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2 800,00  </w:t>
            </w:r>
          </w:p>
        </w:tc>
      </w:tr>
      <w:tr w:rsidR="00FC36AB" w:rsidRPr="00372317" w14:paraId="7F0384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9A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Рукавицы с двумя пальцами 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8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BA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CB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529,00  </w:t>
            </w:r>
          </w:p>
        </w:tc>
      </w:tr>
      <w:tr w:rsidR="00FC36AB" w:rsidRPr="00372317" w14:paraId="0B453A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E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6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10м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19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3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A0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2 596,00  </w:t>
            </w:r>
          </w:p>
        </w:tc>
      </w:tr>
      <w:tr w:rsidR="00FC36AB" w:rsidRPr="00372317" w14:paraId="7D09C2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A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3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10м Р10 УЗД КЛБ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AC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B9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D9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295,00  </w:t>
            </w:r>
          </w:p>
        </w:tc>
      </w:tr>
      <w:tr w:rsidR="00FC36AB" w:rsidRPr="00372317" w14:paraId="082C70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B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30м ( с открытым корпусом)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D8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AC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3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22D05F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CD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32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5 м TLSM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2C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8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DE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2 419,00  </w:t>
            </w:r>
          </w:p>
        </w:tc>
      </w:tr>
      <w:tr w:rsidR="00FC36AB" w:rsidRPr="00372317" w14:paraId="2757C4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7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96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5 м TLSM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97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D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AA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1 416,00  </w:t>
            </w:r>
          </w:p>
        </w:tc>
      </w:tr>
      <w:tr w:rsidR="00FC36AB" w:rsidRPr="00372317" w14:paraId="71FA99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84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5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8A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D5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1 475,00  </w:t>
            </w:r>
          </w:p>
        </w:tc>
      </w:tr>
      <w:tr w:rsidR="00FC36AB" w:rsidRPr="00372317" w14:paraId="3FD09E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F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5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5м Р5 УЗД КЛБ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08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1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2 950,00  </w:t>
            </w:r>
          </w:p>
        </w:tc>
      </w:tr>
      <w:tr w:rsidR="00FC36AB" w:rsidRPr="00372317" w14:paraId="5B2CC4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41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02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5м*25мм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3F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CA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50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295,00  </w:t>
            </w:r>
          </w:p>
        </w:tc>
      </w:tr>
      <w:tr w:rsidR="00FC36AB" w:rsidRPr="00372317" w14:paraId="5AC267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8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5м*25мм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96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F4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48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1 416,00  </w:t>
            </w:r>
          </w:p>
        </w:tc>
      </w:tr>
      <w:tr w:rsidR="00FC36AB" w:rsidRPr="00372317" w14:paraId="7BDA07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B7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5м*25мм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CF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9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50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2 950,00  </w:t>
            </w:r>
          </w:p>
        </w:tc>
      </w:tr>
      <w:tr w:rsidR="00FC36AB" w:rsidRPr="00372317" w14:paraId="58ACC3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C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6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3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C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60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649,00  </w:t>
            </w:r>
          </w:p>
        </w:tc>
      </w:tr>
      <w:tr w:rsidR="00FC36AB" w:rsidRPr="00372317" w14:paraId="187612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0E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3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CE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6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413,00  </w:t>
            </w:r>
          </w:p>
        </w:tc>
      </w:tr>
      <w:tr w:rsidR="00FC36AB" w:rsidRPr="00372317" w14:paraId="478AB2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6A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E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ЕХ10/5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F3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52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9A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4 130,00  </w:t>
            </w:r>
          </w:p>
        </w:tc>
      </w:tr>
      <w:tr w:rsidR="00FC36AB" w:rsidRPr="00372317" w14:paraId="53973A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13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0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ЕХ10/5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9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6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2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1 180,00  </w:t>
            </w:r>
          </w:p>
        </w:tc>
      </w:tr>
      <w:tr w:rsidR="00FC36AB" w:rsidRPr="00372317" w14:paraId="529421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D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ЕХ10/5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15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1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03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2 360,00  </w:t>
            </w:r>
          </w:p>
        </w:tc>
      </w:tr>
      <w:tr w:rsidR="00FC36AB" w:rsidRPr="00372317" w14:paraId="579814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89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ЕХ20/5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74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9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5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590,00  </w:t>
            </w:r>
          </w:p>
        </w:tc>
      </w:tr>
      <w:tr w:rsidR="00FC36AB" w:rsidRPr="00372317" w14:paraId="52EFEA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CB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ЕХ20/5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BA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F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3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708,00  </w:t>
            </w:r>
          </w:p>
        </w:tc>
      </w:tr>
      <w:tr w:rsidR="00FC36AB" w:rsidRPr="00372317" w14:paraId="0A9D00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27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измерительная металлическая 10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F5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0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D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1 180,00  </w:t>
            </w:r>
          </w:p>
        </w:tc>
      </w:tr>
      <w:tr w:rsidR="00FC36AB" w:rsidRPr="00372317" w14:paraId="6C9B2D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1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измерительная металлическая 10 м ГОСТ7502-98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BD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2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3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590,00  </w:t>
            </w:r>
          </w:p>
        </w:tc>
      </w:tr>
      <w:tr w:rsidR="00FC36AB" w:rsidRPr="00372317" w14:paraId="768139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C3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измерительная металлическая 30 м ГОСТ7502-98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99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2E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8A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177,00  </w:t>
            </w:r>
          </w:p>
        </w:tc>
      </w:tr>
      <w:tr w:rsidR="00FC36AB" w:rsidRPr="00372317" w14:paraId="328E54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8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2B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измерительная металлическая 5 м (Франция)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F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7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9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54A802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B0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6F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Р20У2К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1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65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36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64C8A7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2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B1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Рулетка Р5У2Д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B2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37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177,00  </w:t>
            </w:r>
          </w:p>
        </w:tc>
      </w:tr>
      <w:tr w:rsidR="00FC36AB" w:rsidRPr="00372317" w14:paraId="68EE64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3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Русско-английский словарь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3B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51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CB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46DB4F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ED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8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Ручка для напильника L-120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24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BC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3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280,00  </w:t>
            </w:r>
          </w:p>
        </w:tc>
      </w:tr>
      <w:tr w:rsidR="00FC36AB" w:rsidRPr="00372317" w14:paraId="2639D9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C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C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Ручка для напильника L-95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6A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9D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10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3E14BB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D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Рюмки (16,00)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B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C2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5B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1 410,00  </w:t>
            </w:r>
          </w:p>
        </w:tc>
      </w:tr>
      <w:tr w:rsidR="00FC36AB" w:rsidRPr="00372317" w14:paraId="306CC0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9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9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Рюмки (92,83)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C0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A9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A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470,00  </w:t>
            </w:r>
          </w:p>
        </w:tc>
      </w:tr>
      <w:tr w:rsidR="00FC36AB" w:rsidRPr="00372317" w14:paraId="71BF1D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4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Рюмки хр. (из набора 6 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F7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87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B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329,00  </w:t>
            </w:r>
          </w:p>
        </w:tc>
      </w:tr>
      <w:tr w:rsidR="00FC36AB" w:rsidRPr="00372317" w14:paraId="337418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9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D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4D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AD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5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20,00  </w:t>
            </w:r>
          </w:p>
        </w:tc>
      </w:tr>
      <w:tr w:rsidR="00FC36AB" w:rsidRPr="00372317" w14:paraId="0357E9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31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D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A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3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459A49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85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7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07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73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24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20,00  </w:t>
            </w:r>
          </w:p>
        </w:tc>
      </w:tr>
      <w:tr w:rsidR="00FC36AB" w:rsidRPr="00372317" w14:paraId="1824D6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A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 11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A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6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2A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350,00  </w:t>
            </w:r>
          </w:p>
        </w:tc>
      </w:tr>
      <w:tr w:rsidR="00FC36AB" w:rsidRPr="00372317" w14:paraId="079F1F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6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 КАДИКС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7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0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B3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200,00  </w:t>
            </w:r>
          </w:p>
        </w:tc>
      </w:tr>
      <w:tr w:rsidR="00FC36AB" w:rsidRPr="00372317" w14:paraId="78DDFB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9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9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 с 2-мя ручками 600мл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4B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A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52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4E1372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A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2644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FC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 стекло (49,90)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00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AA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8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01069B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E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B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Салатник стекло (69,90)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D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8D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8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30270B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3C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Салфетки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C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4D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2F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752719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10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7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Сапоги кирзовые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E7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C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C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880,00  </w:t>
            </w:r>
          </w:p>
        </w:tc>
      </w:tr>
      <w:tr w:rsidR="00FC36AB" w:rsidRPr="00372317" w14:paraId="2D0803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00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Сапоги комбинированные 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1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24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1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528,00  </w:t>
            </w:r>
          </w:p>
        </w:tc>
      </w:tr>
      <w:tr w:rsidR="00FC36AB" w:rsidRPr="00372317" w14:paraId="2CF341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4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82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Сапоги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BB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3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EF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354,00  </w:t>
            </w:r>
          </w:p>
        </w:tc>
      </w:tr>
      <w:tr w:rsidR="00FC36AB" w:rsidRPr="00372317" w14:paraId="7F46F2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2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2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Сахарница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3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61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3EA39C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B6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9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Сахарница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73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A3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82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105,00  </w:t>
            </w:r>
          </w:p>
        </w:tc>
      </w:tr>
      <w:tr w:rsidR="00FC36AB" w:rsidRPr="00372317" w14:paraId="78C58D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8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Сварочная горелка AL4000 G/F/3.5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9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A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3A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6 654,00  </w:t>
            </w:r>
          </w:p>
        </w:tc>
      </w:tr>
      <w:tr w:rsidR="00FC36AB" w:rsidRPr="00372317" w14:paraId="760DC9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D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0E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Сварочный аппарат CANDAN CM 03 SET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C6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EF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2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838,00  </w:t>
            </w:r>
          </w:p>
        </w:tc>
      </w:tr>
      <w:tr w:rsidR="00FC36AB" w:rsidRPr="00372317" w14:paraId="1A6F15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3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D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 ВК8   11  ГОСТ 6756-81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7F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F0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6E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444C75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50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0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спиральн. ВК8 6.0  L 250  ГОСТ 5756-81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1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B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08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775D0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9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37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спиральн. ВК8 8.0 L250  ГОСТ 5756-81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A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D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423F08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C8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2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0.5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E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1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CC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1 722,00  </w:t>
            </w:r>
          </w:p>
        </w:tc>
      </w:tr>
      <w:tr w:rsidR="00FC36AB" w:rsidRPr="00372317" w14:paraId="43B76B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4A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0.6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F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9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9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6B81C2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5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1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1.0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2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F9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E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1FFF49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2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0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1.2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6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1D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756,00  </w:t>
            </w:r>
          </w:p>
        </w:tc>
      </w:tr>
      <w:tr w:rsidR="00FC36AB" w:rsidRPr="00372317" w14:paraId="0B0D46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D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8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1.3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44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6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8C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5 250,00  </w:t>
            </w:r>
          </w:p>
        </w:tc>
      </w:tr>
      <w:tr w:rsidR="00FC36AB" w:rsidRPr="00372317" w14:paraId="647CEF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9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6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F9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FE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4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3 780,00  </w:t>
            </w:r>
          </w:p>
        </w:tc>
      </w:tr>
      <w:tr w:rsidR="00FC36AB" w:rsidRPr="00372317" w14:paraId="4D2C9E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6D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1.8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A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F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C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2 940,00  </w:t>
            </w:r>
          </w:p>
        </w:tc>
      </w:tr>
      <w:tr w:rsidR="00FC36AB" w:rsidRPr="00372317" w14:paraId="798B69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B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10.1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2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E8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9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7CC238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7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D4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10.5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0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4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B7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2381D5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23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9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10.6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78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B6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7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14D264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C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10.7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F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91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3A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504,00  </w:t>
            </w:r>
          </w:p>
        </w:tc>
      </w:tr>
      <w:tr w:rsidR="00FC36AB" w:rsidRPr="00372317" w14:paraId="1E3DAE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D6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10.8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90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AF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1C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1 218,00  </w:t>
            </w:r>
          </w:p>
        </w:tc>
      </w:tr>
      <w:tr w:rsidR="00FC36AB" w:rsidRPr="00372317" w14:paraId="771114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2A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E5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11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27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C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E8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840,00  </w:t>
            </w:r>
          </w:p>
        </w:tc>
      </w:tr>
      <w:tr w:rsidR="00FC36AB" w:rsidRPr="00372317" w14:paraId="51CFDF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D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11.2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1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D6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4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1 008,00  </w:t>
            </w:r>
          </w:p>
        </w:tc>
      </w:tr>
      <w:tr w:rsidR="00FC36AB" w:rsidRPr="00372317" w14:paraId="4F296C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D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8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11.5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6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43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10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546,00  </w:t>
            </w:r>
          </w:p>
        </w:tc>
      </w:tr>
      <w:tr w:rsidR="00FC36AB" w:rsidRPr="00372317" w14:paraId="604E44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1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11.7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9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2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DA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5E3E7E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CC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E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12.5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BA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6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47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473EC0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F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6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12.5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D6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F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C5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79F2A2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F8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12.6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66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AC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D8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61B213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C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0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12.7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A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B3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A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5C3ACA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F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F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12.8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1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5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4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01E6ED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3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0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13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F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0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8D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1F1905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00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5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13.7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6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A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C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924,00  </w:t>
            </w:r>
          </w:p>
        </w:tc>
      </w:tr>
      <w:tr w:rsidR="00FC36AB" w:rsidRPr="00372317" w14:paraId="1800A3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C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D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14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F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4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5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61A7F3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70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1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14.75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DE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6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5D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6DAEDA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F0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E7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15.5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7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0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4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61394F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CB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19.5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9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2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B3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3F5FE0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A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A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2.0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C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9E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20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6F730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1E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2.1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4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0D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50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68C17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8C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2.2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8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9E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6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2 604,00  </w:t>
            </w:r>
          </w:p>
        </w:tc>
      </w:tr>
      <w:tr w:rsidR="00FC36AB" w:rsidRPr="00372317" w14:paraId="702E57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E8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A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2.5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62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52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69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798,00  </w:t>
            </w:r>
          </w:p>
        </w:tc>
      </w:tr>
      <w:tr w:rsidR="00FC36AB" w:rsidRPr="00372317" w14:paraId="25EFA1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C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4.0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D2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8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D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840,00  </w:t>
            </w:r>
          </w:p>
        </w:tc>
      </w:tr>
      <w:tr w:rsidR="00FC36AB" w:rsidRPr="00372317" w14:paraId="680667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A2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4.2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B7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F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47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4C1A38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7E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75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5.6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4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40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07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59167C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D4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6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5.7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B1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D6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53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7180C7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0E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5.8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37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33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7A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763826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B2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6.0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B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0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B7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7FA0E7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5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6.1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CB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8A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C0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43636E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59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C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7.0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DB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B2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4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47ABBC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0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6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7.3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BE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7D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3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0B1E9A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65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2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7.4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6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4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D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0E398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C9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7.5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E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8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0A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15B781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FA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B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7.6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6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F6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5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2E090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8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A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7.8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B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3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D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7D134D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E0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A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8.5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2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AC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9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48C7C5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2A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A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8.7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2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8B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9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342B27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1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D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9.0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46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C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B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06B436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E9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9.3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87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B3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F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747EAA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7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0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9.4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68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7B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F8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74A7DE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8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9.5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45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A5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9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32BAA7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39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CE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9.6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F7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2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4D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2E0C53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3B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3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9.7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BD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3B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AE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4962D5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40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33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 ц/хв 9.9 ГОСТ 4010-77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91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1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6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59269E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75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B3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10,2 ц/х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0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E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C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3AF90F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0D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4,1 ц/х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F7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6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E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2F84D9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EA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32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6,6 ц/х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E1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6B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5C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40E151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34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8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HSS-Кобальт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9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AE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C6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00AF34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5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D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HSS-Кобальт 5,0х86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A2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6F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8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29B55E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6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F4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 ф14,3 удл.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6D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20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C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7DF2C6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B4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5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 ф16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C6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4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A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022DA5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6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10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B6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7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2C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798,00  </w:t>
            </w:r>
          </w:p>
        </w:tc>
      </w:tr>
      <w:tr w:rsidR="00FC36AB" w:rsidRPr="00372317" w14:paraId="32A50B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3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1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10.2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D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E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E5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0F9503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FC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11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40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3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3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31252F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36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9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11.5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E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4C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D2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6170EE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A5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E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12.2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A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DB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F9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5CF0B3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44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2722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13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1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5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7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546,00  </w:t>
            </w:r>
          </w:p>
        </w:tc>
      </w:tr>
      <w:tr w:rsidR="00FC36AB" w:rsidRPr="00372317" w14:paraId="393A86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4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13.2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1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08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A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3 696,00  </w:t>
            </w:r>
          </w:p>
        </w:tc>
      </w:tr>
      <w:tr w:rsidR="00FC36AB" w:rsidRPr="00372317" w14:paraId="3DF927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6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13.5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5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CC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D2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2CBF88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F4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1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13.6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2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23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8A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1 218,00  </w:t>
            </w:r>
          </w:p>
        </w:tc>
      </w:tr>
      <w:tr w:rsidR="00FC36AB" w:rsidRPr="00372317" w14:paraId="775413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BC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6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13.8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C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CD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C4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07C513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D0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9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14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B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1F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4FD60A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CF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D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15,25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A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9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DA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521EEC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C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15.4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03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5F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D9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0B0379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47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1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15.5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53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C8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3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4D3D70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8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16.5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4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0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0D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54F133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2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5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16.75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EB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3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E0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45E59B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8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6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17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17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E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0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2 688,00  </w:t>
            </w:r>
          </w:p>
        </w:tc>
      </w:tr>
      <w:tr w:rsidR="00FC36AB" w:rsidRPr="00372317" w14:paraId="07A4EF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E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4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17.25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90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4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7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756,00  </w:t>
            </w:r>
          </w:p>
        </w:tc>
      </w:tr>
      <w:tr w:rsidR="00FC36AB" w:rsidRPr="00372317" w14:paraId="077D18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9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D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17.75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D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9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6E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71580D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0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A6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9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33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16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2606B1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4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4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18.25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B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B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81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1 974,00  </w:t>
            </w:r>
          </w:p>
        </w:tc>
      </w:tr>
      <w:tr w:rsidR="00FC36AB" w:rsidRPr="00372317" w14:paraId="44E23B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7F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18.5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AF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43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B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798,00  </w:t>
            </w:r>
          </w:p>
        </w:tc>
      </w:tr>
      <w:tr w:rsidR="00FC36AB" w:rsidRPr="00372317" w14:paraId="3AFBFB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03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73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18.75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7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48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C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328344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5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19.25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A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CA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F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081C6F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B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0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19.4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6C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87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39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75DA63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3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9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19.75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B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0E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E8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840,00  </w:t>
            </w:r>
          </w:p>
        </w:tc>
      </w:tr>
      <w:tr w:rsidR="00FC36AB" w:rsidRPr="00372317" w14:paraId="5F5FDA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1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F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20.75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CA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0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A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672C18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C1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2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21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1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EA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8B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69BF9B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A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21.25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9D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B0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35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1469E0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E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5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75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76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07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12604D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6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3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22.5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1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1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A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68D450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11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F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22.75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0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C4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E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1 092,00  </w:t>
            </w:r>
          </w:p>
        </w:tc>
      </w:tr>
      <w:tr w:rsidR="00FC36AB" w:rsidRPr="00372317" w14:paraId="6F327F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9C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4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23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97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18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3E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763499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F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6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23.25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8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F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9E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0D99CE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0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3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23.5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B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F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E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714,00  </w:t>
            </w:r>
          </w:p>
        </w:tc>
      </w:tr>
      <w:tr w:rsidR="00FC36AB" w:rsidRPr="00372317" w14:paraId="471C8A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2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A1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23.7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9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7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2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30DC52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00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A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24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16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7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377614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72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E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24.25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F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3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7C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0A4888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C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A1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24.5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79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A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41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546,00  </w:t>
            </w:r>
          </w:p>
        </w:tc>
      </w:tr>
      <w:tr w:rsidR="00FC36AB" w:rsidRPr="00372317" w14:paraId="63E8B7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7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24.75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C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E6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7A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966,00  </w:t>
            </w:r>
          </w:p>
        </w:tc>
      </w:tr>
      <w:tr w:rsidR="00FC36AB" w:rsidRPr="00372317" w14:paraId="2ECB86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88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2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4A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A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D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25FDDA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9E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25.25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E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0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A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CE993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5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25.5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E7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F7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E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4EF559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C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7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26 (длин.335мм, раб.215мм)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4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BD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F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504,00  </w:t>
            </w:r>
          </w:p>
        </w:tc>
      </w:tr>
      <w:tr w:rsidR="00FC36AB" w:rsidRPr="00372317" w14:paraId="4D3B38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2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6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26.75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C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6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0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522D2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0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27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0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5F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4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840,00  </w:t>
            </w:r>
          </w:p>
        </w:tc>
      </w:tr>
      <w:tr w:rsidR="00FC36AB" w:rsidRPr="00372317" w14:paraId="4290D3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F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0E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27.25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4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29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5B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531410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09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3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27.5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7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A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C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27FBAB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95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27.75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1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77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0B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0C04A9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D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F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28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85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3F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9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630338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0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28.5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D0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DF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4A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5BD811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3C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E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28.75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9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8B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D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6A7E6A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B7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29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C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E4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8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302D6D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ED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29.25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8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0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F0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53B97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9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E8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29.5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8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94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D2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2D4185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4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D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30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8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6F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F8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568D03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49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30.5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6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E7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6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581C88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F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30х220х360 длин. КМ4 до хв 240мм, усил. хв-к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EC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78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9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504,00  </w:t>
            </w:r>
          </w:p>
        </w:tc>
      </w:tr>
      <w:tr w:rsidR="00FC36AB" w:rsidRPr="00372317" w14:paraId="74EFD3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22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C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31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B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8F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6385A7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B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C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31.5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C8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7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6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17B35A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6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7B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32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0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33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6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4D8605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2E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32.5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EA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1E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66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3BECFC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4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32.5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1E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04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F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252,00  </w:t>
            </w:r>
          </w:p>
        </w:tc>
      </w:tr>
      <w:tr w:rsidR="00FC36AB" w:rsidRPr="00372317" w14:paraId="22773A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C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33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5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EB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2F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552925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8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1B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33.25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4D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3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D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396ABC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CA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C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33.5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35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D9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5D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546,00  </w:t>
            </w:r>
          </w:p>
        </w:tc>
      </w:tr>
      <w:tr w:rsidR="00FC36AB" w:rsidRPr="00372317" w14:paraId="712D3B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F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4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34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2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07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7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7D4D98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2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7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34.5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E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AC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CE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0C112F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6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89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5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3F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1F8CF0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E8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A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35.5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4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D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C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492E74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14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36.5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B4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62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B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2E522A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9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0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37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7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8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A0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2E2A4D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AB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37.5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0D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8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A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228BD2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2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C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38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C7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97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2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4EA365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25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27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38.5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FC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14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1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6F66B9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A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7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39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C2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2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B6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78252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E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D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F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6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4B07E0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B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39.5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C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7F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10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67DABD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8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40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73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C9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4AE9A6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5A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6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40.5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43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96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4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1B72AC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F2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4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41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27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E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F5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1162D4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8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3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EA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D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C1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13B9A2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2799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B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41.5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E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0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F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25D8CA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A8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16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42.5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71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E7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23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165E85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A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9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43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9F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B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9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5403CB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C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C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43.25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4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C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C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40DD24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C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6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43.5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D7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D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6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68C3C7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F9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D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44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54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BC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19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51B7A5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5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4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46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F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C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7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21DB97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AD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E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6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7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B8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3D5DF3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E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D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47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9A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B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3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9713C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1B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2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5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B0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64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EAF78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00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2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C6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BC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52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0D9025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6E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48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B3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93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B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1C140F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D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49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07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3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F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27344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85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2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49.5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74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84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3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40C1F1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3C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9B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50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0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66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FF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7D816F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8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C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DA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B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8A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5F02C7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EA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50.5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9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9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EF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FA585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2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52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B7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CE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9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4D8E1D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7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53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9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8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2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DD890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A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8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54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1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E1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C5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4F888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E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6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55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6E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9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E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6F75AA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8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63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56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B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B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C5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45DFB7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4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4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57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3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9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C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0D4CAE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FA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58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D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4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7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7F88DE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5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3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3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6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2A5F29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07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7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68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9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D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C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50FC76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8B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3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AE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B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D5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71AF04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1B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1D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70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0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1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8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036743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3E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72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ED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CB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4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19C11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28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47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78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0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41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A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63D34E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8E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5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80 ГОСТ 10903-77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C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46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1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0731AA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A1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8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5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5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73D19A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39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10.2  170*85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B2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05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8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2CC948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1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7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10.2  200*120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E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F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5E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3991A8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54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10.5  250*170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F3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63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6E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06826C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BC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C6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11  210*130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4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8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393860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87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1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11  230*140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84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59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BB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0D734C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7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8C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11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51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6F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E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4F87D5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05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11.5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89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86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6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297DF3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9A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1D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13  185*100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02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5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3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504,00  </w:t>
            </w:r>
          </w:p>
        </w:tc>
      </w:tr>
      <w:tr w:rsidR="00FC36AB" w:rsidRPr="00372317" w14:paraId="2F7061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D6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22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15.5  315*210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11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31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3A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1 260,00  </w:t>
            </w:r>
          </w:p>
        </w:tc>
      </w:tr>
      <w:tr w:rsidR="00FC36AB" w:rsidRPr="00372317" w14:paraId="2F36DD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52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17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B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5A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FE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4E71B1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8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5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19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0B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4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C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548B9B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98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21  350*240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F2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42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299CCA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C0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0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36  400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1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9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22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308765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9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F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39  400*230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31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3D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4DF0C9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92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E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51  450*250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AF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6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CF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2498B9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23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E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53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2D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23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A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1AD183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C6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3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6.8  150*65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4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7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9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1 596,00  </w:t>
            </w:r>
          </w:p>
        </w:tc>
      </w:tr>
      <w:tr w:rsidR="00FC36AB" w:rsidRPr="00372317" w14:paraId="47FFAD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5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0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удлинен. 62  500*290 ГОСТ 2092-77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45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9F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C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302D2A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8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7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к/хв ф14,5 удл.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2D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E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F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168590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17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CC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корончатое XE d27 55U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2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58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7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3AD671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7F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корончатое XE d33 55U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8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00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5F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716FE4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F6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7C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спиральное  с к/хв. оснащ. пласт.  тв.сплав. 28.5  l-250 BK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5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01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0A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1 848,00  </w:t>
            </w:r>
          </w:p>
        </w:tc>
      </w:tr>
      <w:tr w:rsidR="00FC36AB" w:rsidRPr="00372317" w14:paraId="615096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6E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спиральное  с к/хв. оснащ. пласт.  тв.сплав. 28.5  l-400 BK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7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0F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70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1 512,00  </w:t>
            </w:r>
          </w:p>
        </w:tc>
      </w:tr>
      <w:tr w:rsidR="00FC36AB" w:rsidRPr="00372317" w14:paraId="5F75B4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40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спиральное  с к/хв. оснащ. пласт.  тв.сплав. 28.5  l-700 BK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5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D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F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21E2F0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0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спиральное HSS ф5,1мм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8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11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6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27B801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4B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спиральное HSS ф5,2мм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2A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0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AC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4B54BC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75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2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спиральное удлиненное с к/хв 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A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A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C6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6232A1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9A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10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2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BA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64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233E9C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C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11  195*130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E8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E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90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1 176,00  </w:t>
            </w:r>
          </w:p>
        </w:tc>
      </w:tr>
      <w:tr w:rsidR="00FC36AB" w:rsidRPr="00372317" w14:paraId="409FD3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1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A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11.4  195*130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1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4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8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672,00  </w:t>
            </w:r>
          </w:p>
        </w:tc>
      </w:tr>
      <w:tr w:rsidR="00FC36AB" w:rsidRPr="00372317" w14:paraId="5C1A3D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8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2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2.2  100*55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6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C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90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924,00  </w:t>
            </w:r>
          </w:p>
        </w:tc>
      </w:tr>
      <w:tr w:rsidR="00FC36AB" w:rsidRPr="00372317" w14:paraId="252A52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8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E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5.1  350*110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9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4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3D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336,00  </w:t>
            </w:r>
          </w:p>
        </w:tc>
      </w:tr>
      <w:tr w:rsidR="00FC36AB" w:rsidRPr="00372317" w14:paraId="005092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6D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5.9  350*100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46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3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1E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6D303B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C5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8.2  165*100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4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5B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8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1 554,00  </w:t>
            </w:r>
          </w:p>
        </w:tc>
      </w:tr>
      <w:tr w:rsidR="00FC36AB" w:rsidRPr="00372317" w14:paraId="6D7460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10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D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8.7  175*120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6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4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1A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126,00  </w:t>
            </w:r>
          </w:p>
        </w:tc>
      </w:tr>
      <w:tr w:rsidR="00FC36AB" w:rsidRPr="00372317" w14:paraId="564AF1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FF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7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ц/хв удлинен.  9 ГОСТ 886-77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77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3D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5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54CA5D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67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центров.  1  ГОСТ 14952-75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0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93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2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1 680,00  </w:t>
            </w:r>
          </w:p>
        </w:tc>
      </w:tr>
      <w:tr w:rsidR="00FC36AB" w:rsidRPr="00372317" w14:paraId="604369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82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9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центров.  2  ГОСТ 14952-75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54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B7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C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1A8B07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центров.  3.15  ГОСТ 14952-75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9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49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C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477546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46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1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центров.  5  ГОСТ 14952-75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96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8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C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840,00  </w:t>
            </w:r>
          </w:p>
        </w:tc>
      </w:tr>
      <w:tr w:rsidR="00FC36AB" w:rsidRPr="00372317" w14:paraId="2432B7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FD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E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центров.  6.3  ГОСТ 14952-75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7A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3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10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504,00  </w:t>
            </w:r>
          </w:p>
        </w:tc>
      </w:tr>
      <w:tr w:rsidR="00FC36AB" w:rsidRPr="00372317" w14:paraId="1B6BB1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81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8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Сверло центровоч. ф4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28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01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0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09EAB1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E3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D6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B9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4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F2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098AE2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F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2874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A4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88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3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6F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5CFB95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4F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8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A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1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5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354,00  </w:t>
            </w:r>
          </w:p>
        </w:tc>
      </w:tr>
      <w:tr w:rsidR="00FC36AB" w:rsidRPr="00372317" w14:paraId="162507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0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8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 НББ 04-60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7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AF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D7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413,00  </w:t>
            </w:r>
          </w:p>
        </w:tc>
      </w:tr>
      <w:tr w:rsidR="00FC36AB" w:rsidRPr="00372317" w14:paraId="621DD5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C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0B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 НББ 05-100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9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3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FD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6A0020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D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 НББ 64-60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D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94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E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1CC9CB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B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F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Светильник НПБ 17-200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5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97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E9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177,00  </w:t>
            </w:r>
          </w:p>
        </w:tc>
      </w:tr>
      <w:tr w:rsidR="00FC36AB" w:rsidRPr="00372317" w14:paraId="6E7C87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72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3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Свинцовое стекло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8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C7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D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547,00  </w:t>
            </w:r>
          </w:p>
        </w:tc>
      </w:tr>
      <w:tr w:rsidR="00FC36AB" w:rsidRPr="00372317" w14:paraId="252778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6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B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6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64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09D467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0E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5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E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5C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902,00  </w:t>
            </w:r>
          </w:p>
        </w:tc>
      </w:tr>
      <w:tr w:rsidR="00FC36AB" w:rsidRPr="00372317" w14:paraId="3AB157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B3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57E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</w:rPr>
              <w:t>Сейф</w:t>
            </w:r>
            <w:r w:rsidRPr="00EA7137">
              <w:rPr>
                <w:sz w:val="16"/>
                <w:szCs w:val="16"/>
                <w:lang w:val="en-US"/>
              </w:rPr>
              <w:t xml:space="preserve"> FRS-99.T-KL (FRS-93)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35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1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BC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9 721,00  </w:t>
            </w:r>
          </w:p>
        </w:tc>
      </w:tr>
      <w:tr w:rsidR="00FC36AB" w:rsidRPr="00372317" w14:paraId="5D22E7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3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4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Сейф для эл.оборудования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17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49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8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902,00  </w:t>
            </w:r>
          </w:p>
        </w:tc>
      </w:tr>
      <w:tr w:rsidR="00FC36AB" w:rsidRPr="00372317" w14:paraId="2A692D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E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D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Сейф металлический 1створчатый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5C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2C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5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8DBD1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1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A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66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E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D2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07B2B8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04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2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B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28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80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508808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40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9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2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1E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8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331E8C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B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CE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E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1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A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2B8B1B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A8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0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Сетка 10-10-1,2 12X18H10T ГОСТ 3826-82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25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A4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59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4 740,00  </w:t>
            </w:r>
          </w:p>
        </w:tc>
      </w:tr>
      <w:tr w:rsidR="00FC36AB" w:rsidRPr="00372317" w14:paraId="33D91B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AD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C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Сетка 10-10-2,2 12Х18Н10Т ГОСТ 3826-82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5F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8B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24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1 896,00  </w:t>
            </w:r>
          </w:p>
        </w:tc>
      </w:tr>
      <w:tr w:rsidR="00FC36AB" w:rsidRPr="00372317" w14:paraId="2A7004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04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Сетка 10х10х1,0 12Х18Н10Т ГОСТ 3826-82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C6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A6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3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6 999,00  </w:t>
            </w:r>
          </w:p>
        </w:tc>
      </w:tr>
      <w:tr w:rsidR="00FC36AB" w:rsidRPr="00372317" w14:paraId="5ADFCE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EB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4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Сетка 20-20-2,2 12Х18Н10Т ГОСТ 3826-82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D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7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70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1 916,00  </w:t>
            </w:r>
          </w:p>
        </w:tc>
      </w:tr>
      <w:tr w:rsidR="00FC36AB" w:rsidRPr="00372317" w14:paraId="792EC0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50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34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Сетка 3,5-1 12Х18Н10Т ГОСТ 3826-82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B8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6E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F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1 580,00  </w:t>
            </w:r>
          </w:p>
        </w:tc>
      </w:tr>
      <w:tr w:rsidR="00FC36AB" w:rsidRPr="00372317" w14:paraId="6C5B6B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8A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92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Сигнализатор оксида углерода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4C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1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6C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2 640,00  </w:t>
            </w:r>
          </w:p>
        </w:tc>
      </w:tr>
      <w:tr w:rsidR="00FC36AB" w:rsidRPr="00372317" w14:paraId="35C635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0B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ограничения доступа "VIZIT"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13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4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8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7 210,00  </w:t>
            </w:r>
          </w:p>
        </w:tc>
      </w:tr>
      <w:tr w:rsidR="00FC36AB" w:rsidRPr="00372317" w14:paraId="3C744F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3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9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управления М1013-02.03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4B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64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08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528432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2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9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Система шкафов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A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C1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9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3 441,00  </w:t>
            </w:r>
          </w:p>
        </w:tc>
      </w:tr>
      <w:tr w:rsidR="00FC36AB" w:rsidRPr="00372317" w14:paraId="2F944B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0C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4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i3-2100 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34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0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DC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43 600,00  </w:t>
            </w:r>
          </w:p>
        </w:tc>
      </w:tr>
      <w:tr w:rsidR="00FC36AB" w:rsidRPr="00372317" w14:paraId="060C3B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3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76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2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E5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B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2 906,00  </w:t>
            </w:r>
          </w:p>
        </w:tc>
      </w:tr>
      <w:tr w:rsidR="00FC36AB" w:rsidRPr="00372317" w14:paraId="1646E6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F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F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33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03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1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2 906,00  </w:t>
            </w:r>
          </w:p>
        </w:tc>
      </w:tr>
      <w:tr w:rsidR="00FC36AB" w:rsidRPr="00372317" w14:paraId="128ECA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E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Системный блок Sofit PC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C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C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B7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2 906,00  </w:t>
            </w:r>
          </w:p>
        </w:tc>
      </w:tr>
      <w:tr w:rsidR="00FC36AB" w:rsidRPr="00372317" w14:paraId="2C4A2D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B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2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Сифон к мойке (раковине)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F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E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FC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378,00  </w:t>
            </w:r>
          </w:p>
        </w:tc>
      </w:tr>
      <w:tr w:rsidR="00FC36AB" w:rsidRPr="00372317" w14:paraId="595E1A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5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E1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B0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B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39,00  </w:t>
            </w:r>
          </w:p>
        </w:tc>
      </w:tr>
      <w:tr w:rsidR="00FC36AB" w:rsidRPr="00372317" w14:paraId="19DA5C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AF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0B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Скамья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B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3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FD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412,00  </w:t>
            </w:r>
          </w:p>
        </w:tc>
      </w:tr>
      <w:tr w:rsidR="00FC36AB" w:rsidRPr="00372317" w14:paraId="6DB7DD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0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Сканер Xerox DM3220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1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6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37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7 133,00  </w:t>
            </w:r>
          </w:p>
        </w:tc>
      </w:tr>
      <w:tr w:rsidR="00FC36AB" w:rsidRPr="00372317" w14:paraId="5CB123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3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10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сканер Xerox DOCMate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3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1E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3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5 536,00  </w:t>
            </w:r>
          </w:p>
        </w:tc>
      </w:tr>
      <w:tr w:rsidR="00FC36AB" w:rsidRPr="00372317" w14:paraId="18E5D9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5B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Скатерть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E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A5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D6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61D10D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6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C6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Скатерть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2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CD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D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35,00  </w:t>
            </w:r>
          </w:p>
        </w:tc>
      </w:tr>
      <w:tr w:rsidR="00FC36AB" w:rsidRPr="00372317" w14:paraId="077C94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93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3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Скоба индикаторная  100-125  ГОСТ11098-75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6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E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2 779,00  </w:t>
            </w:r>
          </w:p>
        </w:tc>
      </w:tr>
      <w:tr w:rsidR="00FC36AB" w:rsidRPr="00372317" w14:paraId="459A3F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5B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14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Скоба индикаторная  50-100 СИ  ГОСТ11098-75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3D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C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DC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2 779,00  </w:t>
            </w:r>
          </w:p>
        </w:tc>
      </w:tr>
      <w:tr w:rsidR="00FC36AB" w:rsidRPr="00372317" w14:paraId="7D2CB2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6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5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Скоба индикаторная  СР 75-100   ГОСТ11098-75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42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48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6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2 779,00  </w:t>
            </w:r>
          </w:p>
        </w:tc>
      </w:tr>
      <w:tr w:rsidR="00FC36AB" w:rsidRPr="00372317" w14:paraId="779BB9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7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E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Сковорода алюм д-240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4D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1B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4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730FD6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4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B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Сковорода блинная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8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5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7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467F04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95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Сковорода глубокая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DC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8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8F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5B4225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35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F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Смазка силиконовая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3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44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1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666,00  </w:t>
            </w:r>
          </w:p>
        </w:tc>
      </w:tr>
      <w:tr w:rsidR="00FC36AB" w:rsidRPr="00372317" w14:paraId="2A007F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D8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B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1П (для резака)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0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B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F4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1 815,00  </w:t>
            </w:r>
          </w:p>
        </w:tc>
      </w:tr>
      <w:tr w:rsidR="00FC36AB" w:rsidRPr="00372317" w14:paraId="77E5D5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AF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AR/CO2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8D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EE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82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9 058,00  </w:t>
            </w:r>
          </w:p>
        </w:tc>
      </w:tr>
      <w:tr w:rsidR="00FC36AB" w:rsidRPr="00372317" w14:paraId="23BFBF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6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C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AR/CO2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1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27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2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9 058,00  </w:t>
            </w:r>
          </w:p>
        </w:tc>
      </w:tr>
      <w:tr w:rsidR="00FC36AB" w:rsidRPr="00372317" w14:paraId="6B8064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C3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AR/CO2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D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4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5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9 058,00  </w:t>
            </w:r>
          </w:p>
        </w:tc>
      </w:tr>
      <w:tr w:rsidR="00FC36AB" w:rsidRPr="00372317" w14:paraId="3CCFA9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C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AR/CO2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4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5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58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9 058,00  </w:t>
            </w:r>
          </w:p>
        </w:tc>
      </w:tr>
      <w:tr w:rsidR="00FC36AB" w:rsidRPr="00372317" w14:paraId="432B8E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B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AR/CO2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06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D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13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27 174,00  </w:t>
            </w:r>
          </w:p>
        </w:tc>
      </w:tr>
      <w:tr w:rsidR="00FC36AB" w:rsidRPr="00372317" w14:paraId="61F253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B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6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AR/CO2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2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5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E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9 058,00  </w:t>
            </w:r>
          </w:p>
        </w:tc>
      </w:tr>
      <w:tr w:rsidR="00FC36AB" w:rsidRPr="00372317" w14:paraId="5F6F94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46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газовый УГС-1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E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F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74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1 473,00  </w:t>
            </w:r>
          </w:p>
        </w:tc>
      </w:tr>
      <w:tr w:rsidR="00FC36AB" w:rsidRPr="00372317" w14:paraId="11267F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51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7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Смеситель УКП-1-71 (газ)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4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4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73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968,00  </w:t>
            </w:r>
          </w:p>
        </w:tc>
      </w:tr>
      <w:tr w:rsidR="00FC36AB" w:rsidRPr="00372317" w14:paraId="1A20B5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5B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1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0F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C1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346C9A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C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D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Соединитель 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A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ED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A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792,00  </w:t>
            </w:r>
          </w:p>
        </w:tc>
      </w:tr>
      <w:tr w:rsidR="00FC36AB" w:rsidRPr="00372317" w14:paraId="1198B6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5C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Соединитель 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6E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0E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F2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3 168,00  </w:t>
            </w:r>
          </w:p>
        </w:tc>
      </w:tr>
      <w:tr w:rsidR="00FC36AB" w:rsidRPr="00372317" w14:paraId="08F5B8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D9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D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Соединитель 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EF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01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D0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1 188,00  </w:t>
            </w:r>
          </w:p>
        </w:tc>
      </w:tr>
      <w:tr w:rsidR="00FC36AB" w:rsidRPr="00372317" w14:paraId="2C23F8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E4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5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Соковыжималка Журавинка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1E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7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C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46AAF9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C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6E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Солерастворитель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E0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2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4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1 588,00  </w:t>
            </w:r>
          </w:p>
        </w:tc>
      </w:tr>
      <w:tr w:rsidR="00FC36AB" w:rsidRPr="00372317" w14:paraId="4BDB7A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A9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3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Солонка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8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6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5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48,00  </w:t>
            </w:r>
          </w:p>
        </w:tc>
      </w:tr>
      <w:tr w:rsidR="00FC36AB" w:rsidRPr="00372317" w14:paraId="28020C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E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1,4 А 101-141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A5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E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4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310,00  </w:t>
            </w:r>
          </w:p>
        </w:tc>
      </w:tr>
      <w:tr w:rsidR="00FC36AB" w:rsidRPr="00372317" w14:paraId="4D4F2E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E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40 А (120932)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8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E5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E6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775,00  </w:t>
            </w:r>
          </w:p>
        </w:tc>
      </w:tr>
      <w:tr w:rsidR="00FC36AB" w:rsidRPr="00372317" w14:paraId="12DC54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2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B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60 А (120931)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4A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4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7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1 240,00  </w:t>
            </w:r>
          </w:p>
        </w:tc>
      </w:tr>
      <w:tr w:rsidR="00FC36AB" w:rsidRPr="00372317" w14:paraId="4A5D78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E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2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Сопло 85А (220816)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7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59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43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1 705,00  </w:t>
            </w:r>
          </w:p>
        </w:tc>
      </w:tr>
      <w:tr w:rsidR="00FC36AB" w:rsidRPr="00372317" w14:paraId="6490EA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6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C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дробеструйное 8,0ммх145мм (карбид вольфрама), обрезиненное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B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6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C0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93,00  </w:t>
            </w:r>
          </w:p>
        </w:tc>
      </w:tr>
      <w:tr w:rsidR="00FC36AB" w:rsidRPr="00372317" w14:paraId="553EA3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F5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4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RAC4-517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06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AF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08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31,00  </w:t>
            </w:r>
          </w:p>
        </w:tc>
      </w:tr>
      <w:tr w:rsidR="00FC36AB" w:rsidRPr="00372317" w14:paraId="379041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9A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RAC5-219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B7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B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0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31,00  </w:t>
            </w:r>
          </w:p>
        </w:tc>
      </w:tr>
      <w:tr w:rsidR="00FC36AB" w:rsidRPr="00372317" w14:paraId="0BA797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DF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8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RAC5-317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4F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9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D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31,00  </w:t>
            </w:r>
          </w:p>
        </w:tc>
      </w:tr>
      <w:tr w:rsidR="00FC36AB" w:rsidRPr="00372317" w14:paraId="1DE492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3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1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93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E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E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1 677,00  </w:t>
            </w:r>
          </w:p>
        </w:tc>
      </w:tr>
      <w:tr w:rsidR="00FC36AB" w:rsidRPr="00372317" w14:paraId="262B9C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2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8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02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8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1 677,00  </w:t>
            </w:r>
          </w:p>
        </w:tc>
      </w:tr>
      <w:tr w:rsidR="00FC36AB" w:rsidRPr="00372317" w14:paraId="28DCB2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0A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0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86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D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9D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3 354,00  </w:t>
            </w:r>
          </w:p>
        </w:tc>
      </w:tr>
      <w:tr w:rsidR="00FC36AB" w:rsidRPr="00372317" w14:paraId="538C96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6D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F1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B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5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4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3 354,00  </w:t>
            </w:r>
          </w:p>
        </w:tc>
      </w:tr>
      <w:tr w:rsidR="00FC36AB" w:rsidRPr="00372317" w14:paraId="0B3F52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5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52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0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559,00  </w:t>
            </w:r>
          </w:p>
        </w:tc>
      </w:tr>
      <w:tr w:rsidR="00FC36AB" w:rsidRPr="00372317" w14:paraId="0E6FD3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A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97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7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7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559,00  </w:t>
            </w:r>
          </w:p>
        </w:tc>
      </w:tr>
      <w:tr w:rsidR="00FC36AB" w:rsidRPr="00372317" w14:paraId="7A2EC8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7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64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C5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2 795,00  </w:t>
            </w:r>
          </w:p>
        </w:tc>
      </w:tr>
      <w:tr w:rsidR="00FC36AB" w:rsidRPr="00372317" w14:paraId="71DF55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A0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9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F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B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99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2 236,00  </w:t>
            </w:r>
          </w:p>
        </w:tc>
      </w:tr>
      <w:tr w:rsidR="00FC36AB" w:rsidRPr="00372317" w14:paraId="3A7462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D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окрасочное XHD519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3D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B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7D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559,00  </w:t>
            </w:r>
          </w:p>
        </w:tc>
      </w:tr>
      <w:tr w:rsidR="00FC36AB" w:rsidRPr="00372317" w14:paraId="1FF08A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6E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9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реверсивное XHD115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7B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16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54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559,00  </w:t>
            </w:r>
          </w:p>
        </w:tc>
      </w:tr>
      <w:tr w:rsidR="00FC36AB" w:rsidRPr="00372317" w14:paraId="21B72D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C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2951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реверсивное XHD315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5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86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4B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1 118,00  </w:t>
            </w:r>
          </w:p>
        </w:tc>
      </w:tr>
      <w:tr w:rsidR="00FC36AB" w:rsidRPr="00372317" w14:paraId="12425C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55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4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реверсивное XHD415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A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70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8B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559,00  </w:t>
            </w:r>
          </w:p>
        </w:tc>
      </w:tr>
      <w:tr w:rsidR="00FC36AB" w:rsidRPr="00372317" w14:paraId="4986F6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5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реверсивное XHD515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61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4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6F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1 118,00  </w:t>
            </w:r>
          </w:p>
        </w:tc>
      </w:tr>
      <w:tr w:rsidR="00FC36AB" w:rsidRPr="00372317" w14:paraId="355DB5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C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Сопло Т80/T60 40А АSHLD COAX  (120932)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66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9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3E2416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6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4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Сорочка  'Страж'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0E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0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D5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77,00  </w:t>
            </w:r>
          </w:p>
        </w:tc>
      </w:tr>
      <w:tr w:rsidR="00FC36AB" w:rsidRPr="00372317" w14:paraId="3331B2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B1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Сотовый телефон Nokia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C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39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265,00  </w:t>
            </w:r>
          </w:p>
        </w:tc>
      </w:tr>
      <w:tr w:rsidR="00FC36AB" w:rsidRPr="00372317" w14:paraId="00FDE4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2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Спец.шкаф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F3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CA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0D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213,00  </w:t>
            </w:r>
          </w:p>
        </w:tc>
      </w:tr>
      <w:tr w:rsidR="00FC36AB" w:rsidRPr="00372317" w14:paraId="2A3D17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7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9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Спецболт ABC PG 1/2F 12х100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A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5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E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19,00  </w:t>
            </w:r>
          </w:p>
        </w:tc>
      </w:tr>
      <w:tr w:rsidR="00FC36AB" w:rsidRPr="00372317" w14:paraId="49D6A6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D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Специальная фреза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5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5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6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749A3D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C5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Спецтумбочка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6E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C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17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288,00  </w:t>
            </w:r>
          </w:p>
        </w:tc>
      </w:tr>
      <w:tr w:rsidR="00FC36AB" w:rsidRPr="00372317" w14:paraId="66575E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A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C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Сплит-система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4C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0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3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2 791,00  </w:t>
            </w:r>
          </w:p>
        </w:tc>
      </w:tr>
      <w:tr w:rsidR="00FC36AB" w:rsidRPr="00372317" w14:paraId="676C07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74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7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Стабилизатор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CE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10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5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1C4181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5D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D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Стакан граненый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71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C5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1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425,00  </w:t>
            </w:r>
          </w:p>
        </w:tc>
      </w:tr>
      <w:tr w:rsidR="00FC36AB" w:rsidRPr="00372317" w14:paraId="6E2ABF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1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E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Стакан Хай бал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5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0E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B1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011A57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BA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Стаканы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4F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E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1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78,00  </w:t>
            </w:r>
          </w:p>
        </w:tc>
      </w:tr>
      <w:tr w:rsidR="00FC36AB" w:rsidRPr="00372317" w14:paraId="355B6D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E0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9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Стамеска плоская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1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C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DE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108,00  </w:t>
            </w:r>
          </w:p>
        </w:tc>
      </w:tr>
      <w:tr w:rsidR="00FC36AB" w:rsidRPr="00372317" w14:paraId="06F968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53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3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Стамеска плоская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8A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4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108,00  </w:t>
            </w:r>
          </w:p>
        </w:tc>
      </w:tr>
      <w:tr w:rsidR="00FC36AB" w:rsidRPr="00372317" w14:paraId="4023D0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C9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Стамеска полукруглая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0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B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5A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216,00  </w:t>
            </w:r>
          </w:p>
        </w:tc>
      </w:tr>
      <w:tr w:rsidR="00FC36AB" w:rsidRPr="00372317" w14:paraId="50640C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3E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2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вертикально-сверлильный на колонне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0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69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03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1 403,00  </w:t>
            </w:r>
          </w:p>
        </w:tc>
      </w:tr>
      <w:tr w:rsidR="00FC36AB" w:rsidRPr="00372317" w14:paraId="38D4A0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C6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наждачный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8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5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6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1 082,00  </w:t>
            </w:r>
          </w:p>
        </w:tc>
      </w:tr>
      <w:tr w:rsidR="00FC36AB" w:rsidRPr="00372317" w14:paraId="7E695A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6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Станок сверлильный 450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67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E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94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1 403,00  </w:t>
            </w:r>
          </w:p>
        </w:tc>
      </w:tr>
      <w:tr w:rsidR="00FC36AB" w:rsidRPr="00372317" w14:paraId="1037E1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7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3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Ствол пожарный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5B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8C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D7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3AD89E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15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Ствол пожарный РС-А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ED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4C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C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45,00  </w:t>
            </w:r>
          </w:p>
        </w:tc>
      </w:tr>
      <w:tr w:rsidR="00FC36AB" w:rsidRPr="00372317" w14:paraId="76CCA7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6B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3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Ствол пожарный ручной РС-50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9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22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CC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3F02FE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D1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E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Стекло для маски сварщика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E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4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08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684,00  </w:t>
            </w:r>
          </w:p>
        </w:tc>
      </w:tr>
      <w:tr w:rsidR="00FC36AB" w:rsidRPr="00372317" w14:paraId="7C6CF0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F0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8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Стекло Тисс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C5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56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2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728,00  </w:t>
            </w:r>
          </w:p>
        </w:tc>
      </w:tr>
      <w:tr w:rsidR="00FC36AB" w:rsidRPr="00372317" w14:paraId="56BAAC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9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F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Стекло ТИСС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62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2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22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119,00  </w:t>
            </w:r>
          </w:p>
        </w:tc>
      </w:tr>
      <w:tr w:rsidR="00FC36AB" w:rsidRPr="00372317" w14:paraId="7C47A7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B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5A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Стекло ТИСС ТС-3 110х90 С-6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45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5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12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546,00  </w:t>
            </w:r>
          </w:p>
        </w:tc>
      </w:tr>
      <w:tr w:rsidR="00FC36AB" w:rsidRPr="00372317" w14:paraId="724351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08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F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Стекло ТИСС ТС-3 110х90 С-7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1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D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1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630,00  </w:t>
            </w:r>
          </w:p>
        </w:tc>
      </w:tr>
      <w:tr w:rsidR="00FC36AB" w:rsidRPr="00372317" w14:paraId="76523D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C8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Стеклоподвес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32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F6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1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0C80D1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9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Стеклорез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19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0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E8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1A7FFA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C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8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8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91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AA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5E62B4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3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1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7F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A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8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20A511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9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7F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D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41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1 701,00  </w:t>
            </w:r>
          </w:p>
        </w:tc>
      </w:tr>
      <w:tr w:rsidR="00FC36AB" w:rsidRPr="00372317" w14:paraId="3FA22C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3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0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17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2A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22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33D79E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1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A9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B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97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0E1708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E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A1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9B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D1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9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1AC33B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05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A3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1E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A3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2 268,00  </w:t>
            </w:r>
          </w:p>
        </w:tc>
      </w:tr>
      <w:tr w:rsidR="00FC36AB" w:rsidRPr="00372317" w14:paraId="28C84D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F9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3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74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BF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4 536,00  </w:t>
            </w:r>
          </w:p>
        </w:tc>
      </w:tr>
      <w:tr w:rsidR="00FC36AB" w:rsidRPr="00372317" w14:paraId="78A2B8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5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5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C4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9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1C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14 742,00  </w:t>
            </w:r>
          </w:p>
        </w:tc>
      </w:tr>
      <w:tr w:rsidR="00FC36AB" w:rsidRPr="00372317" w14:paraId="5F638B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97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7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86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D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4D662F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DE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E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3D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8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8 505,00  </w:t>
            </w:r>
          </w:p>
        </w:tc>
      </w:tr>
      <w:tr w:rsidR="00FC36AB" w:rsidRPr="00372317" w14:paraId="0E6421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8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3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D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A0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62B26E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DB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6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E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C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D5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4EADCC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FF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F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2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1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A3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7867BD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5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1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инструмента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97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D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A2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10 206,00  </w:t>
            </w:r>
          </w:p>
        </w:tc>
      </w:tr>
      <w:tr w:rsidR="00FC36AB" w:rsidRPr="00372317" w14:paraId="3AD37E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C9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5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инструмента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6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BB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3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2C13DD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41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9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инструмента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45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75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1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9 639,00  </w:t>
            </w:r>
          </w:p>
        </w:tc>
      </w:tr>
      <w:tr w:rsidR="00FC36AB" w:rsidRPr="00372317" w14:paraId="4287B1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8F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инструмента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6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1C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84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5E1335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9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D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инструмента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A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B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CC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214835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6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калибра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C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E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518638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0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AA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калибра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75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2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EB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2F22B7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2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A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металлопроката НО-533359,00,00, СБ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53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1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C0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51 766,00  </w:t>
            </w:r>
          </w:p>
        </w:tc>
      </w:tr>
      <w:tr w:rsidR="00FC36AB" w:rsidRPr="00372317" w14:paraId="657ED8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C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C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металлопроката НО-533359,00,00, СБ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8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B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6C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385EF8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C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металлопроката НО-533360,00,00,СБ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A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5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1D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7 059,00  </w:t>
            </w:r>
          </w:p>
        </w:tc>
      </w:tr>
      <w:tr w:rsidR="00FC36AB" w:rsidRPr="00372317" w14:paraId="6ED731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6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металлопроката НО-533361,00,00 СБ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A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3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7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18 824,00  </w:t>
            </w:r>
          </w:p>
        </w:tc>
      </w:tr>
      <w:tr w:rsidR="00FC36AB" w:rsidRPr="00372317" w14:paraId="784D13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9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EB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металлопроката НО-533361,00,00 СБ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9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6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21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4 706,00  </w:t>
            </w:r>
          </w:p>
        </w:tc>
      </w:tr>
      <w:tr w:rsidR="00FC36AB" w:rsidRPr="00372317" w14:paraId="65F50D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E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раскладки щитовой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1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E1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BD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11 765,00  </w:t>
            </w:r>
          </w:p>
        </w:tc>
      </w:tr>
      <w:tr w:rsidR="00FC36AB" w:rsidRPr="00372317" w14:paraId="546C1E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55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CB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резцов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39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D1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FD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75B2E8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4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хранения профильного металлопроката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4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F3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0A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19B033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B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E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хранения профильного металлопроката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CB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4F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B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72420A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A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C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хранения профиля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0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F3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F1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7E8902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2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для хранения электродвигателя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C2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FE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E5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4 536,00  </w:t>
            </w:r>
          </w:p>
        </w:tc>
      </w:tr>
      <w:tr w:rsidR="00FC36AB" w:rsidRPr="00372317" w14:paraId="5982AB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5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0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7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88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85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1957C6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9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96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низкий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E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6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C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594F1F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C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9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под образцы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9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DA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84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5E5F3F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1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4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под сверла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98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F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2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30A8F3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28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8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под сверла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8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53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D2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144A11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9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B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под сверла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E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A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B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613AEF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85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F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средний "Формула"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B7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A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F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1 134,00  </w:t>
            </w:r>
          </w:p>
        </w:tc>
      </w:tr>
      <w:tr w:rsidR="00FC36AB" w:rsidRPr="00372317" w14:paraId="0C334B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67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3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CA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96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567,00  </w:t>
            </w:r>
          </w:p>
        </w:tc>
      </w:tr>
      <w:tr w:rsidR="00FC36AB" w:rsidRPr="00372317" w14:paraId="776F1D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6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B3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Стеллажи для металлопроката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49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07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A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2 353,00  </w:t>
            </w:r>
          </w:p>
        </w:tc>
      </w:tr>
      <w:tr w:rsidR="00FC36AB" w:rsidRPr="00372317" w14:paraId="388F17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9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Стеллажи для металлопроката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C3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CF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E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84 708,00  </w:t>
            </w:r>
          </w:p>
        </w:tc>
      </w:tr>
      <w:tr w:rsidR="00FC36AB" w:rsidRPr="00372317" w14:paraId="08D92F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30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1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"Показатели по качеству"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F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35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2C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2B3A2B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8F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"Показатели по качеству"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1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C4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A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52FDA6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95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1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"Показатели по качеству"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D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70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61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2 424,00  </w:t>
            </w:r>
          </w:p>
        </w:tc>
      </w:tr>
      <w:tr w:rsidR="00FC36AB" w:rsidRPr="00372317" w14:paraId="050872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0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"Показатели по качеству"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7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0A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E3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7BD81C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5B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"Приказы,объявления"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C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0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85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2B155E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07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3029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3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"Приказы,объявления"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5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5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93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2551E6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7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A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"Приказы,объявления"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6A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A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C0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2 424,00  </w:t>
            </w:r>
          </w:p>
        </w:tc>
      </w:tr>
      <w:tr w:rsidR="00FC36AB" w:rsidRPr="00372317" w14:paraId="1BB6E5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FC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"Приказы,объявления"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8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3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2A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6336D0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DC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"Производ.показатели"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70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1E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7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28C02A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E0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C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"Производ.показатели"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90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18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2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445131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6C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"Производ.показатели"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06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10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A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2 424,00  </w:t>
            </w:r>
          </w:p>
        </w:tc>
      </w:tr>
      <w:tr w:rsidR="00FC36AB" w:rsidRPr="00372317" w14:paraId="6A3E0E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6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"Производ.показатели"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50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C0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2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633C95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57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"Уголок гражданской защиты"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E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B7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CF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332AAB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1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"Уголок гражданской обороны"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A5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5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6A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01206E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F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C4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Стенд "Уголок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4B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39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16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1 212,00  </w:t>
            </w:r>
          </w:p>
        </w:tc>
      </w:tr>
      <w:tr w:rsidR="00FC36AB" w:rsidRPr="00372317" w14:paraId="767F3E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7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F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Стилометр СТ-7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5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53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8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500,00  </w:t>
            </w:r>
          </w:p>
        </w:tc>
      </w:tr>
      <w:tr w:rsidR="00FC36AB" w:rsidRPr="00372317" w14:paraId="326D08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D2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1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Стилоскоп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07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1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B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94,00  </w:t>
            </w:r>
          </w:p>
        </w:tc>
      </w:tr>
      <w:tr w:rsidR="00FC36AB" w:rsidRPr="00372317" w14:paraId="759E15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D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9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Стиральная машина indesit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41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0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E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3 820,00  </w:t>
            </w:r>
          </w:p>
        </w:tc>
      </w:tr>
      <w:tr w:rsidR="00FC36AB" w:rsidRPr="00372317" w14:paraId="2B0A04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3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4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67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6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1 112,00  </w:t>
            </w:r>
          </w:p>
        </w:tc>
      </w:tr>
      <w:tr w:rsidR="00FC36AB" w:rsidRPr="00372317" w14:paraId="737227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CF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0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7D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7C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1 112,00  </w:t>
            </w:r>
          </w:p>
        </w:tc>
      </w:tr>
      <w:tr w:rsidR="00FC36AB" w:rsidRPr="00372317" w14:paraId="395F38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75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1B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 для хранения ДСП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F2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6C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D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4 448,00  </w:t>
            </w:r>
          </w:p>
        </w:tc>
      </w:tr>
      <w:tr w:rsidR="00FC36AB" w:rsidRPr="00372317" w14:paraId="11ED34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4A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 индикаторная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C0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C6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D0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1 551,00  </w:t>
            </w:r>
          </w:p>
        </w:tc>
      </w:tr>
      <w:tr w:rsidR="00FC36AB" w:rsidRPr="00372317" w14:paraId="7B4F0E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91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 индикаторная  С-4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87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0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F6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1 551,00  </w:t>
            </w:r>
          </w:p>
        </w:tc>
      </w:tr>
      <w:tr w:rsidR="00FC36AB" w:rsidRPr="00372317" w14:paraId="7EA217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11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7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 индикаторная 150ТМ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5C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80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3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2 068,00  </w:t>
            </w:r>
          </w:p>
        </w:tc>
      </w:tr>
      <w:tr w:rsidR="00FC36AB" w:rsidRPr="00372317" w14:paraId="4A8831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A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9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Стойка индикаторная С-4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9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2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E9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517,00  </w:t>
            </w:r>
          </w:p>
        </w:tc>
      </w:tr>
      <w:tr w:rsidR="00FC36AB" w:rsidRPr="00372317" w14:paraId="35F155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A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E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Стойки для хранения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A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4E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F4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7 059,00  </w:t>
            </w:r>
          </w:p>
        </w:tc>
      </w:tr>
      <w:tr w:rsidR="00FC36AB" w:rsidRPr="00372317" w14:paraId="1FFB8C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0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0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5F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55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5B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7538B2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17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D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7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4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EA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46C9BA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C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6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18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7B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ED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716,00  </w:t>
            </w:r>
          </w:p>
        </w:tc>
      </w:tr>
      <w:tr w:rsidR="00FC36AB" w:rsidRPr="00372317" w14:paraId="579465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3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0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B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94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0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094A10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59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D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1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97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6F6626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32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1E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B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B7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7BF0E1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23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9F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F8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4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1CF00F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15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7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0D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E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D9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716,00  </w:t>
            </w:r>
          </w:p>
        </w:tc>
      </w:tr>
      <w:tr w:rsidR="00FC36AB" w:rsidRPr="00372317" w14:paraId="10B5AF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8E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B7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5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3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1 432,00  </w:t>
            </w:r>
          </w:p>
        </w:tc>
      </w:tr>
      <w:tr w:rsidR="00FC36AB" w:rsidRPr="00372317" w14:paraId="380F26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17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4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F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6A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99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187110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3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9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F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FA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0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716,00  </w:t>
            </w:r>
          </w:p>
        </w:tc>
      </w:tr>
      <w:tr w:rsidR="00FC36AB" w:rsidRPr="00372317" w14:paraId="4F562C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4A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7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D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4E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E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170503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14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FD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DC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C0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716,00  </w:t>
            </w:r>
          </w:p>
        </w:tc>
      </w:tr>
      <w:tr w:rsidR="00FC36AB" w:rsidRPr="00372317" w14:paraId="054E7F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E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F6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7E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BF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7C00C8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7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1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39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E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9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1 790,00  </w:t>
            </w:r>
          </w:p>
        </w:tc>
      </w:tr>
      <w:tr w:rsidR="00FC36AB" w:rsidRPr="00372317" w14:paraId="29A8A4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8D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2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A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6000A5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4E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B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5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62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18AE67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4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9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C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B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1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33240D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A0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57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B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1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617ACB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45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A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2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A6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5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716,00  </w:t>
            </w:r>
          </w:p>
        </w:tc>
      </w:tr>
      <w:tr w:rsidR="00FC36AB" w:rsidRPr="00372317" w14:paraId="60826B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3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EB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17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44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7 160,00  </w:t>
            </w:r>
          </w:p>
        </w:tc>
      </w:tr>
      <w:tr w:rsidR="00FC36AB" w:rsidRPr="00372317" w14:paraId="58DC95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3F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E3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E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25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83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10AD26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E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50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D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24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7C867D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11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4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F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0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76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472909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42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DF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B3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D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54009D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5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D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38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E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8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716,00  </w:t>
            </w:r>
          </w:p>
        </w:tc>
      </w:tr>
      <w:tr w:rsidR="00FC36AB" w:rsidRPr="00372317" w14:paraId="66BA8A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7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8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A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8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2CE22D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B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4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BA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A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716,00  </w:t>
            </w:r>
          </w:p>
        </w:tc>
      </w:tr>
      <w:tr w:rsidR="00FC36AB" w:rsidRPr="00372317" w14:paraId="23399D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6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21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2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C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1D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3 580,00  </w:t>
            </w:r>
          </w:p>
        </w:tc>
      </w:tr>
      <w:tr w:rsidR="00FC36AB" w:rsidRPr="00372317" w14:paraId="719B47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B0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5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4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1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62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3 222,00  </w:t>
            </w:r>
          </w:p>
        </w:tc>
      </w:tr>
      <w:tr w:rsidR="00FC36AB" w:rsidRPr="00372317" w14:paraId="5E2E0E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90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0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21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DA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5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1 432,00  </w:t>
            </w:r>
          </w:p>
        </w:tc>
      </w:tr>
      <w:tr w:rsidR="00FC36AB" w:rsidRPr="00372317" w14:paraId="758CC2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3A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4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9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81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0DE598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AC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7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37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78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A5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06901A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31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27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1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1A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3B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527934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C6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- 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D8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C5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B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358,00  </w:t>
            </w:r>
          </w:p>
        </w:tc>
      </w:tr>
      <w:tr w:rsidR="00FC36AB" w:rsidRPr="00372317" w14:paraId="6E933B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17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E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D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70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7C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10F317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5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4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D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F7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3F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00896A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04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0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27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F8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F316F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77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4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2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0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7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3 441,00  </w:t>
            </w:r>
          </w:p>
        </w:tc>
      </w:tr>
      <w:tr w:rsidR="00FC36AB" w:rsidRPr="00372317" w14:paraId="5C09FF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F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8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8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D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11413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74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3C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5C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0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B5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7AE974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6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F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C4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70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8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4DA3C2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8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B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39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A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DE375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2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B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6D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F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2E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3 441,00  </w:t>
            </w:r>
          </w:p>
        </w:tc>
      </w:tr>
      <w:tr w:rsidR="00FC36AB" w:rsidRPr="00372317" w14:paraId="0224F5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C5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5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E9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3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D0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24B767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DE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FA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93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DC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591BDC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5B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B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5C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5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95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CD090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2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9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1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4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49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7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5609D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A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71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F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3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1 262,00  </w:t>
            </w:r>
          </w:p>
        </w:tc>
      </w:tr>
      <w:tr w:rsidR="00FC36AB" w:rsidRPr="00372317" w14:paraId="034FAC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B1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6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5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0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56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1 262,00  </w:t>
            </w:r>
          </w:p>
        </w:tc>
      </w:tr>
      <w:tr w:rsidR="00FC36AB" w:rsidRPr="00372317" w14:paraId="7E2B1B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77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2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5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A9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1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1 262,00  </w:t>
            </w:r>
          </w:p>
        </w:tc>
      </w:tr>
      <w:tr w:rsidR="00FC36AB" w:rsidRPr="00372317" w14:paraId="35932B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E2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A2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6E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11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F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1 262,00  </w:t>
            </w:r>
          </w:p>
        </w:tc>
      </w:tr>
      <w:tr w:rsidR="00FC36AB" w:rsidRPr="00372317" w14:paraId="1A7128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E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A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23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8D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2 524,00  </w:t>
            </w:r>
          </w:p>
        </w:tc>
      </w:tr>
      <w:tr w:rsidR="00FC36AB" w:rsidRPr="00372317" w14:paraId="446BA2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A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AD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9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78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1 262,00  </w:t>
            </w:r>
          </w:p>
        </w:tc>
      </w:tr>
      <w:tr w:rsidR="00FC36AB" w:rsidRPr="00372317" w14:paraId="601C93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2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EC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1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B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3 786,00  </w:t>
            </w:r>
          </w:p>
        </w:tc>
      </w:tr>
      <w:tr w:rsidR="00FC36AB" w:rsidRPr="00372317" w14:paraId="59287B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7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17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1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54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1 262,00  </w:t>
            </w:r>
          </w:p>
        </w:tc>
      </w:tr>
      <w:tr w:rsidR="00FC36AB" w:rsidRPr="00372317" w14:paraId="743DB3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44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4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2 тумбовый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6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3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21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2 524,00  </w:t>
            </w:r>
          </w:p>
        </w:tc>
      </w:tr>
      <w:tr w:rsidR="00FC36AB" w:rsidRPr="00372317" w14:paraId="024422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7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бытовой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0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A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80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0F2241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1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бытовой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88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6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2B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2C361A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8B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для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08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7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6C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63A010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6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комбинированный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9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4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ED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69958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C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A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компьюторный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86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B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D1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58DAE0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81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7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компьюторный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3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7B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5A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C980D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77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компьюторный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12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94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11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4F273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3C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13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кухонный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0B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9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7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2E7275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4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C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лабораторный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7F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E7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5D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1C18E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4B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5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лабораторный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59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D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D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C6BC4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5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5F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F4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C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1 764,00  </w:t>
            </w:r>
          </w:p>
        </w:tc>
      </w:tr>
      <w:tr w:rsidR="00FC36AB" w:rsidRPr="00372317" w14:paraId="20688E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D2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7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A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8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251328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76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4C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9D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3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EF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ED662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53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офисный с приставкой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0D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8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13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1 500,00  </w:t>
            </w:r>
          </w:p>
        </w:tc>
      </w:tr>
      <w:tr w:rsidR="00FC36AB" w:rsidRPr="00372317" w14:paraId="30C904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DF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E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B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D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58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E3549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0C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5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C4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E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C2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4 588,00  </w:t>
            </w:r>
          </w:p>
        </w:tc>
      </w:tr>
      <w:tr w:rsidR="00FC36AB" w:rsidRPr="00372317" w14:paraId="1C98EF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F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A9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76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9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2BD9B7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9C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AC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63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8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E6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13 764,00  </w:t>
            </w:r>
          </w:p>
        </w:tc>
      </w:tr>
      <w:tr w:rsidR="00FC36AB" w:rsidRPr="00372317" w14:paraId="3C0B3A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26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D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B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5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32903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D9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E7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E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8C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273BCF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62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5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D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D6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3 441,00  </w:t>
            </w:r>
          </w:p>
        </w:tc>
      </w:tr>
      <w:tr w:rsidR="00FC36AB" w:rsidRPr="00372317" w14:paraId="279EF5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55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C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83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B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B5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72D404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8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F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2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08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56281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4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E0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C2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4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5 735,00  </w:t>
            </w:r>
          </w:p>
        </w:tc>
      </w:tr>
      <w:tr w:rsidR="00FC36AB" w:rsidRPr="00372317" w14:paraId="01EE63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8E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B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5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65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D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9 176,00  </w:t>
            </w:r>
          </w:p>
        </w:tc>
      </w:tr>
      <w:tr w:rsidR="00FC36AB" w:rsidRPr="00372317" w14:paraId="39CCB7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69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9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FE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E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8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4 588,00  </w:t>
            </w:r>
          </w:p>
        </w:tc>
      </w:tr>
      <w:tr w:rsidR="00FC36AB" w:rsidRPr="00372317" w14:paraId="15C6B7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4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D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83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6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F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1079F9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0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4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28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4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57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6 882,00  </w:t>
            </w:r>
          </w:p>
        </w:tc>
      </w:tr>
      <w:tr w:rsidR="00FC36AB" w:rsidRPr="00372317" w14:paraId="5451FC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41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D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BB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B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AB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5 735,00  </w:t>
            </w:r>
          </w:p>
        </w:tc>
      </w:tr>
      <w:tr w:rsidR="00FC36AB" w:rsidRPr="00372317" w14:paraId="718507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F6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6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4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E2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D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66DE00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FE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4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3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7A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339921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D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0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7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55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6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5 735,00  </w:t>
            </w:r>
          </w:p>
        </w:tc>
      </w:tr>
      <w:tr w:rsidR="00FC36AB" w:rsidRPr="00372317" w14:paraId="5A9146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A6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6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2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E5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7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4E41D0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66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8E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6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8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CEB0C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89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7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3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9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49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1F11D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4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2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00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D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D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3 441,00  </w:t>
            </w:r>
          </w:p>
        </w:tc>
      </w:tr>
      <w:tr w:rsidR="00FC36AB" w:rsidRPr="00372317" w14:paraId="2AA46D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7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B0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5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A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98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8C937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E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9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3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52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F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DE947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EE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A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BC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1A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A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5 735,00  </w:t>
            </w:r>
          </w:p>
        </w:tc>
      </w:tr>
      <w:tr w:rsidR="00FC36AB" w:rsidRPr="00372317" w14:paraId="2B3398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73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0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6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B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2A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4 588,00  </w:t>
            </w:r>
          </w:p>
        </w:tc>
      </w:tr>
      <w:tr w:rsidR="00FC36AB" w:rsidRPr="00372317" w14:paraId="674FDF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F4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3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5D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1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99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1DA6C7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76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0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4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2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4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10 323,00  </w:t>
            </w:r>
          </w:p>
        </w:tc>
      </w:tr>
      <w:tr w:rsidR="00FC36AB" w:rsidRPr="00372317" w14:paraId="3A2FC5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C9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11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5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44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4 588,00  </w:t>
            </w:r>
          </w:p>
        </w:tc>
      </w:tr>
      <w:tr w:rsidR="00FC36AB" w:rsidRPr="00372317" w14:paraId="778F15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CD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7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2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3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C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8 029,00  </w:t>
            </w:r>
          </w:p>
        </w:tc>
      </w:tr>
      <w:tr w:rsidR="00FC36AB" w:rsidRPr="00372317" w14:paraId="5B2C1D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89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E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письменный с тумбой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86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DB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1D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0CDE82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8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поворота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0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0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45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3 470,00  </w:t>
            </w:r>
          </w:p>
        </w:tc>
      </w:tr>
      <w:tr w:rsidR="00FC36AB" w:rsidRPr="00372317" w14:paraId="5A36507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9D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под компьютер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56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BD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1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3 441,00  </w:t>
            </w:r>
          </w:p>
        </w:tc>
      </w:tr>
      <w:tr w:rsidR="00FC36AB" w:rsidRPr="00372317" w14:paraId="08AAC6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CD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под компьютер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0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1D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F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184BC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05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5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под компьютер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86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3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5B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757EC7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29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под компьютер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A8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3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F2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FEABD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DD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2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под компьютер с тумбочкой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6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3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82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BF2A2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1D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под 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F0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FA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B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637EE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E9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FA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59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B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4BA4A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F5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A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9B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D4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48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C755A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1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01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B5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2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2CF71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B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0F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7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CC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8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5 735,00  </w:t>
            </w:r>
          </w:p>
        </w:tc>
      </w:tr>
      <w:tr w:rsidR="00FC36AB" w:rsidRPr="00372317" w14:paraId="714670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0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DD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B5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7F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4 588,00  </w:t>
            </w:r>
          </w:p>
        </w:tc>
      </w:tr>
      <w:tr w:rsidR="00FC36AB" w:rsidRPr="00372317" w14:paraId="53B356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EC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5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1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E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F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6C84AD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06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44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1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5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67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5 735,00  </w:t>
            </w:r>
          </w:p>
        </w:tc>
      </w:tr>
      <w:tr w:rsidR="00FC36AB" w:rsidRPr="00372317" w14:paraId="6C89ED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A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0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рабочий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9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D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9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6F878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6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раздв.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EB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15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6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9E87F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F0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раздв.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F5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3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5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566DED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74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E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раздв.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E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E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A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8E67A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45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раздв.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7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66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ED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92393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4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DA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43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C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5DFF27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0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C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7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5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9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5 735,00  </w:t>
            </w:r>
          </w:p>
        </w:tc>
      </w:tr>
      <w:tr w:rsidR="00FC36AB" w:rsidRPr="00372317" w14:paraId="4A7A31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E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4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7C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4B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76241F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0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8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52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6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8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12 617,00  </w:t>
            </w:r>
          </w:p>
        </w:tc>
      </w:tr>
      <w:tr w:rsidR="00FC36AB" w:rsidRPr="00372317" w14:paraId="2D1B18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42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4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0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50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F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3 441,00  </w:t>
            </w:r>
          </w:p>
        </w:tc>
      </w:tr>
      <w:tr w:rsidR="00FC36AB" w:rsidRPr="00372317" w14:paraId="54EAF1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8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42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B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C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98303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3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3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19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E4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66331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6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B0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A8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F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3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B800C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19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E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0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7B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6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6CE35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0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90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29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DA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FB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97C0C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9B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0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E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9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8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057FAB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0F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8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4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B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B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02223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E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81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49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0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46415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F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5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7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B7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A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701FD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E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A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9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5B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40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8AF47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87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9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26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29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4D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14518E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E9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C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15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7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A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E6B56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8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0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57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9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1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4 588,00  </w:t>
            </w:r>
          </w:p>
        </w:tc>
      </w:tr>
      <w:tr w:rsidR="00FC36AB" w:rsidRPr="00372317" w14:paraId="1849E6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F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46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9A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9E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6467C3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5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4B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7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8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5F0386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E8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12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0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5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ABF8A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3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A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0C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91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5F44E4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0C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C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CE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7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3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0F7F71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D1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9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75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E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AA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6EEC3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D6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3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6B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BA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2 294,00  </w:t>
            </w:r>
          </w:p>
        </w:tc>
      </w:tr>
      <w:tr w:rsidR="00FC36AB" w:rsidRPr="00372317" w14:paraId="1DF9B0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D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16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41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3B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1631C6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31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7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7C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E3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0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33CB3F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ED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7C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6E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A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E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6 882,00  </w:t>
            </w:r>
          </w:p>
        </w:tc>
      </w:tr>
      <w:tr w:rsidR="00FC36AB" w:rsidRPr="00372317" w14:paraId="47E569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E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20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9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0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7AFB42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1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2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4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E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25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532E5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6E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3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9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5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0488F8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63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07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A2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F9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D4616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91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2E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B4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E3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F0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5A2BE0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58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1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7B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01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21C5F7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CD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3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26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E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408D56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C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9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 эргономичный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2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F6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75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1 147,00  </w:t>
            </w:r>
          </w:p>
        </w:tc>
      </w:tr>
      <w:tr w:rsidR="00FC36AB" w:rsidRPr="00372317" w14:paraId="6A0408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30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Столик журнальный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BC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D4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A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262,00  </w:t>
            </w:r>
          </w:p>
        </w:tc>
      </w:tr>
      <w:tr w:rsidR="00FC36AB" w:rsidRPr="00372317" w14:paraId="2C0F3A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0C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6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Столик журнальный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9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5B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D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262,00  </w:t>
            </w:r>
          </w:p>
        </w:tc>
      </w:tr>
      <w:tr w:rsidR="00FC36AB" w:rsidRPr="00372317" w14:paraId="579931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6A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8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Столик журнальный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79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A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2E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262,00  </w:t>
            </w:r>
          </w:p>
        </w:tc>
      </w:tr>
      <w:tr w:rsidR="00FC36AB" w:rsidRPr="00372317" w14:paraId="649D19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0C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Столик медицинский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68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3E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4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4 578,00  </w:t>
            </w:r>
          </w:p>
        </w:tc>
      </w:tr>
      <w:tr w:rsidR="00FC36AB" w:rsidRPr="00372317" w14:paraId="34C516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7B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1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Столик сервировочный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F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1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77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644,00  </w:t>
            </w:r>
          </w:p>
        </w:tc>
      </w:tr>
      <w:tr w:rsidR="00FC36AB" w:rsidRPr="00372317" w14:paraId="10A4F4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8A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Стол-приставка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F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5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F2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368,00  </w:t>
            </w:r>
          </w:p>
        </w:tc>
      </w:tr>
      <w:tr w:rsidR="00FC36AB" w:rsidRPr="00372317" w14:paraId="56147C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A4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5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E6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BB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360,00  </w:t>
            </w:r>
          </w:p>
        </w:tc>
      </w:tr>
      <w:tr w:rsidR="00FC36AB" w:rsidRPr="00372317" w14:paraId="30849D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7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7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Стопки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7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5A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9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60,00  </w:t>
            </w:r>
          </w:p>
        </w:tc>
      </w:tr>
      <w:tr w:rsidR="00FC36AB" w:rsidRPr="00372317" w14:paraId="5E4AA6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6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A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Стремянка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1C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AB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E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441,00  </w:t>
            </w:r>
          </w:p>
        </w:tc>
      </w:tr>
      <w:tr w:rsidR="00FC36AB" w:rsidRPr="00372317" w14:paraId="14A77E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E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7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C6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C7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93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1 350,00  </w:t>
            </w:r>
          </w:p>
        </w:tc>
      </w:tr>
      <w:tr w:rsidR="00FC36AB" w:rsidRPr="00372317" w14:paraId="003993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7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4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0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4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CE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5EF6EA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B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0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3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C7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5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10639D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30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1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D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9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9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9BC5E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9A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8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F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1E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3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1 485,00  </w:t>
            </w:r>
          </w:p>
        </w:tc>
      </w:tr>
      <w:tr w:rsidR="00FC36AB" w:rsidRPr="00372317" w14:paraId="1EA0B5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E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5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6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35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6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1 485,00  </w:t>
            </w:r>
          </w:p>
        </w:tc>
      </w:tr>
      <w:tr w:rsidR="00FC36AB" w:rsidRPr="00372317" w14:paraId="405BBB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4A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F4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D6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4C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5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945,00  </w:t>
            </w:r>
          </w:p>
        </w:tc>
      </w:tr>
      <w:tr w:rsidR="00FC36AB" w:rsidRPr="00372317" w14:paraId="67A8A2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44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CA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FC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E5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19F71E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AA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E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51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9B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D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7F5ACF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9E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B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51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2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1 485,00  </w:t>
            </w:r>
          </w:p>
        </w:tc>
      </w:tr>
      <w:tr w:rsidR="00FC36AB" w:rsidRPr="00372317" w14:paraId="22C28D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A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76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AB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1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4D766A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AC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F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C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3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7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3EAF3F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8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AA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7A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DD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0D5013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E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D2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D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2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4 050,00  </w:t>
            </w:r>
          </w:p>
        </w:tc>
      </w:tr>
      <w:tr w:rsidR="00FC36AB" w:rsidRPr="00372317" w14:paraId="29432D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9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3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8A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71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4E8B70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4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67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8B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29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05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2 565,00  </w:t>
            </w:r>
          </w:p>
        </w:tc>
      </w:tr>
      <w:tr w:rsidR="00FC36AB" w:rsidRPr="00372317" w14:paraId="55DF77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8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DC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53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4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E7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0EDD7C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89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E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95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B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5 400,00  </w:t>
            </w:r>
          </w:p>
        </w:tc>
      </w:tr>
      <w:tr w:rsidR="00FC36AB" w:rsidRPr="00372317" w14:paraId="35773E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50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9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3F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1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CC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945,00  </w:t>
            </w:r>
          </w:p>
        </w:tc>
      </w:tr>
      <w:tr w:rsidR="00FC36AB" w:rsidRPr="00372317" w14:paraId="394ED6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D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8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F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C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03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945,00  </w:t>
            </w:r>
          </w:p>
        </w:tc>
      </w:tr>
      <w:tr w:rsidR="00FC36AB" w:rsidRPr="00372317" w14:paraId="09A0A0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06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3D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B5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65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1 080,00  </w:t>
            </w:r>
          </w:p>
        </w:tc>
      </w:tr>
      <w:tr w:rsidR="00FC36AB" w:rsidRPr="00372317" w14:paraId="591E8D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87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97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2B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1E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135,00  </w:t>
            </w:r>
          </w:p>
        </w:tc>
      </w:tr>
      <w:tr w:rsidR="00FC36AB" w:rsidRPr="00372317" w14:paraId="770CF7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5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9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65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C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17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1AC946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8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4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1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30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C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7202DA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B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30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10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4A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712FE4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2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E7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C3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1D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5AA460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48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3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6D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3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55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2234EB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DC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C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2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A9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4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4D8C7A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D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B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0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8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135,00  </w:t>
            </w:r>
          </w:p>
        </w:tc>
      </w:tr>
      <w:tr w:rsidR="00FC36AB" w:rsidRPr="00372317" w14:paraId="637D28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5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E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10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F7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2A2568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13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3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8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5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42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945,00  </w:t>
            </w:r>
          </w:p>
        </w:tc>
      </w:tr>
      <w:tr w:rsidR="00FC36AB" w:rsidRPr="00372317" w14:paraId="4CF201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8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2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C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BF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081B8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7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C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A9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0C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1 755,00  </w:t>
            </w:r>
          </w:p>
        </w:tc>
      </w:tr>
      <w:tr w:rsidR="00FC36AB" w:rsidRPr="00372317" w14:paraId="0EB6CF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6D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8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1B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E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B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2886F8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D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ISO (черный)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9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C2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F5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6DBD59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1B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ISO (черный)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C6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93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4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675,00  </w:t>
            </w:r>
          </w:p>
        </w:tc>
      </w:tr>
      <w:tr w:rsidR="00FC36AB" w:rsidRPr="00372317" w14:paraId="41ED81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B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1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ISO (черный)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97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1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6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857E6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5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DE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7C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2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28DEE5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6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3A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B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1F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3D8CFD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8C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6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F5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E3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14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1 485,00  </w:t>
            </w:r>
          </w:p>
        </w:tc>
      </w:tr>
      <w:tr w:rsidR="00FC36AB" w:rsidRPr="00372317" w14:paraId="6D3BF8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6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4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6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42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7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3CB67B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9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E4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5E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A3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7489A0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A6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C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3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5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70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1 080,00  </w:t>
            </w:r>
          </w:p>
        </w:tc>
      </w:tr>
      <w:tr w:rsidR="00FC36AB" w:rsidRPr="00372317" w14:paraId="7B0124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D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31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34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E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3B3FE6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2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78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D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44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0B1590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D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F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42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8A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F6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00274C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3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6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B8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A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2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1D5523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2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3263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5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6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E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711DB9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97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B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B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F0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E8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2D3918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B5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9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6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E4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C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3D21AD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83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F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F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D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7F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135,00  </w:t>
            </w:r>
          </w:p>
        </w:tc>
      </w:tr>
      <w:tr w:rsidR="00FC36AB" w:rsidRPr="00372317" w14:paraId="561EFD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13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CE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F6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07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945,00  </w:t>
            </w:r>
          </w:p>
        </w:tc>
      </w:tr>
      <w:tr w:rsidR="00FC36AB" w:rsidRPr="00372317" w14:paraId="3D060C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F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83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3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25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3 375,00  </w:t>
            </w:r>
          </w:p>
        </w:tc>
      </w:tr>
      <w:tr w:rsidR="00FC36AB" w:rsidRPr="00372317" w14:paraId="354B6D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CD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7C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0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0B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9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B90BC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EB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5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офисный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A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FB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0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945,00  </w:t>
            </w:r>
          </w:p>
        </w:tc>
      </w:tr>
      <w:tr w:rsidR="00FC36AB" w:rsidRPr="00372317" w14:paraId="604D95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71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D8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офисный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59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0D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8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7F8691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C6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3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 офисный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B2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62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B4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540,00  </w:t>
            </w:r>
          </w:p>
        </w:tc>
      </w:tr>
      <w:tr w:rsidR="00FC36AB" w:rsidRPr="00372317" w14:paraId="7E2B6C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9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91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D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9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7 560,00  </w:t>
            </w:r>
          </w:p>
        </w:tc>
      </w:tr>
      <w:tr w:rsidR="00FC36AB" w:rsidRPr="00372317" w14:paraId="41DBE2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0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Ступень  Х4 SOZ 34х38/30х4/700х200 (С1)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1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6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2 816,00  </w:t>
            </w:r>
          </w:p>
        </w:tc>
      </w:tr>
      <w:tr w:rsidR="00FC36AB" w:rsidRPr="00372317" w14:paraId="497256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C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9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Ступень 220-01 SOZ 34х38/30х3/700х205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DC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0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0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704,00  </w:t>
            </w:r>
          </w:p>
        </w:tc>
      </w:tr>
      <w:tr w:rsidR="00FC36AB" w:rsidRPr="00372317" w14:paraId="61319A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9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B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Ступень металлическая МЕКТ.305162.055 (200х700)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5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5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41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176,00  </w:t>
            </w:r>
          </w:p>
        </w:tc>
      </w:tr>
      <w:tr w:rsidR="00FC36AB" w:rsidRPr="00372317" w14:paraId="2BD1F6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A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Ступень решетчатая МЕКТ.305162.163- 01 (200х800)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9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88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1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352,00  </w:t>
            </w:r>
          </w:p>
        </w:tc>
      </w:tr>
      <w:tr w:rsidR="00FC36AB" w:rsidRPr="00372317" w14:paraId="79B945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7F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46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Сумка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FF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1B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55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332,00  </w:t>
            </w:r>
          </w:p>
        </w:tc>
      </w:tr>
      <w:tr w:rsidR="00FC36AB" w:rsidRPr="00372317" w14:paraId="5826FB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3C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Сумка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48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4A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3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158,00  </w:t>
            </w:r>
          </w:p>
        </w:tc>
      </w:tr>
      <w:tr w:rsidR="00FC36AB" w:rsidRPr="00372317" w14:paraId="1897F9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4F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1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Супница ТРИАНОН (140,35)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54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C8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0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506,00  </w:t>
            </w:r>
          </w:p>
        </w:tc>
      </w:tr>
      <w:tr w:rsidR="00FC36AB" w:rsidRPr="00372317" w14:paraId="647FD0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E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1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Супница ТРИАНОН (144,79)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A2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B2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E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414,00  </w:t>
            </w:r>
          </w:p>
        </w:tc>
      </w:tr>
      <w:tr w:rsidR="00FC36AB" w:rsidRPr="00372317" w14:paraId="313E4A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E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Сухарница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36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4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FA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32F8F2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D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Сушилка для белья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1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84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9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471,00  </w:t>
            </w:r>
          </w:p>
        </w:tc>
      </w:tr>
      <w:tr w:rsidR="00FC36AB" w:rsidRPr="00372317" w14:paraId="1D4B61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28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Сушилка для рук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A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F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0B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853,00  </w:t>
            </w:r>
          </w:p>
        </w:tc>
      </w:tr>
      <w:tr w:rsidR="00FC36AB" w:rsidRPr="00372317" w14:paraId="422194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3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7B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банкнот СДМ Мagner35S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C1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C1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E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8 500,00  </w:t>
            </w:r>
          </w:p>
        </w:tc>
      </w:tr>
      <w:tr w:rsidR="00FC36AB" w:rsidRPr="00372317" w14:paraId="769BCF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1E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0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D2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1C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2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1 058,00  </w:t>
            </w:r>
          </w:p>
        </w:tc>
      </w:tr>
      <w:tr w:rsidR="00FC36AB" w:rsidRPr="00372317" w14:paraId="097CEA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97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E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2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1D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A8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6 348,00  </w:t>
            </w:r>
          </w:p>
        </w:tc>
      </w:tr>
      <w:tr w:rsidR="00FC36AB" w:rsidRPr="00372317" w14:paraId="5723F1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B3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6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9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1B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FD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529,00  </w:t>
            </w:r>
          </w:p>
        </w:tc>
      </w:tr>
      <w:tr w:rsidR="00FC36AB" w:rsidRPr="00372317" w14:paraId="0ADB6A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F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9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газовый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D5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B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EE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529,00  </w:t>
            </w:r>
          </w:p>
        </w:tc>
      </w:tr>
      <w:tr w:rsidR="00FC36AB" w:rsidRPr="00372317" w14:paraId="2EA63A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3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C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для воды ВСГ-50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AF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0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ED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3F331E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EE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Счетчик для воды при t=60 град.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86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D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4E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84,00  </w:t>
            </w:r>
          </w:p>
        </w:tc>
      </w:tr>
      <w:tr w:rsidR="00FC36AB" w:rsidRPr="00372317" w14:paraId="586A5A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2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Съемник механич.15т 2 захвата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40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2A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1 120,00  </w:t>
            </w:r>
          </w:p>
        </w:tc>
      </w:tr>
      <w:tr w:rsidR="00FC36AB" w:rsidRPr="00372317" w14:paraId="5F0A83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F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Тpибуна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EE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3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6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1 417,00  </w:t>
            </w:r>
          </w:p>
        </w:tc>
      </w:tr>
      <w:tr w:rsidR="00FC36AB" w:rsidRPr="00372317" w14:paraId="25A52F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C0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7C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Таблички металлические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E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F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8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196,00  </w:t>
            </w:r>
          </w:p>
        </w:tc>
      </w:tr>
      <w:tr w:rsidR="00FC36AB" w:rsidRPr="00372317" w14:paraId="068DE9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5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1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Табурет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5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D8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5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400,00  </w:t>
            </w:r>
          </w:p>
        </w:tc>
      </w:tr>
      <w:tr w:rsidR="00FC36AB" w:rsidRPr="00372317" w14:paraId="1ACC65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8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Табурет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AF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4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1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542ED0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D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Таз 3,5л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C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AF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8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5,00  </w:t>
            </w:r>
          </w:p>
        </w:tc>
      </w:tr>
      <w:tr w:rsidR="00FC36AB" w:rsidRPr="00372317" w14:paraId="7B60CB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4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Таль ручная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A2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77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D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1 170,00  </w:t>
            </w:r>
          </w:p>
        </w:tc>
      </w:tr>
      <w:tr w:rsidR="00FC36AB" w:rsidRPr="00372317" w14:paraId="0C7C93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3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A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Таль электрическая 0,5 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4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2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8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1 715,00  </w:t>
            </w:r>
          </w:p>
        </w:tc>
      </w:tr>
      <w:tr w:rsidR="00FC36AB" w:rsidRPr="00372317" w14:paraId="5B1CDF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0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D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Тапочки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CB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A9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1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189,00  </w:t>
            </w:r>
          </w:p>
        </w:tc>
      </w:tr>
      <w:tr w:rsidR="00FC36AB" w:rsidRPr="00372317" w14:paraId="2B58FC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24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1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Тара для хранения метизов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C6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A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0C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265,00  </w:t>
            </w:r>
          </w:p>
        </w:tc>
      </w:tr>
      <w:tr w:rsidR="00FC36AB" w:rsidRPr="00372317" w14:paraId="798D99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B6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4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Тара для хранения св.проволоки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3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B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8D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265,00  </w:t>
            </w:r>
          </w:p>
        </w:tc>
      </w:tr>
      <w:tr w:rsidR="00FC36AB" w:rsidRPr="00372317" w14:paraId="0CB446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3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A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2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D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9B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180,00  </w:t>
            </w:r>
          </w:p>
        </w:tc>
      </w:tr>
      <w:tr w:rsidR="00FC36AB" w:rsidRPr="00372317" w14:paraId="1C1E9C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65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A3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58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88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EC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308610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0D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4-х сторонняя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DF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85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7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15,00  </w:t>
            </w:r>
          </w:p>
        </w:tc>
      </w:tr>
      <w:tr w:rsidR="00FC36AB" w:rsidRPr="00372317" w14:paraId="2B82BE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DE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десертная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0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CB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F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2D0E41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E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десертная стекло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3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CC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A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4225A4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BD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F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десертная ТРИАНОН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5C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9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8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4105A8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BA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6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мелкая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F4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88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36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796A5D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E8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E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мелкая 175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A8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A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3D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107ECC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17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мелкая 200 Ромашки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57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4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375,00  </w:t>
            </w:r>
          </w:p>
        </w:tc>
      </w:tr>
      <w:tr w:rsidR="00FC36AB" w:rsidRPr="00372317" w14:paraId="539FDB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B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F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мелкая 200мм Лилии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D5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6D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FB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450,00  </w:t>
            </w:r>
          </w:p>
        </w:tc>
      </w:tr>
      <w:tr w:rsidR="00FC36AB" w:rsidRPr="00372317" w14:paraId="11A866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8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F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мелкая 200мм Листья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67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46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0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6123F0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70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F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мелкая листья (18,82)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5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D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6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225,00  </w:t>
            </w:r>
          </w:p>
        </w:tc>
      </w:tr>
      <w:tr w:rsidR="00FC36AB" w:rsidRPr="00372317" w14:paraId="04876A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9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мелкая листья (20,76)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1D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B8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3A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7FB20E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B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A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обеденная ТРИАНОН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63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FE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8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7A9AC4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7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A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пирожковая ТРИАНОН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A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A4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D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150,00  </w:t>
            </w:r>
          </w:p>
        </w:tc>
      </w:tr>
      <w:tr w:rsidR="00FC36AB" w:rsidRPr="00372317" w14:paraId="296E98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C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8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Тарелка суповая ЗЕЛИ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7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09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6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900,00  </w:t>
            </w:r>
          </w:p>
        </w:tc>
      </w:tr>
      <w:tr w:rsidR="00FC36AB" w:rsidRPr="00372317" w14:paraId="4E2EFC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9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5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E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72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3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11AF29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9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02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Тачка 2-х колесная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3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89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5B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383,00  </w:t>
            </w:r>
          </w:p>
        </w:tc>
      </w:tr>
      <w:tr w:rsidR="00FC36AB" w:rsidRPr="00372317" w14:paraId="218505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D4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8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Твердый сплав ВК8 03111-120412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D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9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F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7 470,00  </w:t>
            </w:r>
          </w:p>
        </w:tc>
      </w:tr>
      <w:tr w:rsidR="00FC36AB" w:rsidRPr="00372317" w14:paraId="3E129C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A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A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Твердый сплав ВК8 13592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0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3A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1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756,00  </w:t>
            </w:r>
          </w:p>
        </w:tc>
      </w:tr>
      <w:tr w:rsidR="00FC36AB" w:rsidRPr="00372317" w14:paraId="3DEC61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54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Твердый сплав ВК8 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F9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6E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37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783,00  </w:t>
            </w:r>
          </w:p>
        </w:tc>
      </w:tr>
      <w:tr w:rsidR="00FC36AB" w:rsidRPr="00372317" w14:paraId="17F463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FA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Твердый сплав ВП-1255 03331-190412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A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08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7F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87,00  </w:t>
            </w:r>
          </w:p>
        </w:tc>
      </w:tr>
      <w:tr w:rsidR="00FC36AB" w:rsidRPr="00372317" w14:paraId="18E75D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70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B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Твердый сплав Т5К10 13592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A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7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1C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990,00  </w:t>
            </w:r>
          </w:p>
        </w:tc>
      </w:tr>
      <w:tr w:rsidR="00FC36AB" w:rsidRPr="00372317" w14:paraId="3FE9FF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9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4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Твердый сплав Т5К10 13652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D9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26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F6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7,00  </w:t>
            </w:r>
          </w:p>
        </w:tc>
      </w:tr>
      <w:tr w:rsidR="00FC36AB" w:rsidRPr="00372317" w14:paraId="5264BC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22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3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Твердый сплав Т5К10 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E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A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B8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1 800,00  </w:t>
            </w:r>
          </w:p>
        </w:tc>
      </w:tr>
      <w:tr w:rsidR="00FC36AB" w:rsidRPr="00372317" w14:paraId="329AA7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DE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9A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5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B3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1 196,00  </w:t>
            </w:r>
          </w:p>
        </w:tc>
      </w:tr>
      <w:tr w:rsidR="00FC36AB" w:rsidRPr="00372317" w14:paraId="2D6D14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5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32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D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A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1 196,00  </w:t>
            </w:r>
          </w:p>
        </w:tc>
      </w:tr>
      <w:tr w:rsidR="00FC36AB" w:rsidRPr="00372317" w14:paraId="508EAA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D8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8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15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B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1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1 196,00  </w:t>
            </w:r>
          </w:p>
        </w:tc>
      </w:tr>
      <w:tr w:rsidR="00FC36AB" w:rsidRPr="00372317" w14:paraId="688615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AE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27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B3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7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1 196,00  </w:t>
            </w:r>
          </w:p>
        </w:tc>
      </w:tr>
      <w:tr w:rsidR="00FC36AB" w:rsidRPr="00372317" w14:paraId="1F7319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FF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0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Телевизор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4B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11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2C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2 131,00  </w:t>
            </w:r>
          </w:p>
        </w:tc>
      </w:tr>
      <w:tr w:rsidR="00FC36AB" w:rsidRPr="00372317" w14:paraId="0DF4F6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9B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pучная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5D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F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2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2FE5B3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85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C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гидравлическая LM25-1150*550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E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C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5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7 224,00  </w:t>
            </w:r>
          </w:p>
        </w:tc>
      </w:tr>
      <w:tr w:rsidR="00FC36AB" w:rsidRPr="00372317" w14:paraId="4476AC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E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62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гидравлическая LM25-1150*550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4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3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5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7 224,00  </w:t>
            </w:r>
          </w:p>
        </w:tc>
      </w:tr>
      <w:tr w:rsidR="00FC36AB" w:rsidRPr="00372317" w14:paraId="2BAD59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1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F8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4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24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3 612,00  </w:t>
            </w:r>
          </w:p>
        </w:tc>
      </w:tr>
      <w:tr w:rsidR="00FC36AB" w:rsidRPr="00372317" w14:paraId="03C056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F7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1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для листовых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D3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1B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A9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085BA2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2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платформенная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3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07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25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1 130,00  </w:t>
            </w:r>
          </w:p>
        </w:tc>
      </w:tr>
      <w:tr w:rsidR="00FC36AB" w:rsidRPr="00372317" w14:paraId="476081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37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0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Тележка ТПБ-2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57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1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27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1 441,00  </w:t>
            </w:r>
          </w:p>
        </w:tc>
      </w:tr>
      <w:tr w:rsidR="00FC36AB" w:rsidRPr="00372317" w14:paraId="6F964D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91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6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F9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3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81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607852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7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3341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7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05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A9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C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72216F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D4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E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EA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DA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6EB797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6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DA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F0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9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360A44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E0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E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E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7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C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6AADF2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D7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37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B7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A5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2DBB22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6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4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A8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22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3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5ED1C3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3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30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6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3A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1A4CAA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40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4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96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8A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93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01C6C1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34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E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1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4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31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018A8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49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C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0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8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1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0AC06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FB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7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A1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F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D2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E1268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7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C6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25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5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66D4EE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A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6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00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EC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E865F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2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5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CF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5F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5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4885F2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A4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E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6E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C9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5BABDA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8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F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90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27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3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5EB61B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74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1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D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4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D4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750BE6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E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8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9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27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FC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0F7DCD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2E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B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1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C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A7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4D9423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5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F4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B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F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4C6094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5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E8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A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5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E8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7298B1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19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0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0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EC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2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0A0B60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8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50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3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BC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6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67BF3D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D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C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3D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E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40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495220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2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8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1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B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E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57D33E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A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D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F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2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45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4E0F2A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A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F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4C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08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4CDB7C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BC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2E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7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2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6E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3C8C36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2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D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62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8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57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584,00  </w:t>
            </w:r>
          </w:p>
        </w:tc>
      </w:tr>
      <w:tr w:rsidR="00FC36AB" w:rsidRPr="00372317" w14:paraId="5A318F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4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9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C1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95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2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32CC3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1C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D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B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6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C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ED84B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7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D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1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8B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F1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1361A6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BD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E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3E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0D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B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10A79E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0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F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9D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E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84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334E9F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A7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D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A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9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7FDCE6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D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8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1A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18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93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4456D4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74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31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0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F0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3C194F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F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7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89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A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8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453048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D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9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89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AE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748B55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E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7A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55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7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94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0F0FBF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9E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1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4B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48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4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33AD85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F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C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FA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6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1FC790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7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10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5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A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0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876,00  </w:t>
            </w:r>
          </w:p>
        </w:tc>
      </w:tr>
      <w:tr w:rsidR="00FC36AB" w:rsidRPr="00372317" w14:paraId="4CDF79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03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3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5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2E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47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11F273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4A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A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C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D1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8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6FF3A1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3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EC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FE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8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7B37EE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26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B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72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B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A3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16EA5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39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2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B4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93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1C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1AEB6A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7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(1530,00)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F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8F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20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4E6E4D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37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F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(1714,29)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93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DB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CF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72C829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F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A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C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5C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280F7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9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E7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2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52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B610C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96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9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51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8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39ADC4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8F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3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CE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64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A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54B014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B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8E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DF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F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431B1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3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B0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D6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9A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75AEFE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7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D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36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5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D1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2 022,00  </w:t>
            </w:r>
          </w:p>
        </w:tc>
      </w:tr>
      <w:tr w:rsidR="00FC36AB" w:rsidRPr="00372317" w14:paraId="62288C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79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4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8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A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31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35D278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01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6C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D5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8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5B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52F116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75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5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4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A5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620A42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6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4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03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F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2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55227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C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27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37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6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7F151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0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C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7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3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8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C2E50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4E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9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A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00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7E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6C3350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4E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4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9F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D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0E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6CFEA4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75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A9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9F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9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B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BF93B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FE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34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8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A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FC623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9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E8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C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7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B3220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B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C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7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4B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3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7C6B08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7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6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9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59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B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1A00F6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E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95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8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2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121257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D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0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16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EF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5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C1589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3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25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1B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0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658B5F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A0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6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5B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7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4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23683D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4D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F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C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DB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9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F70A5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4F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2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9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34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3D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3E054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A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D1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E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C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9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3422C2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77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F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2A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A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2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F7C3C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55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3419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B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72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2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75A8D6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3B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F3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50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17E40D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6F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46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0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FC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C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218FC4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51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9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C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75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54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CD8BE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3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A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C1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36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381F3A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9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Samsung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06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D5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CC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371,00  </w:t>
            </w:r>
          </w:p>
        </w:tc>
      </w:tr>
      <w:tr w:rsidR="00FC36AB" w:rsidRPr="00372317" w14:paraId="63E96C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D7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B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ST-3221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D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9E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8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388850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3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ST-3221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6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F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97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90,00  </w:t>
            </w:r>
          </w:p>
        </w:tc>
      </w:tr>
      <w:tr w:rsidR="00FC36AB" w:rsidRPr="00372317" w14:paraId="738D81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45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F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 настольный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7E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5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25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0071D2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11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6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Телефон.аппарат PANASONIC KX-TS2361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01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B0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A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4A2C6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8D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0A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F8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5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9C754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C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92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49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4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8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3B71D5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24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D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5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3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4F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73B49D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38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6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2F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4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C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603136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8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9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6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A6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AA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710AC5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E6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1F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4A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6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037A33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8F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F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1C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80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02649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1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5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B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38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1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9FC8C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D0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E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8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629F52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93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5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1F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71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229F8C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6E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7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04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08211E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B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B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52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26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6D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42825E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2F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5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5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E0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E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23B92E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13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4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68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E1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495E66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99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9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C9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FC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1D09F3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07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E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8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5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0C3FA9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48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1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8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AC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0D7F46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B7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3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6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E1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3D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0B0E9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7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3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5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1A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FF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622641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E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A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5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7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3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6BC698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F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36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D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2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AFE83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48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5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6B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D3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1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7F2AD9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C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6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4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AB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146,00  </w:t>
            </w:r>
          </w:p>
        </w:tc>
      </w:tr>
      <w:tr w:rsidR="00FC36AB" w:rsidRPr="00372317" w14:paraId="5ACA23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B6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4E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7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8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292,00  </w:t>
            </w:r>
          </w:p>
        </w:tc>
      </w:tr>
      <w:tr w:rsidR="00FC36AB" w:rsidRPr="00372317" w14:paraId="7C38D6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D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D8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D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C3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5B55EE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F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75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6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4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A5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3FAEBD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DA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4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1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F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FE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734F44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7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7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E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1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44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164,00  </w:t>
            </w:r>
          </w:p>
        </w:tc>
      </w:tr>
      <w:tr w:rsidR="00FC36AB" w:rsidRPr="00372317" w14:paraId="2F4061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91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0A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1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FA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1 011,00  </w:t>
            </w:r>
          </w:p>
        </w:tc>
      </w:tr>
      <w:tr w:rsidR="00FC36AB" w:rsidRPr="00372317" w14:paraId="42EA51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7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A7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C4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76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E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19453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3C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FE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B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C3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0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6F7EA2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38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F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F6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65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E5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A5864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B8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E1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27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7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69D47B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5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9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F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D4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13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3F627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E6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B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A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74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B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BFFE6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4F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26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B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0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D97A6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7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3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85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A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E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55C25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D9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CB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C1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1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8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2BF212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A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8E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D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D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0BB182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2C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5C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A2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8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64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6AB7AB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59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5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C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E3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C0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1 011,00  </w:t>
            </w:r>
          </w:p>
        </w:tc>
      </w:tr>
      <w:tr w:rsidR="00FC36AB" w:rsidRPr="00372317" w14:paraId="4A56D3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D5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4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5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9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61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386564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E6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17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C9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F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1D350F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C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B9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4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FB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65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057806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C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D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C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3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510F27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2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0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A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9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AB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02163D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9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2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A7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AD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A0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0902E3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3A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5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0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1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5A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674,00  </w:t>
            </w:r>
          </w:p>
        </w:tc>
      </w:tr>
      <w:tr w:rsidR="00FC36AB" w:rsidRPr="00372317" w14:paraId="765C52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C1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D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73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E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3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67573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F9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A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CF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75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22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4F1264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14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0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Panasonic-2565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5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A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DB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337,00  </w:t>
            </w:r>
          </w:p>
        </w:tc>
      </w:tr>
      <w:tr w:rsidR="00FC36AB" w:rsidRPr="00372317" w14:paraId="5194EB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79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Texet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23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1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F6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1F69F5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B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A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Texet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23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B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5F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198,00  </w:t>
            </w:r>
          </w:p>
        </w:tc>
      </w:tr>
      <w:tr w:rsidR="00FC36AB" w:rsidRPr="00372317" w14:paraId="5EDE5F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04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Texet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A2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21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7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7E8B4F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AB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Texet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E4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E0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FA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23FF96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97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Texet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8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A0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E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64C40B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D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A4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Телефонный аппарат Texet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3C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D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F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47446B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77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7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Теодолит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78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D0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8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13BBE3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C9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4E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Тепловая пушка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49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5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0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1 240,00  </w:t>
            </w:r>
          </w:p>
        </w:tc>
      </w:tr>
      <w:tr w:rsidR="00FC36AB" w:rsidRPr="00372317" w14:paraId="0DA3B4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74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3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Тепловентилятор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E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A3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C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2 310,00  </w:t>
            </w:r>
          </w:p>
        </w:tc>
      </w:tr>
      <w:tr w:rsidR="00FC36AB" w:rsidRPr="00372317" w14:paraId="4A4F9E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F4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Тепловентилятор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F6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AA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11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462,00  </w:t>
            </w:r>
          </w:p>
        </w:tc>
      </w:tr>
      <w:tr w:rsidR="00FC36AB" w:rsidRPr="00372317" w14:paraId="4DB7B3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3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0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Тепловентилятор Bork 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45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15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4D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936,00  </w:t>
            </w:r>
          </w:p>
        </w:tc>
      </w:tr>
      <w:tr w:rsidR="00FC36AB" w:rsidRPr="00372317" w14:paraId="2D2FF9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1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Тепловентилятор КЭВ 30Т20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F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AC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96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9 278,00  </w:t>
            </w:r>
          </w:p>
        </w:tc>
      </w:tr>
      <w:tr w:rsidR="00FC36AB" w:rsidRPr="00372317" w14:paraId="7F98B6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03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F3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Тепловентилятор КЭВ-20Т20С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F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9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8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2 605,00  </w:t>
            </w:r>
          </w:p>
        </w:tc>
      </w:tr>
      <w:tr w:rsidR="00FC36AB" w:rsidRPr="00372317" w14:paraId="3CF1F1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6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Тепловентилятор КЭВ-9С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5C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17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8B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2 679,00  </w:t>
            </w:r>
          </w:p>
        </w:tc>
      </w:tr>
      <w:tr w:rsidR="00FC36AB" w:rsidRPr="00372317" w14:paraId="05813C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D8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8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Тепловое оборудование (пушка)КЭВ-20Т20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CB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05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D2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4 116,00  </w:t>
            </w:r>
          </w:p>
        </w:tc>
      </w:tr>
      <w:tr w:rsidR="00FC36AB" w:rsidRPr="00372317" w14:paraId="7EE4B5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5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9F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59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03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E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4D7407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2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5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E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4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27A8C7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B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3497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A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5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3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03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707AFC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CB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44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 манометрический ТКП 160СГ-М2 (0-120)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1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E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BC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1 434,00  </w:t>
            </w:r>
          </w:p>
        </w:tc>
      </w:tr>
      <w:tr w:rsidR="00FC36AB" w:rsidRPr="00372317" w14:paraId="65DA08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B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 манометрический ТКП 160СГ-М2 (0-120)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F3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3C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B6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1 434,00  </w:t>
            </w:r>
          </w:p>
        </w:tc>
      </w:tr>
      <w:tr w:rsidR="00FC36AB" w:rsidRPr="00372317" w14:paraId="64F1E4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F3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C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 СП-100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64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A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45E72F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1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B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 ТЛ-4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5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B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B6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80E26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5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D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 ТПГ-100эк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1B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98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9F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4F96B9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0E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5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Термометр ТС- ЗАМ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A2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BC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1B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206,00  </w:t>
            </w:r>
          </w:p>
        </w:tc>
      </w:tr>
      <w:tr w:rsidR="00FC36AB" w:rsidRPr="00372317" w14:paraId="684A45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A0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Термопенал Т-1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B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8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B3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4 410,00  </w:t>
            </w:r>
          </w:p>
        </w:tc>
      </w:tr>
      <w:tr w:rsidR="00FC36AB" w:rsidRPr="00372317" w14:paraId="3D13255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2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Термопреобразователь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39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E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93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470,00  </w:t>
            </w:r>
          </w:p>
        </w:tc>
      </w:tr>
      <w:tr w:rsidR="00FC36AB" w:rsidRPr="00372317" w14:paraId="050F0A4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52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E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BE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A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2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1D11E9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34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9D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Термрметр ТКП-160СГ(100-200)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5F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0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DC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1 434,00  </w:t>
            </w:r>
          </w:p>
        </w:tc>
      </w:tr>
      <w:tr w:rsidR="00FC36AB" w:rsidRPr="00372317" w14:paraId="0CF8BF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39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A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Техническая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28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7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B7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23,00  </w:t>
            </w:r>
          </w:p>
        </w:tc>
      </w:tr>
      <w:tr w:rsidR="00FC36AB" w:rsidRPr="00372317" w14:paraId="4AC721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F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150мм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9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3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B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1 294,00  </w:t>
            </w:r>
          </w:p>
        </w:tc>
      </w:tr>
      <w:tr w:rsidR="00FC36AB" w:rsidRPr="00372317" w14:paraId="45C976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8E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3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150мм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E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D5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E0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00E9F6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C4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7D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150мм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E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D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CB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2E4411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2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60мм с пов. механ.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AC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97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9F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7BEB1A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F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E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7200-0203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A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4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5E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5C1978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BA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6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для сверлильных станков 100мм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B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D3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B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71C3AB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8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F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лекальные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F2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2F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B4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325878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C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9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машинные (станочные)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D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52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8E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0FAD4F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6C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9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машинные (станочные)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5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1D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48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36834E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D2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E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синусные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0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C8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3D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271531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D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3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125*125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F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D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4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1 294,00  </w:t>
            </w:r>
          </w:p>
        </w:tc>
      </w:tr>
      <w:tr w:rsidR="00FC36AB" w:rsidRPr="00372317" w14:paraId="5CAA4D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8D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125*125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6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AF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BA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0EFF2F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E7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2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B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D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E2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2381B2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F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6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3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9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F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73897E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BD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B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E8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B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37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6886E4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8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A6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C8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36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EA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39B1A7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C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53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BC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8C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0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70EDBC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8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5F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7C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E3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1 294,00  </w:t>
            </w:r>
          </w:p>
        </w:tc>
      </w:tr>
      <w:tr w:rsidR="00FC36AB" w:rsidRPr="00372317" w14:paraId="19B3D8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97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66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49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0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6BCFAA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06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3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A4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2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1 941,00  </w:t>
            </w:r>
          </w:p>
        </w:tc>
      </w:tr>
      <w:tr w:rsidR="00FC36AB" w:rsidRPr="00372317" w14:paraId="0D8542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E1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0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140*140 ТИС-324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23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0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4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1 941,00  </w:t>
            </w:r>
          </w:p>
        </w:tc>
      </w:tr>
      <w:tr w:rsidR="00FC36AB" w:rsidRPr="00372317" w14:paraId="5A26BF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B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0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F7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34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43F997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90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слесарные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CF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60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6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647,00  </w:t>
            </w:r>
          </w:p>
        </w:tc>
      </w:tr>
      <w:tr w:rsidR="00FC36AB" w:rsidRPr="00372317" w14:paraId="5CA42B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C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1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04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C5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C0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5CC498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26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7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4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17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1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09341E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00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90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3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8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8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5BE799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A6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6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L-125 7200-0210-02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16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D4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F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3C48FD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9B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2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L-125 7200-0210-02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11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D2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1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01B6BD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B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35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L-125 7200-0210-02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ED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2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4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322449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6C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8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L-125 7200-0210-02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A7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44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79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1759A0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7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C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поворотные L160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6D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A4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4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04A716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F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поворотные L160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B4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D2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3AB375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D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8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Тиски станочные поворотные L-200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6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E3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D3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3 474,00  </w:t>
            </w:r>
          </w:p>
        </w:tc>
      </w:tr>
      <w:tr w:rsidR="00FC36AB" w:rsidRPr="00372317" w14:paraId="58BC52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92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8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Ткань "Кашмия"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A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5C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4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749,00  </w:t>
            </w:r>
          </w:p>
        </w:tc>
      </w:tr>
      <w:tr w:rsidR="00FC36AB" w:rsidRPr="00372317" w14:paraId="2DCBA6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9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Толщиномер ультразвуковой "Булат-2"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58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E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4A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14 558,00  </w:t>
            </w:r>
          </w:p>
        </w:tc>
      </w:tr>
      <w:tr w:rsidR="00FC36AB" w:rsidRPr="00372317" w14:paraId="79547A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36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Топор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AD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02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4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03FD74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A8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9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Топор для пожарного щита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A4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76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20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1 180,00  </w:t>
            </w:r>
          </w:p>
        </w:tc>
      </w:tr>
      <w:tr w:rsidR="00FC36AB" w:rsidRPr="00372317" w14:paraId="502EED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0E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4E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Торшер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8F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6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3B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994,00  </w:t>
            </w:r>
          </w:p>
        </w:tc>
      </w:tr>
      <w:tr w:rsidR="00FC36AB" w:rsidRPr="00372317" w14:paraId="3E8FE7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6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E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Точило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10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BE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D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764,00  </w:t>
            </w:r>
          </w:p>
        </w:tc>
      </w:tr>
      <w:tr w:rsidR="00FC36AB" w:rsidRPr="00372317" w14:paraId="1A4409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F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Трафарет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0A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2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DD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528,00  </w:t>
            </w:r>
          </w:p>
        </w:tc>
      </w:tr>
      <w:tr w:rsidR="00FC36AB" w:rsidRPr="00372317" w14:paraId="37A9E3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2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3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Триммер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1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EB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0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397,00  </w:t>
            </w:r>
          </w:p>
        </w:tc>
      </w:tr>
      <w:tr w:rsidR="00FC36AB" w:rsidRPr="00372317" w14:paraId="65E6C4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4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0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Тройник 159х8 ст. 09Г2С ГОСТ 17376-83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C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39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DF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588,00  </w:t>
            </w:r>
          </w:p>
        </w:tc>
      </w:tr>
      <w:tr w:rsidR="00FC36AB" w:rsidRPr="00372317" w14:paraId="163877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1D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Тройник 159х8-108х6 ст. 09Г2С ГОСТ 17376-83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E7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7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3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294,00  </w:t>
            </w:r>
          </w:p>
        </w:tc>
      </w:tr>
      <w:tr w:rsidR="00FC36AB" w:rsidRPr="00372317" w14:paraId="7B1AB4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B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Тройник 219х10 ст. 09Г2С Гост 17376-83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0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D4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C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861,00  </w:t>
            </w:r>
          </w:p>
        </w:tc>
      </w:tr>
      <w:tr w:rsidR="00FC36AB" w:rsidRPr="00372317" w14:paraId="339E74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64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4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Тройник П159х6- ст.09Г2С ГОСТ 17376-2001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90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FF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35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861,00  </w:t>
            </w:r>
          </w:p>
        </w:tc>
      </w:tr>
      <w:tr w:rsidR="00FC36AB" w:rsidRPr="00372317" w14:paraId="49384E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0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Тройник П219х6- ст.09Г2С ГОСТ 17376-2001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84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C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9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3 760,00  </w:t>
            </w:r>
          </w:p>
        </w:tc>
      </w:tr>
      <w:tr w:rsidR="00FC36AB" w:rsidRPr="00372317" w14:paraId="54BEB0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F7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C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Тройник П219х8-159х6- ст.09Г2С ГОСТ 17376-2001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FC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E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5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9 400,00  </w:t>
            </w:r>
          </w:p>
        </w:tc>
      </w:tr>
      <w:tr w:rsidR="00FC36AB" w:rsidRPr="00372317" w14:paraId="4F09BB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4C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(заготовка)108х5 длина 410мм 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C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2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A5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9 888,00  </w:t>
            </w:r>
          </w:p>
        </w:tc>
      </w:tr>
      <w:tr w:rsidR="00FC36AB" w:rsidRPr="00372317" w14:paraId="3255A7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7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9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(заготовка)38*4 -длина 478 мм 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AF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0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E5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1 236,00  </w:t>
            </w:r>
          </w:p>
        </w:tc>
      </w:tr>
      <w:tr w:rsidR="00FC36AB" w:rsidRPr="00372317" w14:paraId="518DE0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4E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(заготовка)57х4 длина 1430мм12Х18Н10Т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23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27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B1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14 832,00  </w:t>
            </w:r>
          </w:p>
        </w:tc>
      </w:tr>
      <w:tr w:rsidR="00FC36AB" w:rsidRPr="00372317" w14:paraId="6208A3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0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48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(заготовка)57х4 длина 470 мм 12Х18Н10Т ГОСТ9941-81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92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AD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63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9 888,00  </w:t>
            </w:r>
          </w:p>
        </w:tc>
      </w:tr>
      <w:tr w:rsidR="00FC36AB" w:rsidRPr="00372317" w14:paraId="2E6D2C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A0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(заготовка)57х4 длина455мм12Х18Н10Т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8F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B2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6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7 416,00  </w:t>
            </w:r>
          </w:p>
        </w:tc>
      </w:tr>
      <w:tr w:rsidR="00FC36AB" w:rsidRPr="00372317" w14:paraId="4981FA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0E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108*12  L=3460 мм-08Х18Н10Т ГОСТ 9940-81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2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B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F9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18 824,00  </w:t>
            </w:r>
          </w:p>
        </w:tc>
      </w:tr>
      <w:tr w:rsidR="00FC36AB" w:rsidRPr="00372317" w14:paraId="37B619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9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C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108*5-12Х18Н10Т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06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163,508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43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3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13 408,00  </w:t>
            </w:r>
          </w:p>
        </w:tc>
      </w:tr>
      <w:tr w:rsidR="00FC36AB" w:rsidRPr="00372317" w14:paraId="58B4AA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0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D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32*4    330 КР /08Х18Н10Т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0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6,709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77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3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550,00  </w:t>
            </w:r>
          </w:p>
        </w:tc>
      </w:tr>
      <w:tr w:rsidR="00FC36AB" w:rsidRPr="00372317" w14:paraId="56C03D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9F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F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50*3.5ГОСТ3262-75 (ст2пс)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CE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39,278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F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E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3 221,00  </w:t>
            </w:r>
          </w:p>
        </w:tc>
      </w:tr>
      <w:tr w:rsidR="00FC36AB" w:rsidRPr="00372317" w14:paraId="2AA1A5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5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57*5-12Х18Н10Т ГОСТ 9941-81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5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137,614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A3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11 284,00  </w:t>
            </w:r>
          </w:p>
        </w:tc>
      </w:tr>
      <w:tr w:rsidR="00FC36AB" w:rsidRPr="00372317" w14:paraId="69B6A0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F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76*6-12Х18Н10Т ГОСТ 9940-81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FE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49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3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2 551,00  </w:t>
            </w:r>
          </w:p>
        </w:tc>
      </w:tr>
      <w:tr w:rsidR="00FC36AB" w:rsidRPr="00372317" w14:paraId="77A3AA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B5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D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89*3.5 ГОСТ 10704-91/Ст2пс ГОСТ 10705-80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53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237,74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B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B0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19 495,00  </w:t>
            </w:r>
          </w:p>
        </w:tc>
      </w:tr>
      <w:tr w:rsidR="00FC36AB" w:rsidRPr="00372317" w14:paraId="7EF752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1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АД1  38 х 3,5 ГОСТ 18482-79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1B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269,293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B5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A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22 082,00  </w:t>
            </w:r>
          </w:p>
        </w:tc>
      </w:tr>
      <w:tr w:rsidR="00FC36AB" w:rsidRPr="00372317" w14:paraId="6E1DB0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B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3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с муфтой (4м)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E8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F1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BF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6 724,00  </w:t>
            </w:r>
          </w:p>
        </w:tc>
      </w:tr>
      <w:tr w:rsidR="00FC36AB" w:rsidRPr="00372317" w14:paraId="58F044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3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1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Ц-25х2.8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4E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18,055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5C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12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1 481,00  </w:t>
            </w:r>
          </w:p>
        </w:tc>
      </w:tr>
      <w:tr w:rsidR="00FC36AB" w:rsidRPr="00372317" w14:paraId="0D853F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4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Труба Ц-50*3.5 ГОСТ 3262-75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20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E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A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12 956,00  </w:t>
            </w:r>
          </w:p>
        </w:tc>
      </w:tr>
      <w:tr w:rsidR="00FC36AB" w:rsidRPr="00372317" w14:paraId="104C2C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8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F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1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54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C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2F9758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B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07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D5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D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81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14CD79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3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9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D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4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2C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1 095,00  </w:t>
            </w:r>
          </w:p>
        </w:tc>
      </w:tr>
      <w:tr w:rsidR="00FC36AB" w:rsidRPr="00372317" w14:paraId="543702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A0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1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1E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80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72B398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9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1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F0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BB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3D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561053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33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E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D2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4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3E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4828EA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D4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B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9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6A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52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6B8673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7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3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4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E1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29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41D569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BB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D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17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03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5E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876,00  </w:t>
            </w:r>
          </w:p>
        </w:tc>
      </w:tr>
      <w:tr w:rsidR="00FC36AB" w:rsidRPr="00372317" w14:paraId="09F176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4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90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B7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A1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0CE8C9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DD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10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A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EF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8A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23F15E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95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27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8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69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13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714A97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E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3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6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6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F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14B503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5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- ящик (1750,00)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FE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DE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883,00  </w:t>
            </w:r>
          </w:p>
        </w:tc>
      </w:tr>
      <w:tr w:rsidR="00FC36AB" w:rsidRPr="00372317" w14:paraId="56B440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4D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- ящик (5000,00)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5A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D8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3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883,00  </w:t>
            </w:r>
          </w:p>
        </w:tc>
      </w:tr>
      <w:tr w:rsidR="00FC36AB" w:rsidRPr="00372317" w14:paraId="29156D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91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8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D1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C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883,00  </w:t>
            </w:r>
          </w:p>
        </w:tc>
      </w:tr>
      <w:tr w:rsidR="00FC36AB" w:rsidRPr="00372317" w14:paraId="7F35E9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4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6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E0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10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4 415,00  </w:t>
            </w:r>
          </w:p>
        </w:tc>
      </w:tr>
      <w:tr w:rsidR="00FC36AB" w:rsidRPr="00372317" w14:paraId="1CA107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A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2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1C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53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13 245,00  </w:t>
            </w:r>
          </w:p>
        </w:tc>
      </w:tr>
      <w:tr w:rsidR="00FC36AB" w:rsidRPr="00372317" w14:paraId="7B7222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C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0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C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A4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3 532,00  </w:t>
            </w:r>
          </w:p>
        </w:tc>
      </w:tr>
      <w:tr w:rsidR="00FC36AB" w:rsidRPr="00372317" w14:paraId="5D521B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08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81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9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5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883,00  </w:t>
            </w:r>
          </w:p>
        </w:tc>
      </w:tr>
      <w:tr w:rsidR="00FC36AB" w:rsidRPr="00372317" w14:paraId="55323B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DC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3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84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6C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CA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17 660,00  </w:t>
            </w:r>
          </w:p>
        </w:tc>
      </w:tr>
      <w:tr w:rsidR="00FC36AB" w:rsidRPr="00372317" w14:paraId="7F3B13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4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B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2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B9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B6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1 766,00  </w:t>
            </w:r>
          </w:p>
        </w:tc>
      </w:tr>
      <w:tr w:rsidR="00FC36AB" w:rsidRPr="00372317" w14:paraId="22B400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8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8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C3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D4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4F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1 766,00  </w:t>
            </w:r>
          </w:p>
        </w:tc>
      </w:tr>
      <w:tr w:rsidR="00FC36AB" w:rsidRPr="00372317" w14:paraId="2EAA45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2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1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A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F7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1D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10 596,00  </w:t>
            </w:r>
          </w:p>
        </w:tc>
      </w:tr>
      <w:tr w:rsidR="00FC36AB" w:rsidRPr="00372317" w14:paraId="277F0C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EB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0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10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6 181,00  </w:t>
            </w:r>
          </w:p>
        </w:tc>
      </w:tr>
      <w:tr w:rsidR="00FC36AB" w:rsidRPr="00372317" w14:paraId="6B0738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5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97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B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5 298,00  </w:t>
            </w:r>
          </w:p>
        </w:tc>
      </w:tr>
      <w:tr w:rsidR="00FC36AB" w:rsidRPr="00372317" w14:paraId="2ECCBC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E1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F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1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2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88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883,00  </w:t>
            </w:r>
          </w:p>
        </w:tc>
      </w:tr>
      <w:tr w:rsidR="00FC36AB" w:rsidRPr="00372317" w14:paraId="5E837B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ED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8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4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F1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F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3 532,00  </w:t>
            </w:r>
          </w:p>
        </w:tc>
      </w:tr>
      <w:tr w:rsidR="00FC36AB" w:rsidRPr="00372317" w14:paraId="6D0E87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8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7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A1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F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B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2 649,00  </w:t>
            </w:r>
          </w:p>
        </w:tc>
      </w:tr>
      <w:tr w:rsidR="00FC36AB" w:rsidRPr="00372317" w14:paraId="59B26C5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A0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B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16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A5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0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883,00  </w:t>
            </w:r>
          </w:p>
        </w:tc>
      </w:tr>
      <w:tr w:rsidR="00FC36AB" w:rsidRPr="00372317" w14:paraId="2CC3AD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8A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2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C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5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9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16 777,00  </w:t>
            </w:r>
          </w:p>
        </w:tc>
      </w:tr>
      <w:tr w:rsidR="00FC36AB" w:rsidRPr="00372317" w14:paraId="047765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D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F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выкатная 3-х ящ. с замком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0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7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4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1 766,00  </w:t>
            </w:r>
          </w:p>
        </w:tc>
      </w:tr>
      <w:tr w:rsidR="00FC36AB" w:rsidRPr="00372317" w14:paraId="2085AA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D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5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канцелярская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4D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B0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F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883,00  </w:t>
            </w:r>
          </w:p>
        </w:tc>
      </w:tr>
      <w:tr w:rsidR="00FC36AB" w:rsidRPr="00372317" w14:paraId="09D7A6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B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A7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медицинская ТМ-01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7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38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9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2 076,00  </w:t>
            </w:r>
          </w:p>
        </w:tc>
      </w:tr>
      <w:tr w:rsidR="00FC36AB" w:rsidRPr="00372317" w14:paraId="25B56B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25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ксерокс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4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2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F3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6A7020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91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F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ксерокс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E2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F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7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365F89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7B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оргтехнику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A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5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A5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1 982,00  </w:t>
            </w:r>
          </w:p>
        </w:tc>
      </w:tr>
      <w:tr w:rsidR="00FC36AB" w:rsidRPr="00372317" w14:paraId="6C1918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24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оргтехнику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E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2C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F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0AA72B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6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оргтехнику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01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B1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13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2B9D16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94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F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оргтехнику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1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7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4A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7D598A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3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7C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оргтехнику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48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2B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3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2 973,00  </w:t>
            </w:r>
          </w:p>
        </w:tc>
      </w:tr>
      <w:tr w:rsidR="00FC36AB" w:rsidRPr="00372317" w14:paraId="3679AB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7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9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оргтехнику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B9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32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C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48D4AC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35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оргтехнику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F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8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7F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326C0B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DA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1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40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B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AC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5BB11B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2B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5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6C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1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16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44E09A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6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под цветы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EE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1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20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6E90B2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85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портативная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0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0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93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5018B1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CC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C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9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8A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03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06C486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2F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48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0E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6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E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11B689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7B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A4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A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58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6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1B82A8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1D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9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75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4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A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349A74D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7C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95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0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8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483BDB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1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8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6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E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8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244687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33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1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C1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7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6DA407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52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7D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D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D5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D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657,00  </w:t>
            </w:r>
          </w:p>
        </w:tc>
      </w:tr>
      <w:tr w:rsidR="00FC36AB" w:rsidRPr="00372317" w14:paraId="32BCC6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91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2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AF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F3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3F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1 095,00  </w:t>
            </w:r>
          </w:p>
        </w:tc>
      </w:tr>
      <w:tr w:rsidR="00FC36AB" w:rsidRPr="00372317" w14:paraId="1C2F32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B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60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4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F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44313F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5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7F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FC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1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1815D6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D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3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95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D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2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876,00  </w:t>
            </w:r>
          </w:p>
        </w:tc>
      </w:tr>
      <w:tr w:rsidR="00FC36AB" w:rsidRPr="00372317" w14:paraId="277C37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2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1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1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4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13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0A29A5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C2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1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F8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9B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7A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1D5FDF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C9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F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25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7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D5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776368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4D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1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1D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B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302F35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4E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D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72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AD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2BA7B5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AF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1B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2-х дверная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6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6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82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6F800C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01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2-х дверная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8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63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2E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37E276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7E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2-х дверная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B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6A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52ACE1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68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3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2-х дверная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75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6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B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657,00  </w:t>
            </w:r>
          </w:p>
        </w:tc>
      </w:tr>
      <w:tr w:rsidR="00FC36AB" w:rsidRPr="00372317" w14:paraId="5F2294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F9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4-х ящичная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2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CB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F4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876,00  </w:t>
            </w:r>
          </w:p>
        </w:tc>
      </w:tr>
      <w:tr w:rsidR="00FC36AB" w:rsidRPr="00372317" w14:paraId="5E9F90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B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9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4-х ящичная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8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D2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7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73D873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19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26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4-х ящичная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3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9E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544BBB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4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1A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 приставная 4-х ящичная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A4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9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E5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795E94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40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Тумба+раковина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3D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29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EB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1 010,00  </w:t>
            </w:r>
          </w:p>
        </w:tc>
      </w:tr>
      <w:tr w:rsidR="00FC36AB" w:rsidRPr="00372317" w14:paraId="436D77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88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A8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Тумба+раковина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9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80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комплект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1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1 010,00  </w:t>
            </w:r>
          </w:p>
        </w:tc>
      </w:tr>
      <w:tr w:rsidR="00FC36AB" w:rsidRPr="00372317" w14:paraId="6B2F96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37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Тумба-комод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14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DA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0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991,00  </w:t>
            </w:r>
          </w:p>
        </w:tc>
      </w:tr>
      <w:tr w:rsidR="00FC36AB" w:rsidRPr="00372317" w14:paraId="67134F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66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4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7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C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3DEE7D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17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3648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2E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11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CE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1C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44A4D8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ED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20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18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FF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E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2CE52E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A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01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F1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D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4C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39C376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BD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9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2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C8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5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518798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1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C8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54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D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3AAE44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3D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D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15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3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16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747FE6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E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E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8C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5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7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657,00  </w:t>
            </w:r>
          </w:p>
        </w:tc>
      </w:tr>
      <w:tr w:rsidR="00FC36AB" w:rsidRPr="00372317" w14:paraId="747D44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2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E8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00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C3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657,00  </w:t>
            </w:r>
          </w:p>
        </w:tc>
      </w:tr>
      <w:tr w:rsidR="00FC36AB" w:rsidRPr="00372317" w14:paraId="78EE17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8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C4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D6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6E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A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0F032C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6B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57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2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AC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1EDA63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77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7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1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01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8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3A86BC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6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 на колесиках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35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C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9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1 314,00  </w:t>
            </w:r>
          </w:p>
        </w:tc>
      </w:tr>
      <w:tr w:rsidR="00FC36AB" w:rsidRPr="00372317" w14:paraId="11C852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B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 на колесиках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18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F9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A6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0F6A9E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2E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39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 под сейф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B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3F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33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68D6DB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C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8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87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9A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19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219,00  </w:t>
            </w:r>
          </w:p>
        </w:tc>
      </w:tr>
      <w:tr w:rsidR="00FC36AB" w:rsidRPr="00372317" w14:paraId="5EA9F8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6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Тумбочка центральная под мойку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0E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A4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4A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1 010,00  </w:t>
            </w:r>
          </w:p>
        </w:tc>
      </w:tr>
      <w:tr w:rsidR="00FC36AB" w:rsidRPr="00372317" w14:paraId="0DD47AA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33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B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Угловой элемент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B8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4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67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888,00  </w:t>
            </w:r>
          </w:p>
        </w:tc>
      </w:tr>
      <w:tr w:rsidR="00FC36AB" w:rsidRPr="00372317" w14:paraId="054E97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0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Угломер 5УМ-1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06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99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3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7 170,00  </w:t>
            </w:r>
          </w:p>
        </w:tc>
      </w:tr>
      <w:tr w:rsidR="00FC36AB" w:rsidRPr="00372317" w14:paraId="341FFB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2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4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Угломер с нониусом 0-320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7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1F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2 382,00  </w:t>
            </w:r>
          </w:p>
        </w:tc>
      </w:tr>
      <w:tr w:rsidR="00FC36AB" w:rsidRPr="00372317" w14:paraId="518D30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03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E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Угломер с нониусом тип-1 5УМ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5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E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D2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1 191,00  </w:t>
            </w:r>
          </w:p>
        </w:tc>
      </w:tr>
      <w:tr w:rsidR="00FC36AB" w:rsidRPr="00372317" w14:paraId="7DAC9B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EC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A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Угломер с нониусом тип-2 М1005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32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9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B6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1 191,00  </w:t>
            </w:r>
          </w:p>
        </w:tc>
      </w:tr>
      <w:tr w:rsidR="00FC36AB" w:rsidRPr="00372317" w14:paraId="486908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A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A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Угломер с нониусом тип-2 М1005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8A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3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6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2 382,00  </w:t>
            </w:r>
          </w:p>
        </w:tc>
      </w:tr>
      <w:tr w:rsidR="00FC36AB" w:rsidRPr="00372317" w14:paraId="5D502F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62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DD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Угломер универсальный с линзой 200/315  ГОСТ5378-88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BF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0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AB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184,00  </w:t>
            </w:r>
          </w:p>
        </w:tc>
      </w:tr>
      <w:tr w:rsidR="00FC36AB" w:rsidRPr="00372317" w14:paraId="311FAC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A8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4D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 50х5 12х18Н10Т ГОСТ 8509-93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6B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60,848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9A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7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2 982,00  </w:t>
            </w:r>
          </w:p>
        </w:tc>
      </w:tr>
      <w:tr w:rsidR="00FC36AB" w:rsidRPr="00372317" w14:paraId="3A0185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F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B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100 лекальный ГОСТ3749-77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F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62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8B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0EB1AD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51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60*40 слесарный ГОСТ3749-77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40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ED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B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828,00  </w:t>
            </w:r>
          </w:p>
        </w:tc>
      </w:tr>
      <w:tr w:rsidR="00FC36AB" w:rsidRPr="00372317" w14:paraId="25F08E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3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5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630*400 слесарный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D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F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70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2 241,00  </w:t>
            </w:r>
          </w:p>
        </w:tc>
      </w:tr>
      <w:tr w:rsidR="00FC36AB" w:rsidRPr="00372317" w14:paraId="2518B1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A3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2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поверочный УШ 630х400 кл.1 ТМ*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47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9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7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4 482,00  </w:t>
            </w:r>
          </w:p>
        </w:tc>
      </w:tr>
      <w:tr w:rsidR="00FC36AB" w:rsidRPr="00372317" w14:paraId="3A1E8C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D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3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слесарный 400*250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AA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78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9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2 326,00  </w:t>
            </w:r>
          </w:p>
        </w:tc>
      </w:tr>
      <w:tr w:rsidR="00FC36AB" w:rsidRPr="00372317" w14:paraId="011224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E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C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УП 160*100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51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D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5CE623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C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4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УП 160*100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FA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E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4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648,00  </w:t>
            </w:r>
          </w:p>
        </w:tc>
      </w:tr>
      <w:tr w:rsidR="00FC36AB" w:rsidRPr="00372317" w14:paraId="0A4B55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F4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C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УП 160х100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D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1D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8B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648,00  </w:t>
            </w:r>
          </w:p>
        </w:tc>
      </w:tr>
      <w:tr w:rsidR="00FC36AB" w:rsidRPr="00372317" w14:paraId="073348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94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9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УШ 630*400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85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8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4D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2 241,00  </w:t>
            </w:r>
          </w:p>
        </w:tc>
      </w:tr>
      <w:tr w:rsidR="00FC36AB" w:rsidRPr="00372317" w14:paraId="5EEDEA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6E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18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Угольник УШ-100 слесарный ГОСТ3749-77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61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50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34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324,00  </w:t>
            </w:r>
          </w:p>
        </w:tc>
      </w:tr>
      <w:tr w:rsidR="00FC36AB" w:rsidRPr="00372317" w14:paraId="74DC8E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6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5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Удлинитель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F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36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13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68,00  </w:t>
            </w:r>
          </w:p>
        </w:tc>
      </w:tr>
      <w:tr w:rsidR="00FC36AB" w:rsidRPr="00372317" w14:paraId="769818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16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Универсальная фреза с ножами d22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61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D3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D9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438,00  </w:t>
            </w:r>
          </w:p>
        </w:tc>
      </w:tr>
      <w:tr w:rsidR="00FC36AB" w:rsidRPr="00372317" w14:paraId="236354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9B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Унитаз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3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9E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9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1 122,00  </w:t>
            </w:r>
          </w:p>
        </w:tc>
      </w:tr>
      <w:tr w:rsidR="00FC36AB" w:rsidRPr="00372317" w14:paraId="6BC8AA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5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F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Упаковка листов 5801.00.00-14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2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B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7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4 706,00  </w:t>
            </w:r>
          </w:p>
        </w:tc>
      </w:tr>
      <w:tr w:rsidR="00FC36AB" w:rsidRPr="00372317" w14:paraId="019C1A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46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F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Упаковка листов 5801.00.00-17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B0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5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8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15 292,00  </w:t>
            </w:r>
          </w:p>
        </w:tc>
      </w:tr>
      <w:tr w:rsidR="00FC36AB" w:rsidRPr="00372317" w14:paraId="5863EB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A9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9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Упаковка листов Р 5800.00.00. 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54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6D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7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2 646,00  </w:t>
            </w:r>
          </w:p>
        </w:tc>
      </w:tr>
      <w:tr w:rsidR="00FC36AB" w:rsidRPr="00372317" w14:paraId="28282C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5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9A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Упаковка листов Р 6613.00.00.б/у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B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B1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46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47FAFE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96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Упаковка листов Р 6624.00.00.б/у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C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F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3C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7 088,00  </w:t>
            </w:r>
          </w:p>
        </w:tc>
      </w:tr>
      <w:tr w:rsidR="00FC36AB" w:rsidRPr="00372317" w14:paraId="7EDE66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A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3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Упаковка листов Р-6509.00.00. б/у.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F7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DB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9F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22 236,00  </w:t>
            </w:r>
          </w:p>
        </w:tc>
      </w:tr>
      <w:tr w:rsidR="00FC36AB" w:rsidRPr="00372317" w14:paraId="19885D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E4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Уплотнитель (пластик)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32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4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40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328,00  </w:t>
            </w:r>
          </w:p>
        </w:tc>
      </w:tr>
      <w:tr w:rsidR="00FC36AB" w:rsidRPr="00372317" w14:paraId="54C4D9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B9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D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Уплотнитель форсунки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C4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A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2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183,00  </w:t>
            </w:r>
          </w:p>
        </w:tc>
      </w:tr>
      <w:tr w:rsidR="00FC36AB" w:rsidRPr="00372317" w14:paraId="1B92F3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E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3B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07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7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266,00  </w:t>
            </w:r>
          </w:p>
        </w:tc>
      </w:tr>
      <w:tr w:rsidR="00FC36AB" w:rsidRPr="00372317" w14:paraId="79BDFD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C9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 брусковый 118-2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88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21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7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3 557,00  </w:t>
            </w:r>
          </w:p>
        </w:tc>
      </w:tr>
      <w:tr w:rsidR="00FC36AB" w:rsidRPr="00372317" w14:paraId="0419D2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5F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F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 брусковый Бр 2кг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6D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0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8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624,00  </w:t>
            </w:r>
          </w:p>
        </w:tc>
      </w:tr>
      <w:tr w:rsidR="00FC36AB" w:rsidRPr="00372317" w14:paraId="0675A2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B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6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 водяной ГВУ-М1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3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2F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A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468,00  </w:t>
            </w:r>
          </w:p>
        </w:tc>
      </w:tr>
      <w:tr w:rsidR="00FC36AB" w:rsidRPr="00372317" w14:paraId="4912D5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1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 мод.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5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0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3D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3EB0EE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73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B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 мод.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1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3E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B1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7D1E9B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C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3699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6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 рамковый 122УР 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9A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D3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8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2274E4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8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5F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 рамный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5A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47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95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319509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Уровень-угломер электронный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E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1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01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585,00  </w:t>
            </w:r>
          </w:p>
        </w:tc>
      </w:tr>
      <w:tr w:rsidR="00FC36AB" w:rsidRPr="00372317" w14:paraId="57E57D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60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2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Уровень-угломер электронный.магнитный 34743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A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DE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2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585,00  </w:t>
            </w:r>
          </w:p>
        </w:tc>
      </w:tr>
      <w:tr w:rsidR="00FC36AB" w:rsidRPr="00372317" w14:paraId="1411C0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67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0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Утюг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14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B3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6A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175,00  </w:t>
            </w:r>
          </w:p>
        </w:tc>
      </w:tr>
      <w:tr w:rsidR="00FC36AB" w:rsidRPr="00372317" w14:paraId="5B1189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0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Утюг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D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5F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6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155,00  </w:t>
            </w:r>
          </w:p>
        </w:tc>
      </w:tr>
      <w:tr w:rsidR="00FC36AB" w:rsidRPr="00372317" w14:paraId="51DE3F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2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Учебно-методическая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D6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C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66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165,00  </w:t>
            </w:r>
          </w:p>
        </w:tc>
      </w:tr>
      <w:tr w:rsidR="00FC36AB" w:rsidRPr="00372317" w14:paraId="611D5D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6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0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УШМ GA6021C Makita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FF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F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90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3 008,00  </w:t>
            </w:r>
          </w:p>
        </w:tc>
      </w:tr>
      <w:tr w:rsidR="00FC36AB" w:rsidRPr="00372317" w14:paraId="26C166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3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E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УШМ-125 1000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5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E7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05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777,00  </w:t>
            </w:r>
          </w:p>
        </w:tc>
      </w:tr>
      <w:tr w:rsidR="00FC36AB" w:rsidRPr="00372317" w14:paraId="760882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A7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8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УШМ-125 1100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6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E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F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777,00  </w:t>
            </w:r>
          </w:p>
        </w:tc>
      </w:tr>
      <w:tr w:rsidR="00FC36AB" w:rsidRPr="00372317" w14:paraId="04B7C5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4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C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УШМ-125 1100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6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2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9A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777,00  </w:t>
            </w:r>
          </w:p>
        </w:tc>
      </w:tr>
      <w:tr w:rsidR="00FC36AB" w:rsidRPr="00372317" w14:paraId="791009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0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УШМ-125 1100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F7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58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7B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777,00  </w:t>
            </w:r>
          </w:p>
        </w:tc>
      </w:tr>
      <w:tr w:rsidR="00FC36AB" w:rsidRPr="00372317" w14:paraId="545184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1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УШМ-230 мм 2300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D2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A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5A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1 214,00  </w:t>
            </w:r>
          </w:p>
        </w:tc>
      </w:tr>
      <w:tr w:rsidR="00FC36AB" w:rsidRPr="00372317" w14:paraId="020D56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9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9B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Факс.аппарат Panasonic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CA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3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A0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3 036,00  </w:t>
            </w:r>
          </w:p>
        </w:tc>
      </w:tr>
      <w:tr w:rsidR="00FC36AB" w:rsidRPr="00372317" w14:paraId="1A04AB6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02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3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Фартук брезентовый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9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B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4E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280,00  </w:t>
            </w:r>
          </w:p>
        </w:tc>
      </w:tr>
      <w:tr w:rsidR="00FC36AB" w:rsidRPr="00372317" w14:paraId="43BE3A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1F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BA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Фибра листовая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9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3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4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12 906,00  </w:t>
            </w:r>
          </w:p>
        </w:tc>
      </w:tr>
      <w:tr w:rsidR="00FC36AB" w:rsidRPr="00372317" w14:paraId="384B26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75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F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Фибровый круг S561/40/180х22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E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16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E4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196,00  </w:t>
            </w:r>
          </w:p>
        </w:tc>
      </w:tr>
      <w:tr w:rsidR="00FC36AB" w:rsidRPr="00372317" w14:paraId="364D23B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E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E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Фибровый шлиф. круг 178х22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B5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E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56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46,00  </w:t>
            </w:r>
          </w:p>
        </w:tc>
      </w:tr>
      <w:tr w:rsidR="00FC36AB" w:rsidRPr="00372317" w14:paraId="1BFC58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DB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Фиксатор головки с роликом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00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D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A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19ACFD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2F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Фиксатор рамы Apollo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E5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26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8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472,00  </w:t>
            </w:r>
          </w:p>
        </w:tc>
      </w:tr>
      <w:tr w:rsidR="00FC36AB" w:rsidRPr="00372317" w14:paraId="5DA1FC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5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9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"Аквафор"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F4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4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78DC58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8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F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Барьер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50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7D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F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814EA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4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воздушный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63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C0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8B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1 059,00  </w:t>
            </w:r>
          </w:p>
        </w:tc>
      </w:tr>
      <w:tr w:rsidR="00FC36AB" w:rsidRPr="00372317" w14:paraId="7685E9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FE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F1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для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C9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D7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5A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261D09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6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 краски (60 ячеек)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4A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0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D9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2 420,00  </w:t>
            </w:r>
          </w:p>
        </w:tc>
      </w:tr>
      <w:tr w:rsidR="00FC36AB" w:rsidRPr="00372317" w14:paraId="099AAB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C6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C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Фильтр" Барьер"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3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B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A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11FE63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DA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3725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D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Фильтр" Барьер"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9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B0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90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436,00  </w:t>
            </w:r>
          </w:p>
        </w:tc>
      </w:tr>
      <w:tr w:rsidR="00FC36AB" w:rsidRPr="00372317" w14:paraId="71B9E2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6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4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Фильтр" Барьер"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9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96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6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44049B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6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7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 8"CL150 WN RFст.09Г2С-12 св спл. '0' ASME B16.5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AE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D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38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4 730,00  </w:t>
            </w:r>
          </w:p>
        </w:tc>
      </w:tr>
      <w:tr w:rsidR="00FC36AB" w:rsidRPr="00372317" w14:paraId="2C0573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7B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A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1-100(А)-16 ст09Г2С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3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F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A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2 364,00  </w:t>
            </w:r>
          </w:p>
        </w:tc>
      </w:tr>
      <w:tr w:rsidR="00FC36AB" w:rsidRPr="00372317" w14:paraId="07BD19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9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24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1-100(А)-2,5 ст.20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3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18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AB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394,00  </w:t>
            </w:r>
          </w:p>
        </w:tc>
      </w:tr>
      <w:tr w:rsidR="00FC36AB" w:rsidRPr="00372317" w14:paraId="587485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EE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6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1-100А-16 09Г2С-12св спл.'0'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27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F5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3C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2 364,00  </w:t>
            </w:r>
          </w:p>
        </w:tc>
      </w:tr>
      <w:tr w:rsidR="00FC36AB" w:rsidRPr="00372317" w14:paraId="4116F4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01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F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1-100А-2,5ст.20 сп 0 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28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56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4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197,00  </w:t>
            </w:r>
          </w:p>
        </w:tc>
      </w:tr>
      <w:tr w:rsidR="00FC36AB" w:rsidRPr="00372317" w14:paraId="01D16E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8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E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1-150Б-16 ст 09Г2С-12св. спл 0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9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2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E2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663,00  </w:t>
            </w:r>
          </w:p>
        </w:tc>
      </w:tr>
      <w:tr w:rsidR="00FC36AB" w:rsidRPr="00372317" w14:paraId="1A4EC2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F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1-150Б-2,5 ст.20 сп.0 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56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3B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4C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24B9AE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07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4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1-200-16 09Г2С-12 св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0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B3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A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52103B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D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1-200-16 09Г2С-12св спл 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C0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2C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39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1 768,00  </w:t>
            </w:r>
          </w:p>
        </w:tc>
      </w:tr>
      <w:tr w:rsidR="00FC36AB" w:rsidRPr="00372317" w14:paraId="335B8A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98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D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1-200-16 ст09Г2С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3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7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61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1C6C27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63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F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1-200-16ст12Х18Н10Т МКЕТ.711340.196-17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7F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4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C2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05639A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EE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B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1-200-6 09Г2С-12св спл.'0'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E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C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FD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1 326,00  </w:t>
            </w:r>
          </w:p>
        </w:tc>
      </w:tr>
      <w:tr w:rsidR="00FC36AB" w:rsidRPr="00372317" w14:paraId="4C55FB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C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1-25-10 09Г2С-12св спл'0'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0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9F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D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451DFF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90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80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1-300-16 09Г2С-12св спл.'0'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0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32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9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3 315,00  </w:t>
            </w:r>
          </w:p>
        </w:tc>
      </w:tr>
      <w:tr w:rsidR="00FC36AB" w:rsidRPr="00372317" w14:paraId="007E12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AB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AA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1-300-16 ст09Г2С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A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47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0C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1 326,00  </w:t>
            </w:r>
          </w:p>
        </w:tc>
      </w:tr>
      <w:tr w:rsidR="00FC36AB" w:rsidRPr="00372317" w14:paraId="209170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59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F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1-350-16 09Г2С-12cв спл. 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8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72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E2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1BCBF2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3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2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1-350-16 ст09Г2С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6A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DC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1B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63C25A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A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1-400-16 09Г2С-12св сп"0" ГОСТ 12820-80 МЕКТ.711340.013-22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9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78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28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31BD91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E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1-400-16 09Г2С-12св спл 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AD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63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35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3 094,00  </w:t>
            </w:r>
          </w:p>
        </w:tc>
      </w:tr>
      <w:tr w:rsidR="00FC36AB" w:rsidRPr="00372317" w14:paraId="08EB50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B2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CA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1-500-16 09Г2С-12свспл. 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EA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55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16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1 768,00  </w:t>
            </w:r>
          </w:p>
        </w:tc>
      </w:tr>
      <w:tr w:rsidR="00FC36AB" w:rsidRPr="00372317" w14:paraId="7BE844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F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1-500-16 ст 09Г2С-12св. спл "0"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34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05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E2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1 768,00  </w:t>
            </w:r>
          </w:p>
        </w:tc>
      </w:tr>
      <w:tr w:rsidR="00FC36AB" w:rsidRPr="00372317" w14:paraId="3C0212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C7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5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1-500-16 Ст3сп5-св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C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A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03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1C010D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68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7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1-500-2,5 09Г2С-12 св ГОСТ 12821-80; ГОСТ 12816-80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E3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DA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D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1 768,00  </w:t>
            </w:r>
          </w:p>
        </w:tc>
      </w:tr>
      <w:tr w:rsidR="00FC36AB" w:rsidRPr="00372317" w14:paraId="538CFD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2D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D6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1-500-2,5 ст.20 ГОСТ 12820-80(МЕКТ.711340.153-24)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C9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F1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1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3C55CA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66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92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1-500-2,5ст.20 сп.0 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E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FC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98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2706B9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6B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1-500-2.5 ст 09 Г2С-12св спл "0"ГОСТ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3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78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2D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2F4B55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50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8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150-2" 09Г2С-12-св МЕКТ.711440.073-09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F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2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A7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7D5FA5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5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2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1-50-2,5 ст3сп5св сп"0" ГОСТ12820-80 МЕКТ.711340.002-06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98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4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14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54C828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C6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1-50-6 ст. 12X18H10T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9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C6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E2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2 431,00  </w:t>
            </w:r>
          </w:p>
        </w:tc>
      </w:tr>
      <w:tr w:rsidR="00FC36AB" w:rsidRPr="00372317" w14:paraId="79D570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2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6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150) 10'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4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F3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3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663,00  </w:t>
            </w:r>
          </w:p>
        </w:tc>
      </w:tr>
      <w:tr w:rsidR="00FC36AB" w:rsidRPr="00372317" w14:paraId="14EE37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0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150) 12'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40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98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E2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37713D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5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150) 16'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F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9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2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6C60AE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71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5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150) 24'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4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FF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9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213A3E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D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150) 3'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15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25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1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35D0B5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C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150) 4'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6C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A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663,00  </w:t>
            </w:r>
          </w:p>
        </w:tc>
      </w:tr>
      <w:tr w:rsidR="00FC36AB" w:rsidRPr="00372317" w14:paraId="59B5F7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A4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2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300) 1,5'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6F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C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0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5D9290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CB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6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300) 2'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36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2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A9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00B739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9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16.5 WNRF ANSI (класс 300) 4' Cт.09Г2С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D7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2F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5A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3FFFB0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1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1-600-16 09Г2С-12 св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6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0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7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3E011A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3C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07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1-600-16 09Г2С-12св спл.'0'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C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7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2F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1 105,00  </w:t>
            </w:r>
          </w:p>
        </w:tc>
      </w:tr>
      <w:tr w:rsidR="00FC36AB" w:rsidRPr="00372317" w14:paraId="3E0866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C9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1-600-2,5 09Г2С-12св спл.'0'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2D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86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6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1 326,00  </w:t>
            </w:r>
          </w:p>
        </w:tc>
      </w:tr>
      <w:tr w:rsidR="00FC36AB" w:rsidRPr="00372317" w14:paraId="54D38C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AC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1-600-2.5 09Г2C-12-св.спл.'0'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D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5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3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1 768,00  </w:t>
            </w:r>
          </w:p>
        </w:tc>
      </w:tr>
      <w:tr w:rsidR="00FC36AB" w:rsidRPr="00372317" w14:paraId="18EB21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2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D0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1-600-6 09Г2С-12свспл. 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03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16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4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1 547,00  </w:t>
            </w:r>
          </w:p>
        </w:tc>
      </w:tr>
      <w:tr w:rsidR="00FC36AB" w:rsidRPr="00372317" w14:paraId="47528E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2B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1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1-600-6ст.3сп5 ГОСТ 12820-80 МЕКТ.711340.003-25св.'1'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D6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B9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59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4BFD5A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5B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6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1-700-10 ст 09Г2С-12св спл "0"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3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6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51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2 210,00  </w:t>
            </w:r>
          </w:p>
        </w:tc>
      </w:tr>
      <w:tr w:rsidR="00FC36AB" w:rsidRPr="00372317" w14:paraId="3DEAB6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62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0D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1-700-16 ст 09Г2С- 12св спл "0"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A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FA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22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29713B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00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1-80-16 09Г2С-12св спл'0'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9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E4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D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324653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83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C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2"-150 RFSO 09Г2С-12св ASME B16,5-2003 МЕКТ.711440.089-05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C1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34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6B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0E3CBF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19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8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2"-150 RFWN 09Г2С-12св ASME B16,5-2003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8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FA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4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3FFD82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0A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4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2"-150 RFWN 09Г2С-12св ASME B16,5-2003 МЕКТ.711440.017-08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8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BD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06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126B51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CD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93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2"-300 RFWN 09Г2С-12св ASME B16,5-2003 МЕКТ.711440.020-07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F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D8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E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5BFA6D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A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2-150Б-16 ст.09Г2С-12св спл 0. ГОСТ 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6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19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4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46B107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61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3"-150 RFSO 09Г2С-12св ASME B16.5-2003 (МЕКТ.711440.089-07)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4B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EF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D3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7FEAAC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0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5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3"-150 RFWN 09Г2С-12св ASME B16,5-2003 МЕКТ.711440.017-11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68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FE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E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381E56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8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0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3-100-16 DINст.3сп5 ГОСТ19281--89 (МЕКТ.711440-032)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A1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9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17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0B3A5E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B2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AF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3-25-16 ст.3сп5 ГОСТ19281--89 (МЕКТ.711440.052-03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3A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46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C2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4AD866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8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12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3-50-25 09Г2С-12св спл'0' ГОСТ12821-80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E0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6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EF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663,00  </w:t>
            </w:r>
          </w:p>
        </w:tc>
      </w:tr>
      <w:tr w:rsidR="00FC36AB" w:rsidRPr="00372317" w14:paraId="089B6F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68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6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Фланец 4"-150 RFWN 09Г2С-12св ASME B16,5-2003 </w:t>
            </w:r>
            <w:r w:rsidRPr="00372317">
              <w:rPr>
                <w:sz w:val="16"/>
                <w:szCs w:val="16"/>
              </w:rPr>
              <w:lastRenderedPageBreak/>
              <w:t>(MEKT.711440.017.-15)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FF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53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54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5D2887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C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3785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D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4"-150 RFWN 09Г2С-12св ASME B16,5-2003 (MEKT.711440.017-16)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3E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2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AD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7B822A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7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4-800-25 Ст09Г2С ГОСТ12821-80 (МЕКТ.711341.158-01)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1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E5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6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41071E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14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5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6"-150 RFWN 09Г2С-12св ASME B16,5-2003 (MEKT.711440.017-21)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81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A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ED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5 304,00  </w:t>
            </w:r>
          </w:p>
        </w:tc>
      </w:tr>
      <w:tr w:rsidR="00FC36AB" w:rsidRPr="00372317" w14:paraId="6BC8A2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F0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5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8"-150 RFWN 09Г2С-12св ASME B16,5-2003 МЕКТ.711440.096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AF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15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358F4F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B7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8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8"-300 RFWN 09Г2С-12св ASME B16,5-2003 МЕКТ.711440.097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D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C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AE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1 326,00  </w:t>
            </w:r>
          </w:p>
        </w:tc>
      </w:tr>
      <w:tr w:rsidR="00FC36AB" w:rsidRPr="00372317" w14:paraId="5F2DA3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64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4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ДУ50 (DIN) ст 09Г2С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D2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D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3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1 326,00  </w:t>
            </w:r>
          </w:p>
        </w:tc>
      </w:tr>
      <w:tr w:rsidR="00FC36AB" w:rsidRPr="00372317" w14:paraId="609634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EF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8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кованый 6' класс 150 ст.09Г2С-12 ASME B16,5 (МЕКТ.711440.047)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3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3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4E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5 304,00  </w:t>
            </w:r>
          </w:p>
        </w:tc>
      </w:tr>
      <w:tr w:rsidR="00FC36AB" w:rsidRPr="00372317" w14:paraId="10F24B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A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7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МЕКТ.711340.324-02 ст3 сп5-св спл '0'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E4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93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2B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5 304,00  </w:t>
            </w:r>
          </w:p>
        </w:tc>
      </w:tr>
      <w:tr w:rsidR="00FC36AB" w:rsidRPr="00372317" w14:paraId="2DD1B3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E0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7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по МЕКТ.711440.049 ст09Г2С-12 св.спл.'0'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51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F6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4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2 652,00  </w:t>
            </w:r>
          </w:p>
        </w:tc>
      </w:tr>
      <w:tr w:rsidR="00FC36AB" w:rsidRPr="00372317" w14:paraId="230791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0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1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 по черт. МЕКТ.711340.347 ст12Х18Н10Т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73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12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86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346F4C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B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Фланец1-200-16ст09Г2С-12св кл.сп'0' 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A7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56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3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1171B5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F6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0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 1-1000-2.5 09Г2С-12-св кл.спл '0'ГОСТ 12820-80 МЕКТ.711340.010-29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1E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5F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E2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001D13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64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 150-8"черт.МЕКТ.711440.071ст.09Г2С-12св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D0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8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A2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442,00  </w:t>
            </w:r>
          </w:p>
        </w:tc>
      </w:tr>
      <w:tr w:rsidR="00FC36AB" w:rsidRPr="00372317" w14:paraId="709642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D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F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Фл-ц1-150(Б)-2,5ст.09Г2С-12свМЕКТ711340.010-14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4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88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663,00  </w:t>
            </w:r>
          </w:p>
        </w:tc>
      </w:tr>
      <w:tr w:rsidR="00FC36AB" w:rsidRPr="00372317" w14:paraId="4CC797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8E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Фл-ц1-350-2,5св09Г2С-12МЕКТ711340,010-21ГОСТ12820-80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DE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1E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1C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663,00  </w:t>
            </w:r>
          </w:p>
        </w:tc>
      </w:tr>
      <w:tr w:rsidR="00FC36AB" w:rsidRPr="00372317" w14:paraId="67CE52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13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5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Фл-ц1-500-10 ст.09Г2С-12 св.спл." 0" 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B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4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6F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4BF445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A7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5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Фл-ц1-500-10ст.09Г2С-12св ГОСТ12820-80МЕКТ711340.012-24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EF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22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5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3B33FD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DD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Фл-ц1-500-2,5ст09Г2С-12св кл.сп'0' ГОСТ12820-80 МЕКТ711340.010-24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89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18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45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1ECA3D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99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4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Фл-ц1-600-10св09Г2С-15МЕКТ711340.012-25ГОСТ12820-80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D3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42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9E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303A91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0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3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Фл-ц1-600-10ст3сп5св кл'0'МЕКТ711340.004-25 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13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D7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C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253D60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56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6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Фл-ц1-600-6св09Г2С-15МЕКТ711340.011-25ГОСТ12820-20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10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0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47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6D43EC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7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2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Фл-ц2-150(Б)16cт09ГС-15св кл.'0'МЕКТ711340.220-14ГОСТ12820-80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4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01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6A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7E3303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C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6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Фонарь радиографический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77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B4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A5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31F895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3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1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Форма для запекания (499,00)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C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17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3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440,00  </w:t>
            </w:r>
          </w:p>
        </w:tc>
      </w:tr>
      <w:tr w:rsidR="00FC36AB" w:rsidRPr="00372317" w14:paraId="0679F4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B1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Форма для запекания (679,00)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6C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B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0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7FEA96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CA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Форма для хлеба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EF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33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8A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4 080,00  </w:t>
            </w:r>
          </w:p>
        </w:tc>
      </w:tr>
      <w:tr w:rsidR="00FC36AB" w:rsidRPr="00372317" w14:paraId="5B9C9E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AD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3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Форсунка краскораспылительная РАА217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0C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C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7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265,00  </w:t>
            </w:r>
          </w:p>
        </w:tc>
      </w:tr>
      <w:tr w:rsidR="00FC36AB" w:rsidRPr="00372317" w14:paraId="28E186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57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5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Форсунка краскораспылительная РАА219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A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87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2D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265,00  </w:t>
            </w:r>
          </w:p>
        </w:tc>
      </w:tr>
      <w:tr w:rsidR="00FC36AB" w:rsidRPr="00372317" w14:paraId="3FDDE4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CA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41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Фотоаппарат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F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B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0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594,00  </w:t>
            </w:r>
          </w:p>
        </w:tc>
      </w:tr>
      <w:tr w:rsidR="00FC36AB" w:rsidRPr="00372317" w14:paraId="6E7102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CD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09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Фотоаппарат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A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1A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25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594,00  </w:t>
            </w:r>
          </w:p>
        </w:tc>
      </w:tr>
      <w:tr w:rsidR="00FC36AB" w:rsidRPr="00372317" w14:paraId="249823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09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C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Фотоаппарат Nikon D3300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40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1B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2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4 853,00  </w:t>
            </w:r>
          </w:p>
        </w:tc>
      </w:tr>
      <w:tr w:rsidR="00FC36AB" w:rsidRPr="00372317" w14:paraId="6BAEA5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16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A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3-х сторон. со встав.ножами 100*18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A9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0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34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5B27D0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6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8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3-х сторон.Т5к10 100*14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C8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0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55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E205F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4A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41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3-х сторон.Т5к10 100*18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D0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A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6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3656F3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38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2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50*5  ГОСТ 3755-78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75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4F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B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3 645,00  </w:t>
            </w:r>
          </w:p>
        </w:tc>
      </w:tr>
      <w:tr w:rsidR="00FC36AB" w:rsidRPr="00372317" w14:paraId="4518EB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8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73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50*6  ГОСТ 3755-78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C9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CF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C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3 645,00  </w:t>
            </w:r>
          </w:p>
        </w:tc>
      </w:tr>
      <w:tr w:rsidR="00FC36AB" w:rsidRPr="00372317" w14:paraId="5CB217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AC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63*10  ГОСТ 3755-78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49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DF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B0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31D398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F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63*12  ГОСТ 3755-78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17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5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58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2FA5AC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75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A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63*6  ГОСТ 3755-78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CA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EE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51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E83D6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2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9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со вставными ножами 100*14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75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E4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D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3E2E77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F8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со вставными ножами 100*22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8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C7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F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3559D0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1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7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со вставными ножами 125*25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B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25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0D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BF540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6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62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со вставными ножами 160*14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9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3E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71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5 670,00  </w:t>
            </w:r>
          </w:p>
        </w:tc>
      </w:tr>
      <w:tr w:rsidR="00FC36AB" w:rsidRPr="00372317" w14:paraId="1BC7D4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B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E1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со вставными ножами 160*18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7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A5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68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42441C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FA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стор. со вставными ножами 200*16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27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A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23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A6D8C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E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3-х сторон. 100*14 Т15К6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3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41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D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39FFEE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7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6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затылов.пазовая  80*7 ТУ2-035-479-76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7B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AB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B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4 455,00  </w:t>
            </w:r>
          </w:p>
        </w:tc>
      </w:tr>
      <w:tr w:rsidR="00FC36AB" w:rsidRPr="00372317" w14:paraId="09FCD3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C9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4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затылованная 50*4 ТУ2-035-0221747.10-89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C1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7A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8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3 645,00  </w:t>
            </w:r>
          </w:p>
        </w:tc>
      </w:tr>
      <w:tr w:rsidR="00FC36AB" w:rsidRPr="00372317" w14:paraId="24F60C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06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9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затылованная 80*8 ТУ2-035-0221747.10-89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8A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5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17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4 455,00  </w:t>
            </w:r>
          </w:p>
        </w:tc>
      </w:tr>
      <w:tr w:rsidR="00FC36AB" w:rsidRPr="00372317" w14:paraId="212396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87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A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B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09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2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FC1E1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5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FF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1.5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87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7D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0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BD01D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F0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1.75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3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B2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9A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A0276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B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2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C8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8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7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4598E9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04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3838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71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2.75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7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2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F0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16501B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98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B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3.25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8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F2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F8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C399A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E7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5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3.5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6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4F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3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435FFB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40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3.75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AD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E8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1A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4A966F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91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B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6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9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0D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8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368378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0C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B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6.5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3B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00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3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D9C1D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3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мелкомодульная М 7  ГОСТ 13838-68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A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AE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FD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15D7C2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2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5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зуборезная модульная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AD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D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E8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BC248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56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B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модульная М 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18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B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88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15A30B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5B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D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дисковая пазовая острозаточная 50*6 ТУ2-035-0221747.10-89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D9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6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0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5EEF91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4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E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для АSO-760L(держатель пластин)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65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5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F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2D897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00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C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к/х ф16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42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C4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24589A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2D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81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12х50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0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C1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F7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229A8B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6E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9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14х50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3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FE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F7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50F61D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10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3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16х50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30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56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D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29BD65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F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6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17х50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D3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A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24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43211F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A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C4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21х50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B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1B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BC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058643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A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C8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25х50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B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6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1D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6A69D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9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F7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26х50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90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5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8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4BDCA6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6E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7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27х50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B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0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AE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5DD923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70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28х50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EA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B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0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32C04E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D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28х55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28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BF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4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7E4003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E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3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29х50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0F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C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1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63105A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A4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6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30х50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9E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F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27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017728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4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6E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31х50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71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91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1D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26FFC0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1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8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кольцевая 32х50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CA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CE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0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2 835,00  </w:t>
            </w:r>
          </w:p>
        </w:tc>
      </w:tr>
      <w:tr w:rsidR="00FC36AB" w:rsidRPr="00372317" w14:paraId="081C162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AA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1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конц. с мех.креплением твердоспл. пласт.ф63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5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6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0E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77C041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B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18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d 50 ВК8 к/хв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F2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30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2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1E0D9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9C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из быстрореж.стали d 4 ГОСТ 17025-71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B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A8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C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7 290,00  </w:t>
            </w:r>
          </w:p>
        </w:tc>
      </w:tr>
      <w:tr w:rsidR="00FC36AB" w:rsidRPr="00372317" w14:paraId="0346AB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2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из быстрореж.стали d 5 2-х стор. ГОСТ 17025-71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21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C0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5D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3B31E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0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E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из быстрореж.стали d 5 ГОСТ 17025-71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46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FB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4B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15 795,00  </w:t>
            </w:r>
          </w:p>
        </w:tc>
      </w:tr>
      <w:tr w:rsidR="00FC36AB" w:rsidRPr="00372317" w14:paraId="33BC1A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C5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из быстрореж.стали d 6 ГОСТ 17025-71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9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E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5E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10 530,00  </w:t>
            </w:r>
          </w:p>
        </w:tc>
      </w:tr>
      <w:tr w:rsidR="00FC36AB" w:rsidRPr="00372317" w14:paraId="2467F1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8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9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из быстрореж.стали d 6 ГОСТ 17025-71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C8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6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CD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2 835,00  </w:t>
            </w:r>
          </w:p>
        </w:tc>
      </w:tr>
      <w:tr w:rsidR="00FC36AB" w:rsidRPr="00372317" w14:paraId="1B1882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19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0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к/х d 63 конус5 Р6М5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1D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A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05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5B3797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3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5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14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F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15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2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24 300,00  </w:t>
            </w:r>
          </w:p>
        </w:tc>
      </w:tr>
      <w:tr w:rsidR="00FC36AB" w:rsidRPr="00372317" w14:paraId="4B7AC0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AD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5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16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E9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6F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39 690,00  </w:t>
            </w:r>
          </w:p>
        </w:tc>
      </w:tr>
      <w:tr w:rsidR="00FC36AB" w:rsidRPr="00372317" w14:paraId="4EA507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D7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E6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16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B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F6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D7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2B91C7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8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BC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22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5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3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D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4 050,00  </w:t>
            </w:r>
          </w:p>
        </w:tc>
      </w:tr>
      <w:tr w:rsidR="00FC36AB" w:rsidRPr="00372317" w14:paraId="455678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FA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F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35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AF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D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E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176882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85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D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38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3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7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5B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11 340,00  </w:t>
            </w:r>
          </w:p>
        </w:tc>
      </w:tr>
      <w:tr w:rsidR="00FC36AB" w:rsidRPr="00372317" w14:paraId="45088E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A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40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5E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A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45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73D820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7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9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79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B6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F9488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1D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9B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50 ГОСТ 17026-71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D5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0A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AD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569A26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DB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к/хв d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06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7B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E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2 835,00  </w:t>
            </w:r>
          </w:p>
        </w:tc>
      </w:tr>
      <w:tr w:rsidR="00FC36AB" w:rsidRPr="00372317" w14:paraId="312AA5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70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 ц/хв d 3 ГОСТ 17025-71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2B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E3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B7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31 185,00  </w:t>
            </w:r>
          </w:p>
        </w:tc>
      </w:tr>
      <w:tr w:rsidR="00FC36AB" w:rsidRPr="00372317" w14:paraId="688595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2D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4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С500 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06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A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C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173E2C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C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F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сфероконическая твердосплавная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24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03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E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158603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0D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E4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твердосплавная 20 ВК8 с к/хв  ТУ2-035-782-80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0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9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84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E0798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9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7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твердосплавная 40 ВК8  ТУ2-035-782-80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FD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2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36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34057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3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5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твердосплавная 50 ВК8  ТУ2-035-782-80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34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D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0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1734D3B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7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ф32 z-4 КМ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A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F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68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4 050,00  </w:t>
            </w:r>
          </w:p>
        </w:tc>
      </w:tr>
      <w:tr w:rsidR="00FC36AB" w:rsidRPr="00372317" w14:paraId="3E5066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C4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1B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концевая ф35 z-3 КМ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56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E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2F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4 050,00  </w:t>
            </w:r>
          </w:p>
        </w:tc>
      </w:tr>
      <w:tr w:rsidR="00FC36AB" w:rsidRPr="00372317" w14:paraId="00D273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C0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1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100*1.6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6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64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97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4651FA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77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100*2.5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2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0A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81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4 860,00  </w:t>
            </w:r>
          </w:p>
        </w:tc>
      </w:tr>
      <w:tr w:rsidR="00FC36AB" w:rsidRPr="00372317" w14:paraId="2D01F5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63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B8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100*3.5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8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7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7C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7 695,00  </w:t>
            </w:r>
          </w:p>
        </w:tc>
      </w:tr>
      <w:tr w:rsidR="00FC36AB" w:rsidRPr="00372317" w14:paraId="1750E8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6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E3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100*4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0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F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78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6 885,00  </w:t>
            </w:r>
          </w:p>
        </w:tc>
      </w:tr>
      <w:tr w:rsidR="00FC36AB" w:rsidRPr="00372317" w14:paraId="5E1033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8F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0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125*1.6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8E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0F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CD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25AE53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4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7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160*1.6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78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EE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D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1A11A9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A6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160*3,5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9C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A6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21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25 515,00  </w:t>
            </w:r>
          </w:p>
        </w:tc>
      </w:tr>
      <w:tr w:rsidR="00FC36AB" w:rsidRPr="00372317" w14:paraId="4D36A7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CC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160х3,5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9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44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6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8 100,00  </w:t>
            </w:r>
          </w:p>
        </w:tc>
      </w:tr>
      <w:tr w:rsidR="00FC36AB" w:rsidRPr="00372317" w14:paraId="38B39B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A5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200*2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8F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D9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42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528C62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0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0C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C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83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F4D91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77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3900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A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B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33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8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14F0E1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B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B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8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3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4A06B2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59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2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8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5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36F027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BA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9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6A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E2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1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6 075,00  </w:t>
            </w:r>
          </w:p>
        </w:tc>
      </w:tr>
      <w:tr w:rsidR="00FC36AB" w:rsidRPr="00372317" w14:paraId="4A1DC1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1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7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DF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16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64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325021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80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200*4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2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5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4B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305B5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6B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4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8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28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07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1677AE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0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7B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200*4.5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D8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F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5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3 240,00  </w:t>
            </w:r>
          </w:p>
        </w:tc>
      </w:tr>
      <w:tr w:rsidR="00FC36AB" w:rsidRPr="00372317" w14:paraId="651A09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88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C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DF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7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0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6 075,00  </w:t>
            </w:r>
          </w:p>
        </w:tc>
      </w:tr>
      <w:tr w:rsidR="00FC36AB" w:rsidRPr="00372317" w14:paraId="6D06F4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0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7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200*5.5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79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90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81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4A492A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1D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E8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200х3,5 тип2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A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A9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7C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17 820,00  </w:t>
            </w:r>
          </w:p>
        </w:tc>
      </w:tr>
      <w:tr w:rsidR="00FC36AB" w:rsidRPr="00372317" w14:paraId="18A8CB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1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250*5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3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5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22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1124B6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28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A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63*1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5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E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B4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48 195,00  </w:t>
            </w:r>
          </w:p>
        </w:tc>
      </w:tr>
      <w:tr w:rsidR="00FC36AB" w:rsidRPr="00372317" w14:paraId="0BC7C5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0B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7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63*1.6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2F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EC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C0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68 445,00  </w:t>
            </w:r>
          </w:p>
        </w:tc>
      </w:tr>
      <w:tr w:rsidR="00FC36AB" w:rsidRPr="00372317" w14:paraId="0F1B3C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B3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D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63*2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E6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1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E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36 450,00  </w:t>
            </w:r>
          </w:p>
        </w:tc>
      </w:tr>
      <w:tr w:rsidR="00FC36AB" w:rsidRPr="00372317" w14:paraId="014606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63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7C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80*1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D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AB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E7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14 985,00  </w:t>
            </w:r>
          </w:p>
        </w:tc>
      </w:tr>
      <w:tr w:rsidR="00FC36AB" w:rsidRPr="00372317" w14:paraId="23D385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7E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80*1.2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2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AA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6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32 400,00  </w:t>
            </w:r>
          </w:p>
        </w:tc>
      </w:tr>
      <w:tr w:rsidR="00FC36AB" w:rsidRPr="00372317" w14:paraId="7D81EC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35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80*1.6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32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9F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1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1496B9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DC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80*2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2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5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22 680,00  </w:t>
            </w:r>
          </w:p>
        </w:tc>
      </w:tr>
      <w:tr w:rsidR="00FC36AB" w:rsidRPr="00372317" w14:paraId="671028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11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BA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80*2.5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E2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E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14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0675BC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8F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3E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80*3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9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8C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D8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12 150,00  </w:t>
            </w:r>
          </w:p>
        </w:tc>
      </w:tr>
      <w:tr w:rsidR="00FC36AB" w:rsidRPr="00372317" w14:paraId="40E7EA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6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35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отрезная 80*4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57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31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3 645,00  </w:t>
            </w:r>
          </w:p>
        </w:tc>
      </w:tr>
      <w:tr w:rsidR="00FC36AB" w:rsidRPr="00372317" w14:paraId="0B3B8D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DB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87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прорезная 63*0.5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C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B4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F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22 275,00  </w:t>
            </w:r>
          </w:p>
        </w:tc>
      </w:tr>
      <w:tr w:rsidR="00FC36AB" w:rsidRPr="00372317" w14:paraId="358DCC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4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прорезная 63*0.6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2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2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7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21 870,00  </w:t>
            </w:r>
          </w:p>
        </w:tc>
      </w:tr>
      <w:tr w:rsidR="00FC36AB" w:rsidRPr="00372317" w14:paraId="0634A7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90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90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прорезная 63*0.8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6A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8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88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42 120,00  </w:t>
            </w:r>
          </w:p>
        </w:tc>
      </w:tr>
      <w:tr w:rsidR="00FC36AB" w:rsidRPr="00372317" w14:paraId="557E03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9F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прорезная 63*1.2 ГОСТ 2679-73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91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8D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A3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12 150,00  </w:t>
            </w:r>
          </w:p>
        </w:tc>
      </w:tr>
      <w:tr w:rsidR="00FC36AB" w:rsidRPr="00372317" w14:paraId="565AD7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82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торц. насад. со встав. нож. тв. спл. 125*40 ГОСТ8529-69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C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7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B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7A8D93A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8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F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торц. насад. со встав. нож. тв. спл. 160*60 ГОСТ 24359-80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2A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F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1D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46999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79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C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торц. насад. со встав. нож. тв. спл. 200*50 ГОСТ9473-80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1B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1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40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4 455,00  </w:t>
            </w:r>
          </w:p>
        </w:tc>
      </w:tr>
      <w:tr w:rsidR="00FC36AB" w:rsidRPr="00372317" w14:paraId="537BCE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BA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35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торц. насад. со встав. нож. тв. спл. 400*85 ГОСТ 24359-80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8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0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A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0B7DE4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B4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C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торц.скорстная ф200 лев.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69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C7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AD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3 240,00  </w:t>
            </w:r>
          </w:p>
        </w:tc>
      </w:tr>
      <w:tr w:rsidR="00FC36AB" w:rsidRPr="00372317" w14:paraId="4179CE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06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2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квадратными пластинами d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D5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20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6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26DD2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76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5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квадратными пластинами d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2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4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8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66BFEE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84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B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квадратными пластинами d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F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C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E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73978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25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0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квадратными пластинами d 200 ТУ2-035-108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D4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4C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381347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4B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E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мех.крепл. 5-и гран.пластин d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F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CE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B4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76DEF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81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2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мех.крепл. 5-и гран.пластин d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C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1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A7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1B0898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6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мех.крепл. 5-и гран.пластин d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2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75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70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1D669E8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AF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мех.крепл. 5-и гран.пластин d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6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4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85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41478D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5B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1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 мех.крепл. 5-и гран.пластин d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2D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68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43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253B88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A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2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100*40 ГОСТ 1092-80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09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65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D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15 390,00  </w:t>
            </w:r>
          </w:p>
        </w:tc>
      </w:tr>
      <w:tr w:rsidR="00FC36AB" w:rsidRPr="00372317" w14:paraId="5ADA74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1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2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A3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5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2D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6B59E1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B6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C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125 ГОСТ 1092-80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EE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D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6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3 240,00  </w:t>
            </w:r>
          </w:p>
        </w:tc>
      </w:tr>
      <w:tr w:rsidR="00FC36AB" w:rsidRPr="00372317" w14:paraId="4D1D8F7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4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F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125*40 ГОСТ 1092-80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56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3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68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4 860,00  </w:t>
            </w:r>
          </w:p>
        </w:tc>
      </w:tr>
      <w:tr w:rsidR="00FC36AB" w:rsidRPr="00372317" w14:paraId="40094C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D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C5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160*45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16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FC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1FE9E4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2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2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160*45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F9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0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3E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19F391F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2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1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200*45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9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39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49D0FA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5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9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200*45 ГОСТ 1092-80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FD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2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8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2D8765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CF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4A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250*45 ГОСТ 1092-80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F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AB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4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5FC905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E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1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со вставными ножами твердого сплава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2A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A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0D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0C8B2A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EA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1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Т5К10 =200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0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0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DB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3551DD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13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цельная 100*50 ГОСТ 9304-69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63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1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3A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3 645,00  </w:t>
            </w:r>
          </w:p>
        </w:tc>
      </w:tr>
      <w:tr w:rsidR="00FC36AB" w:rsidRPr="00372317" w14:paraId="1D0A91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3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6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цельная 50*32 ГОСТ 9304-69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96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28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9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0D3CC6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2E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3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цельная 50*36 ГОСТ 9304-69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F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B9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3E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3F3FF3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2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3954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4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цельная 63*40 ГОСТ 9304-69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C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EE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8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A1E65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E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насадная цельная 80*45 ГОСТ 9304-69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1B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8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E9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57D401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6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B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с мех. креплением 5гр.пластин ф200(левая)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0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E3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14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3BD9895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1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торцевая ф125 в/к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F8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DD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F5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7A400B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7E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D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унив. для авто.кромкофрезерного станка  Quicker Арт.29093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50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58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6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1D5C8B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D4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унивесал.для кромкофрезер.станка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72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DC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E1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290AA4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6B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B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ц/х ф12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1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02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FB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2 835,00  </w:t>
            </w:r>
          </w:p>
        </w:tc>
      </w:tr>
      <w:tr w:rsidR="00FC36AB" w:rsidRPr="00372317" w14:paraId="349253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3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FF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цилиндрическая 80*125  ГОСТ 3752-71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5A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B3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A5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0913C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F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1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CB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4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38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390719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10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FB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1.25 ГОСТ 9324-8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D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4B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7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1F9FA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54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6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1.5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4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5A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46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04D9D9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A3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D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1.75 ГОСТ 9324-8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4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F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1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B6317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09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8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10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C9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E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6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43513D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A0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2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2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8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F1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7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D1AB7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6B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88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2.25 ГОСТ 9324-8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4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BF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B9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52B0CA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D5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2.5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6E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F3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3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C427B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8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F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3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1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05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87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793C04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8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3.5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11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8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E4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4075B1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09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F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3.75 ГОСТ 9324-8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53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7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80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60D984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B2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A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4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3D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61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8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1CC5509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C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F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4.5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D7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F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90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44B9A7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0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A6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5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D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48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3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238A40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6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7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5.5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0F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64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4F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39FC11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47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4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6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10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63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10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6BB3C2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88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3B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6.5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E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C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D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2001DD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DB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4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7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73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B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28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449F49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FB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червячная для цилиндрических зубчатых колес М 9 ГОСТ 9324-80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FA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29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C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2F114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7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9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d 25 ВК-8 к/хв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23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F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C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1 620,00  </w:t>
            </w:r>
          </w:p>
        </w:tc>
      </w:tr>
      <w:tr w:rsidR="00FC36AB" w:rsidRPr="00372317" w14:paraId="01B82E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9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7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d 28  ГОСТ 9140-78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C2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3F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66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14E4F7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4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быстрорежущая с к/хв d 25  ГОСТ 9140-78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16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3D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A0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649762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4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0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быстрорежущая с к/хв d 40  ГОСТ 9140-78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E1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05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4F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04B55A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1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6A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быстрорежущая с к/хв d 40  ГОСТ 9140-78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A7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B1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74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2 430,00  </w:t>
            </w:r>
          </w:p>
        </w:tc>
      </w:tr>
      <w:tr w:rsidR="00FC36AB" w:rsidRPr="00372317" w14:paraId="30621D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A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8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быстрорежущая с ц/хв d 4  ГОСТ 9140-78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C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3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EE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37 260,00  </w:t>
            </w:r>
          </w:p>
        </w:tc>
      </w:tr>
      <w:tr w:rsidR="00FC36AB" w:rsidRPr="00372317" w14:paraId="016948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D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8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к/х ф24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1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76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44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2 025,00  </w:t>
            </w:r>
          </w:p>
        </w:tc>
      </w:tr>
      <w:tr w:rsidR="00FC36AB" w:rsidRPr="00372317" w14:paraId="524593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5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к/х ф28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6F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B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8A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1 215,00  </w:t>
            </w:r>
          </w:p>
        </w:tc>
      </w:tr>
      <w:tr w:rsidR="00FC36AB" w:rsidRPr="00372317" w14:paraId="75BF2A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D7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к/х ф32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6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33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9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26899B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0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D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к/х ф36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C0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AD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E6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810,00  </w:t>
            </w:r>
          </w:p>
        </w:tc>
      </w:tr>
      <w:tr w:rsidR="00FC36AB" w:rsidRPr="00372317" w14:paraId="104C93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7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твердосплавная d 3  ТУ2-035-782-80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F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B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19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12 960,00  </w:t>
            </w:r>
          </w:p>
        </w:tc>
      </w:tr>
      <w:tr w:rsidR="00FC36AB" w:rsidRPr="00372317" w14:paraId="77CB0C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6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D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Фреза шпоночная ц/х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3C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9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28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405,00  </w:t>
            </w:r>
          </w:p>
        </w:tc>
      </w:tr>
      <w:tr w:rsidR="00FC36AB" w:rsidRPr="00372317" w14:paraId="70267B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99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DC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Фрезер 1650Вт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2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07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F8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383,00  </w:t>
            </w:r>
          </w:p>
        </w:tc>
      </w:tr>
      <w:tr w:rsidR="00FC36AB" w:rsidRPr="00372317" w14:paraId="495608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A7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D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Фрезерная головка  для ВМ-20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C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99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BF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19 899,00  </w:t>
            </w:r>
          </w:p>
        </w:tc>
      </w:tr>
      <w:tr w:rsidR="00FC36AB" w:rsidRPr="00372317" w14:paraId="068D54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0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B3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Фритюрница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9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F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1C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293,00  </w:t>
            </w:r>
          </w:p>
        </w:tc>
      </w:tr>
      <w:tr w:rsidR="00FC36AB" w:rsidRPr="00372317" w14:paraId="5A66E4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F1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7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Фторопластовая пластина Ф-4 ПН 2мм ГОСТ10007-80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1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95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E1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4 389,00  </w:t>
            </w:r>
          </w:p>
        </w:tc>
      </w:tr>
      <w:tr w:rsidR="00FC36AB" w:rsidRPr="00372317" w14:paraId="5F1F21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C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Фуганок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0F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85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6E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30 924,00  </w:t>
            </w:r>
          </w:p>
        </w:tc>
      </w:tr>
      <w:tr w:rsidR="00FC36AB" w:rsidRPr="00372317" w14:paraId="746D82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96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78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Фужер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18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CA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DD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50,00  </w:t>
            </w:r>
          </w:p>
        </w:tc>
      </w:tr>
      <w:tr w:rsidR="00FC36AB" w:rsidRPr="00372317" w14:paraId="5EA345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Фужер золото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0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A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C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266,00  </w:t>
            </w:r>
          </w:p>
        </w:tc>
      </w:tr>
      <w:tr w:rsidR="00FC36AB" w:rsidRPr="00372317" w14:paraId="2BA77F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E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9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Фужер хр. (из наб. 6 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9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7C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3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320,00  </w:t>
            </w:r>
          </w:p>
        </w:tc>
      </w:tr>
      <w:tr w:rsidR="00FC36AB" w:rsidRPr="00372317" w14:paraId="6A79C3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9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7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Фужеры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B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3F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2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128,00  </w:t>
            </w:r>
          </w:p>
        </w:tc>
      </w:tr>
      <w:tr w:rsidR="00FC36AB" w:rsidRPr="00372317" w14:paraId="445C35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C5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6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Ф-ц 1-200-16 09Г2С-15св спл'0' ГОСТ12820-80 МЕКТ711340.013-17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A1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D4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6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1802D7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42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E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Ф-ц1-600-6 ст.09Г2С12св кл.сп'0'ГОСТ12820-80 МЕКТ.711340.011-25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A0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8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A4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221,00  </w:t>
            </w:r>
          </w:p>
        </w:tc>
      </w:tr>
      <w:tr w:rsidR="00FC36AB" w:rsidRPr="00372317" w14:paraId="4FF439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5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Халат рабочий 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0A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07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1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13 520,00  </w:t>
            </w:r>
          </w:p>
        </w:tc>
      </w:tr>
      <w:tr w:rsidR="00FC36AB" w:rsidRPr="00372317" w14:paraId="06CC32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6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43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Хладон r22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C3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9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6E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10 552,00  </w:t>
            </w:r>
          </w:p>
        </w:tc>
      </w:tr>
      <w:tr w:rsidR="00FC36AB" w:rsidRPr="00372317" w14:paraId="042E9C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13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6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A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25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2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51D3E4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D6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35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8C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D3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28D777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F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99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6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B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5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06A9DD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EF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0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C3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4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E1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6D1C13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44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0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E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03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D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3F66FE9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4A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AD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98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D6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00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573B6D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EC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C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16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A1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88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76BB96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2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4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B5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B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4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73C160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0E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1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5E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F2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E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148687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DF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B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6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59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0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0DBF56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89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2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0F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D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2 828,00  </w:t>
            </w:r>
          </w:p>
        </w:tc>
      </w:tr>
      <w:tr w:rsidR="00FC36AB" w:rsidRPr="00372317" w14:paraId="5C727D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2D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CF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7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21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7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377724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E6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B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B8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6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6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4E4DD02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98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B7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8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5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7B0B33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1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C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F0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29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41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7CD268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9A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0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52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78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4DFB0B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58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1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2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2 828,00  </w:t>
            </w:r>
          </w:p>
        </w:tc>
      </w:tr>
      <w:tr w:rsidR="00FC36AB" w:rsidRPr="00372317" w14:paraId="5D8D24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1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3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80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CE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D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1 414,00  </w:t>
            </w:r>
          </w:p>
        </w:tc>
      </w:tr>
      <w:tr w:rsidR="00FC36AB" w:rsidRPr="00372317" w14:paraId="7E1490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AA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4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"Саратов"КШ-120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37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2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5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0460DF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E4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E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1225М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13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C6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4A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72DD4E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6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2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8C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4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8D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7 084,00  </w:t>
            </w:r>
          </w:p>
        </w:tc>
      </w:tr>
      <w:tr w:rsidR="00FC36AB" w:rsidRPr="00372317" w14:paraId="36D649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02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F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56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6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CC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7 084,00  </w:t>
            </w:r>
          </w:p>
        </w:tc>
      </w:tr>
      <w:tr w:rsidR="00FC36AB" w:rsidRPr="00372317" w14:paraId="779752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9E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EC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D6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0B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81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3ABB344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6C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D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1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3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5 148,00  </w:t>
            </w:r>
          </w:p>
        </w:tc>
      </w:tr>
      <w:tr w:rsidR="00FC36AB" w:rsidRPr="00372317" w14:paraId="7BABCC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CE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A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5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6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0548AE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4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F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КШД-263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91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E0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4F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52244C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2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9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AA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E3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74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715179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D4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F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D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72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C4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5 148,00  </w:t>
            </w:r>
          </w:p>
        </w:tc>
      </w:tr>
      <w:tr w:rsidR="00FC36AB" w:rsidRPr="00372317" w14:paraId="7B3E70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48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4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E0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7C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412D8C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00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1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9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BD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C6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65F44F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32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B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55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DD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00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03EA71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5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61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3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D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E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1385B7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9A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2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8E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F8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4D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4BC47E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C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1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8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F4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EC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63F198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87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5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B7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34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E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4CBF8C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14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B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7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DA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16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106187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D9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F8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BB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FF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69FAB8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2E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Саратов-452 КШ-120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C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F1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33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76E56A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F0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D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Саратов-452 КШ-120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0F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84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6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364E2C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26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60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Саратов-467 КШ-210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41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FE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DB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295B2E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0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B9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Холодильник Саратов-467 КШ-210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03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E4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6A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2 574,00  </w:t>
            </w:r>
          </w:p>
        </w:tc>
      </w:tr>
      <w:tr w:rsidR="00FC36AB" w:rsidRPr="00372317" w14:paraId="29AFAB1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5E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2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Хомут трубы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D4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10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3F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3 250,00  </w:t>
            </w:r>
          </w:p>
        </w:tc>
      </w:tr>
      <w:tr w:rsidR="00FC36AB" w:rsidRPr="00372317" w14:paraId="084DDB7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35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Ц-25*3.2ГОСТ3262-75 (ст2пс)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71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328,144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47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48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2 297,00  </w:t>
            </w:r>
          </w:p>
        </w:tc>
      </w:tr>
      <w:tr w:rsidR="00FC36AB" w:rsidRPr="00372317" w14:paraId="1B841F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7B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A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Цанга патрон 8 мм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1F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F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E2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364,00  </w:t>
            </w:r>
          </w:p>
        </w:tc>
      </w:tr>
      <w:tr w:rsidR="00FC36AB" w:rsidRPr="00372317" w14:paraId="033AC1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06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Цанга ф8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6B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76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21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182,00  </w:t>
            </w:r>
          </w:p>
        </w:tc>
      </w:tr>
      <w:tr w:rsidR="00FC36AB" w:rsidRPr="00372317" w14:paraId="110EFF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0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2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Цанга ф8,0мм (BOSCH)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E0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CA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2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910,00  </w:t>
            </w:r>
          </w:p>
        </w:tc>
      </w:tr>
      <w:tr w:rsidR="00FC36AB" w:rsidRPr="00372317" w14:paraId="7A98C7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3C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1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Центр вращения №3 ГОСТ 8742-75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86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94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5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532,00  </w:t>
            </w:r>
          </w:p>
        </w:tc>
      </w:tr>
      <w:tr w:rsidR="00FC36AB" w:rsidRPr="00372317" w14:paraId="3B7A1B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9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8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Центр вращения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84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F1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0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1 408,00  </w:t>
            </w:r>
          </w:p>
        </w:tc>
      </w:tr>
      <w:tr w:rsidR="00FC36AB" w:rsidRPr="00372317" w14:paraId="5C837F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42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9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Центр вращения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B2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F5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22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704,00  </w:t>
            </w:r>
          </w:p>
        </w:tc>
      </w:tr>
      <w:tr w:rsidR="00FC36AB" w:rsidRPr="00372317" w14:paraId="274FE0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2F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0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Центр вращения №5 ус.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F1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92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8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1 408,00  </w:t>
            </w:r>
          </w:p>
        </w:tc>
      </w:tr>
      <w:tr w:rsidR="00FC36AB" w:rsidRPr="00372317" w14:paraId="0226BE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E7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Центр упорный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4C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2B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7A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1 064,00  </w:t>
            </w:r>
          </w:p>
        </w:tc>
      </w:tr>
      <w:tr w:rsidR="00FC36AB" w:rsidRPr="00372317" w14:paraId="14C663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A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Центроискатель с индикатором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E7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33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D0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250,00  </w:t>
            </w:r>
          </w:p>
        </w:tc>
      </w:tr>
      <w:tr w:rsidR="00FC36AB" w:rsidRPr="00372317" w14:paraId="70A27F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05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Цепь 6.3-1-Т(8)-12 ГОСТ 30441-97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7D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6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2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300,00  </w:t>
            </w:r>
          </w:p>
        </w:tc>
      </w:tr>
      <w:tr w:rsidR="00FC36AB" w:rsidRPr="00372317" w14:paraId="750E35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32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4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Цепь СК 6х19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8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1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EB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1 717,00  </w:t>
            </w:r>
          </w:p>
        </w:tc>
      </w:tr>
      <w:tr w:rsidR="00FC36AB" w:rsidRPr="00372317" w14:paraId="669611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10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Циркуль разметочный с дугой L-500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25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E4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18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1 596,00  </w:t>
            </w:r>
          </w:p>
        </w:tc>
      </w:tr>
      <w:tr w:rsidR="00FC36AB" w:rsidRPr="00372317" w14:paraId="3B14BC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B3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D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Цифровой беспроводной телефон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59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6D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DD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526,00  </w:t>
            </w:r>
          </w:p>
        </w:tc>
      </w:tr>
      <w:tr w:rsidR="00FC36AB" w:rsidRPr="00372317" w14:paraId="6D986B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A1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Цифровой манометр ДМ500 1.6 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B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09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22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2 641,00  </w:t>
            </w:r>
          </w:p>
        </w:tc>
      </w:tr>
      <w:tr w:rsidR="00FC36AB" w:rsidRPr="00372317" w14:paraId="58BFE0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F5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A8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Цифровой манометр ДМ500 10 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A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E6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25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2 641,00  </w:t>
            </w:r>
          </w:p>
        </w:tc>
      </w:tr>
      <w:tr w:rsidR="00FC36AB" w:rsidRPr="00372317" w14:paraId="64ADA9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D4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Цифровой манометр ДМ500 60 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AF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4A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51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2 641,00  </w:t>
            </w:r>
          </w:p>
        </w:tc>
      </w:tr>
      <w:tr w:rsidR="00FC36AB" w:rsidRPr="00372317" w14:paraId="78BDE9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9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F6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Чайная пара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B0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79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D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058C6E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92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3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Чайная пара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FB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5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A5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0B295D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2F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4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Чайная пара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C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FE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3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0BB57F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FF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5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Чайная пара Трианон(набор 6 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DD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7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09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230,00  </w:t>
            </w:r>
          </w:p>
        </w:tc>
      </w:tr>
      <w:tr w:rsidR="00FC36AB" w:rsidRPr="00372317" w14:paraId="216AFE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F6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0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AA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A5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D1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248,00  </w:t>
            </w:r>
          </w:p>
        </w:tc>
      </w:tr>
      <w:tr w:rsidR="00FC36AB" w:rsidRPr="00372317" w14:paraId="6254B37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9D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6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7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8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4A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248,00  </w:t>
            </w:r>
          </w:p>
        </w:tc>
      </w:tr>
      <w:tr w:rsidR="00FC36AB" w:rsidRPr="00372317" w14:paraId="618C8D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05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PHILIPS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BF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9D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2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460,00  </w:t>
            </w:r>
          </w:p>
        </w:tc>
      </w:tr>
      <w:tr w:rsidR="00FC36AB" w:rsidRPr="00372317" w14:paraId="754D22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6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B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PHILIPS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4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B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4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460,00  </w:t>
            </w:r>
          </w:p>
        </w:tc>
      </w:tr>
      <w:tr w:rsidR="00FC36AB" w:rsidRPr="00372317" w14:paraId="443D0C2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61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5C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SUPRA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A6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96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D8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246,00  </w:t>
            </w:r>
          </w:p>
        </w:tc>
      </w:tr>
      <w:tr w:rsidR="00FC36AB" w:rsidRPr="00372317" w14:paraId="0A2D4E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27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Tefal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3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26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28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752,00  </w:t>
            </w:r>
          </w:p>
        </w:tc>
      </w:tr>
      <w:tr w:rsidR="00FC36AB" w:rsidRPr="00372317" w14:paraId="238ADAF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3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B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A1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A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F5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282,00  </w:t>
            </w:r>
          </w:p>
        </w:tc>
      </w:tr>
      <w:tr w:rsidR="00FC36AB" w:rsidRPr="00372317" w14:paraId="1C16AE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6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3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BB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A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EF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282,00  </w:t>
            </w:r>
          </w:p>
        </w:tc>
      </w:tr>
      <w:tr w:rsidR="00FC36AB" w:rsidRPr="00372317" w14:paraId="0207F9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1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0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1B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24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B4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564,00  </w:t>
            </w:r>
          </w:p>
        </w:tc>
      </w:tr>
      <w:tr w:rsidR="00FC36AB" w:rsidRPr="00372317" w14:paraId="43DFA2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DE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0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Vitek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9A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F8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B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235,00  </w:t>
            </w:r>
          </w:p>
        </w:tc>
      </w:tr>
      <w:tr w:rsidR="00FC36AB" w:rsidRPr="00372317" w14:paraId="5ABD5D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1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30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Vitek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E1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0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55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235,00  </w:t>
            </w:r>
          </w:p>
        </w:tc>
      </w:tr>
      <w:tr w:rsidR="00FC36AB" w:rsidRPr="00372317" w14:paraId="5E29AC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2F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4080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E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заварочный (2830,00)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6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03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F8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161,00  </w:t>
            </w:r>
          </w:p>
        </w:tc>
      </w:tr>
      <w:tr w:rsidR="00FC36AB" w:rsidRPr="00372317" w14:paraId="691429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27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B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заварочный (3212,90)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C4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A5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0B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161,00  </w:t>
            </w:r>
          </w:p>
        </w:tc>
      </w:tr>
      <w:tr w:rsidR="00FC36AB" w:rsidRPr="00372317" w14:paraId="1AE229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CF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керамический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B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B3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6B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279,00  </w:t>
            </w:r>
          </w:p>
        </w:tc>
      </w:tr>
      <w:tr w:rsidR="00FC36AB" w:rsidRPr="00372317" w14:paraId="08CC9B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F6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4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электрич.BORK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6B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6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39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1 074,00  </w:t>
            </w:r>
          </w:p>
        </w:tc>
      </w:tr>
      <w:tr w:rsidR="00FC36AB" w:rsidRPr="00372317" w14:paraId="7BD20B4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B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E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электрич.BORK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A5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C3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1E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1 074,00  </w:t>
            </w:r>
          </w:p>
        </w:tc>
      </w:tr>
      <w:tr w:rsidR="00FC36AB" w:rsidRPr="00372317" w14:paraId="78D522A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06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электрич.BORK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1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74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7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1 074,00  </w:t>
            </w:r>
          </w:p>
        </w:tc>
      </w:tr>
      <w:tr w:rsidR="00FC36AB" w:rsidRPr="00372317" w14:paraId="78D328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9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1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D0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02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80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14921E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FE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4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5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B4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AB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2BC898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84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C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D6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82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21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69AED4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44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8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5E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9F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9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BC592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27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97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E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A6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6C40B4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87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5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33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F8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D0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218,00  </w:t>
            </w:r>
          </w:p>
        </w:tc>
      </w:tr>
      <w:tr w:rsidR="00FC36AB" w:rsidRPr="00372317" w14:paraId="149B61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57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7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CE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71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E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1CCF50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B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6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B7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BF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41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5DA5BB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D2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88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3F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2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13C28C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6B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7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9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EC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C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91527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3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3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60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DE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3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4AFA8C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DE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1D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CC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4F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8F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49F721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D1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D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7E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8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23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4BAC3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AA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B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0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B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4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A67FF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8A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5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A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ED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4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327,00  </w:t>
            </w:r>
          </w:p>
        </w:tc>
      </w:tr>
      <w:tr w:rsidR="00FC36AB" w:rsidRPr="00372317" w14:paraId="6EF702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13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B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89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3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4F1A18E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6C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B2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A8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B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32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5962A7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0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B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D4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04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A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121CD8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65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5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82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7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3E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09C583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6D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9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6B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7A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C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01C6B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5A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E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AB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18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0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47C9AA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D8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B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5F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4A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27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3FBB03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1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F1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53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B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4D7B87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A0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B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E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D5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4B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2D9A86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7D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B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64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6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3C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109,00  </w:t>
            </w:r>
          </w:p>
        </w:tc>
      </w:tr>
      <w:tr w:rsidR="00FC36AB" w:rsidRPr="00372317" w14:paraId="211D37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28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E1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Чайный сервиз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3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10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BF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94,00  </w:t>
            </w:r>
          </w:p>
        </w:tc>
      </w:tr>
      <w:tr w:rsidR="00FC36AB" w:rsidRPr="00372317" w14:paraId="5ACDAB6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D0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EC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Частотомер В-89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1A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1B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8D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2 820,00  </w:t>
            </w:r>
          </w:p>
        </w:tc>
      </w:tr>
      <w:tr w:rsidR="00FC36AB" w:rsidRPr="00372317" w14:paraId="63D000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71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68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F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98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6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0DE592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5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94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35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0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46C55D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8E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5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7C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5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E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1191D8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91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D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8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1F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7A1CE8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6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A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92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CF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C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746B854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C0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0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D3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4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B8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359BF2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F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DB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A2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19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4FACD9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EC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00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' Электроника 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A0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59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58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53E0D5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7B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"Восток"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20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C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2A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165,00  </w:t>
            </w:r>
          </w:p>
        </w:tc>
      </w:tr>
      <w:tr w:rsidR="00FC36AB" w:rsidRPr="00372317" w14:paraId="44F33A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14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B3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5C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55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A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1DFCB4C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B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4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F6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43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EC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31458A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52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74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07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5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212,00  </w:t>
            </w:r>
          </w:p>
        </w:tc>
      </w:tr>
      <w:tr w:rsidR="00FC36AB" w:rsidRPr="00372317" w14:paraId="73234B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E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E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C0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9A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E8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1883FD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B7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05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57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5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33D17FA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07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9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2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F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5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07D6BC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2C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9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A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AD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08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23D371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E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6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00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6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96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2C06D8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06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3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D6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36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82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212,00  </w:t>
            </w:r>
          </w:p>
        </w:tc>
      </w:tr>
      <w:tr w:rsidR="00FC36AB" w:rsidRPr="00372317" w14:paraId="0B370A8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AC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C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1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6D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5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212,00  </w:t>
            </w:r>
          </w:p>
        </w:tc>
      </w:tr>
      <w:tr w:rsidR="00FC36AB" w:rsidRPr="00372317" w14:paraId="3D462F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79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3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C7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88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626D01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C5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3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круглые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4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A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3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370CF8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E6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6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1D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E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7D76D7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D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FF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FC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7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11913B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BC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C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7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05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7DA890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D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4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3A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4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8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5BE6FF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D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A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35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30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F2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092A7E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36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AF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B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C2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212,00  </w:t>
            </w:r>
          </w:p>
        </w:tc>
      </w:tr>
      <w:tr w:rsidR="00FC36AB" w:rsidRPr="00372317" w14:paraId="3A7AF6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83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8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56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D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E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73D7F8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92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C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настенные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3F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9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6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318,00  </w:t>
            </w:r>
          </w:p>
        </w:tc>
      </w:tr>
      <w:tr w:rsidR="00FC36AB" w:rsidRPr="00372317" w14:paraId="38047E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9C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0F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Часы электронные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8A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22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5B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106,00  </w:t>
            </w:r>
          </w:p>
        </w:tc>
      </w:tr>
      <w:tr w:rsidR="00FC36AB" w:rsidRPr="00372317" w14:paraId="273623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62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Чашка с блюдцем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07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7D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09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22,00  </w:t>
            </w:r>
          </w:p>
        </w:tc>
      </w:tr>
      <w:tr w:rsidR="00FC36AB" w:rsidRPr="00372317" w14:paraId="67B34F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5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Чехол для фотокамеры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FA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9F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F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118,00  </w:t>
            </w:r>
          </w:p>
        </w:tc>
      </w:tr>
      <w:tr w:rsidR="00FC36AB" w:rsidRPr="00372317" w14:paraId="161AF7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29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радиус. тип-1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24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C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4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117,00  </w:t>
            </w:r>
          </w:p>
        </w:tc>
      </w:tr>
      <w:tr w:rsidR="00FC36AB" w:rsidRPr="00372317" w14:paraId="409844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2B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E9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радиус.тип-2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9E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64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83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117,00  </w:t>
            </w:r>
          </w:p>
        </w:tc>
      </w:tr>
      <w:tr w:rsidR="00FC36AB" w:rsidRPr="00372317" w14:paraId="3773F0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B8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B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радиус.тип-3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0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1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2D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1 053,00  </w:t>
            </w:r>
          </w:p>
        </w:tc>
      </w:tr>
      <w:tr w:rsidR="00FC36AB" w:rsidRPr="00372317" w14:paraId="0F45FB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00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0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радиусный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4E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2A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1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1 989,00  </w:t>
            </w:r>
          </w:p>
        </w:tc>
      </w:tr>
      <w:tr w:rsidR="00FC36AB" w:rsidRPr="00372317" w14:paraId="3C71E0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89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C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радиусный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20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2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B5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5 148,00  </w:t>
            </w:r>
          </w:p>
        </w:tc>
      </w:tr>
      <w:tr w:rsidR="00FC36AB" w:rsidRPr="00372317" w14:paraId="7758CB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04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B3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резьбовой  d55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EB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6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29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1 170,00  </w:t>
            </w:r>
          </w:p>
        </w:tc>
      </w:tr>
      <w:tr w:rsidR="00FC36AB" w:rsidRPr="00372317" w14:paraId="65550B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F8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37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резьбовой Д-55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F3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55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8D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117,00  </w:t>
            </w:r>
          </w:p>
        </w:tc>
      </w:tr>
      <w:tr w:rsidR="00FC36AB" w:rsidRPr="00372317" w14:paraId="2C361C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6A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сварщика универс.-2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36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C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A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1 404,00  </w:t>
            </w:r>
          </w:p>
        </w:tc>
      </w:tr>
      <w:tr w:rsidR="00FC36AB" w:rsidRPr="00372317" w14:paraId="55ADFF2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A6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21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сварщика универс.-3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2B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7C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85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351,00  </w:t>
            </w:r>
          </w:p>
        </w:tc>
      </w:tr>
      <w:tr w:rsidR="00FC36AB" w:rsidRPr="00372317" w14:paraId="19E153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01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5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Шаблон сварщика универс.-3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71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8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32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936,00  </w:t>
            </w:r>
          </w:p>
        </w:tc>
      </w:tr>
      <w:tr w:rsidR="00FC36AB" w:rsidRPr="00372317" w14:paraId="3B6642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5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C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 20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B0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7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80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3FA206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2B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6B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 24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9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44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0F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104,00  </w:t>
            </w:r>
          </w:p>
        </w:tc>
      </w:tr>
      <w:tr w:rsidR="00FC36AB" w:rsidRPr="00372317" w14:paraId="10FCB1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12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2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10 оц.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58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37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FD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129,00  </w:t>
            </w:r>
          </w:p>
        </w:tc>
      </w:tr>
      <w:tr w:rsidR="00FC36AB" w:rsidRPr="00372317" w14:paraId="63DDF2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9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C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10.02.Ст3сп5.019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C6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A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43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746,00  </w:t>
            </w:r>
          </w:p>
        </w:tc>
      </w:tr>
      <w:tr w:rsidR="00FC36AB" w:rsidRPr="00372317" w14:paraId="5FE7F0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15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8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10.11.09Г2С-12.019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52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FD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DB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130,00  </w:t>
            </w:r>
          </w:p>
        </w:tc>
      </w:tr>
      <w:tr w:rsidR="00FC36AB" w:rsidRPr="00372317" w14:paraId="6C91FA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93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0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10.21  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BF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F0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6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18 460,00  </w:t>
            </w:r>
          </w:p>
        </w:tc>
      </w:tr>
      <w:tr w:rsidR="00FC36AB" w:rsidRPr="00372317" w14:paraId="56146D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D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7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 65Г 019 ГОСТ 6402-70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E9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3B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D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9,00  </w:t>
            </w:r>
          </w:p>
        </w:tc>
      </w:tr>
      <w:tr w:rsidR="00FC36AB" w:rsidRPr="00372317" w14:paraId="3EEBF6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A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D0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C5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B7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67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518F3E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D5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B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12.02 Ст3сп5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C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ED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9D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21,00  </w:t>
            </w:r>
          </w:p>
        </w:tc>
      </w:tr>
      <w:tr w:rsidR="00FC36AB" w:rsidRPr="00372317" w14:paraId="07504D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AF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7B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18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7A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7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793,00  </w:t>
            </w:r>
          </w:p>
        </w:tc>
      </w:tr>
      <w:tr w:rsidR="00FC36AB" w:rsidRPr="00372317" w14:paraId="32FF94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6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4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12.04 20.019 ОСТ 26-2042-96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7F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05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F5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11 440,00  </w:t>
            </w:r>
          </w:p>
        </w:tc>
      </w:tr>
      <w:tr w:rsidR="00FC36AB" w:rsidRPr="00372317" w14:paraId="6DB8BC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1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CD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12.04.20.019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43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D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BE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91,00  </w:t>
            </w:r>
          </w:p>
        </w:tc>
      </w:tr>
      <w:tr w:rsidR="00FC36AB" w:rsidRPr="00372317" w14:paraId="717BD6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B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0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12.09Г2С-12.019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54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FE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A3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3 900,00  </w:t>
            </w:r>
          </w:p>
        </w:tc>
      </w:tr>
      <w:tr w:rsidR="00FC36AB" w:rsidRPr="00372317" w14:paraId="2866A6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57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6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12.11.09Г2С-12.019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FC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DE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22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1 378,00  </w:t>
            </w:r>
          </w:p>
        </w:tc>
      </w:tr>
      <w:tr w:rsidR="00FC36AB" w:rsidRPr="00372317" w14:paraId="101266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A7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C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12.21.12Х18Н10Т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9C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77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B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312,00  </w:t>
            </w:r>
          </w:p>
        </w:tc>
      </w:tr>
      <w:tr w:rsidR="00FC36AB" w:rsidRPr="00372317" w14:paraId="13AEDB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6A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D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12.21.14Х17Н2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77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EC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8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21 840,00  </w:t>
            </w:r>
          </w:p>
        </w:tc>
      </w:tr>
      <w:tr w:rsidR="00FC36AB" w:rsidRPr="00372317" w14:paraId="0A56C32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E4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1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12.65Г. ГОСТ 6402-70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3C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88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8C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197 184,00  </w:t>
            </w:r>
          </w:p>
        </w:tc>
      </w:tr>
      <w:tr w:rsidR="00FC36AB" w:rsidRPr="00372317" w14:paraId="4020806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48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D2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14.02.Ст3сп5.019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DF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0A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7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329,00  </w:t>
            </w:r>
          </w:p>
        </w:tc>
      </w:tr>
      <w:tr w:rsidR="00FC36AB" w:rsidRPr="00372317" w14:paraId="131B39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64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14.04.20.019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F4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59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A4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224,00  </w:t>
            </w:r>
          </w:p>
        </w:tc>
      </w:tr>
      <w:tr w:rsidR="00FC36AB" w:rsidRPr="00372317" w14:paraId="7291342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BF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8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 65Г 019 ГОСТ 6402-70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B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7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DB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568,00  </w:t>
            </w:r>
          </w:p>
        </w:tc>
      </w:tr>
      <w:tr w:rsidR="00FC36AB" w:rsidRPr="00372317" w14:paraId="523CA0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06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A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 оц.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98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2D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4A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120,00  </w:t>
            </w:r>
          </w:p>
        </w:tc>
      </w:tr>
      <w:tr w:rsidR="00FC36AB" w:rsidRPr="00372317" w14:paraId="75196D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65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 ст09Г2С (шт)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8F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DE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1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222981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2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 ст09Г2С цинк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CC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BC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D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775409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CB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5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94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17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931,00  </w:t>
            </w:r>
          </w:p>
        </w:tc>
      </w:tr>
      <w:tr w:rsidR="00FC36AB" w:rsidRPr="00372317" w14:paraId="64759E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88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16.04.019.20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09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7B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27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34,00  </w:t>
            </w:r>
          </w:p>
        </w:tc>
      </w:tr>
      <w:tr w:rsidR="00FC36AB" w:rsidRPr="00372317" w14:paraId="036D1E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68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16.09Г2С-12 ГОСТ 10906-78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ED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92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D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910,00  </w:t>
            </w:r>
          </w:p>
        </w:tc>
      </w:tr>
      <w:tr w:rsidR="00FC36AB" w:rsidRPr="00372317" w14:paraId="78306E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B2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4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16.11.09Г2С-12.019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0F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61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4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4 030,00  </w:t>
            </w:r>
          </w:p>
        </w:tc>
      </w:tr>
      <w:tr w:rsidR="00FC36AB" w:rsidRPr="00372317" w14:paraId="301CF5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9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16.21.14Х17Н2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CE4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57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7E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364,00  </w:t>
            </w:r>
          </w:p>
        </w:tc>
      </w:tr>
      <w:tr w:rsidR="00FC36AB" w:rsidRPr="00372317" w14:paraId="45CCAF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2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16.22.20Х13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C5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EB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4C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723359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8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3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16.32.Л63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AD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FE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F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3 328,00  </w:t>
            </w:r>
          </w:p>
        </w:tc>
      </w:tr>
      <w:tr w:rsidR="00FC36AB" w:rsidRPr="00372317" w14:paraId="677EA0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B8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16.65Г. ГОСТ 6402-70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63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88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7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73 658,00  </w:t>
            </w:r>
          </w:p>
        </w:tc>
      </w:tr>
      <w:tr w:rsidR="00FC36AB" w:rsidRPr="00372317" w14:paraId="266515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A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8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18.02, 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1E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F2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7C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59,00  </w:t>
            </w:r>
          </w:p>
        </w:tc>
      </w:tr>
      <w:tr w:rsidR="00FC36AB" w:rsidRPr="00372317" w14:paraId="0B2154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95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18.ст3сп5.019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CA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F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FB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129,00  </w:t>
            </w:r>
          </w:p>
        </w:tc>
      </w:tr>
      <w:tr w:rsidR="00FC36AB" w:rsidRPr="00372317" w14:paraId="4F718D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CE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5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 ст09Г2С цинк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D3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7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6B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520,00  </w:t>
            </w:r>
          </w:p>
        </w:tc>
      </w:tr>
      <w:tr w:rsidR="00FC36AB" w:rsidRPr="00372317" w14:paraId="030116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21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E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20.02.ст.3 (косая) ГОСТ 10906-78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65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5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EA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10 322,00  </w:t>
            </w:r>
          </w:p>
        </w:tc>
      </w:tr>
      <w:tr w:rsidR="00FC36AB" w:rsidRPr="00372317" w14:paraId="6AE6BA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C6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48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2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B5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1A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1 308,00  </w:t>
            </w:r>
          </w:p>
        </w:tc>
      </w:tr>
      <w:tr w:rsidR="00FC36AB" w:rsidRPr="00372317" w14:paraId="7613EE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27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20.04.ст.20.019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8D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C1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7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702,00  </w:t>
            </w:r>
          </w:p>
        </w:tc>
      </w:tr>
      <w:tr w:rsidR="00FC36AB" w:rsidRPr="00372317" w14:paraId="49B284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BC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06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20.11.40Х.019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D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15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6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104,00  </w:t>
            </w:r>
          </w:p>
        </w:tc>
      </w:tr>
      <w:tr w:rsidR="00FC36AB" w:rsidRPr="00372317" w14:paraId="478EAF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39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1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20.21 12Х18Н10Т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EB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DB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83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1 482,00  </w:t>
            </w:r>
          </w:p>
        </w:tc>
      </w:tr>
      <w:tr w:rsidR="00FC36AB" w:rsidRPr="00372317" w14:paraId="790A79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48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DD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20.21.14Х17Н2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71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4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A4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962,00  </w:t>
            </w:r>
          </w:p>
        </w:tc>
      </w:tr>
      <w:tr w:rsidR="00FC36AB" w:rsidRPr="00372317" w14:paraId="7205E6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24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20.65Г. ГОСТ 6402-70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FA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64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D5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61 100,00  </w:t>
            </w:r>
          </w:p>
        </w:tc>
      </w:tr>
      <w:tr w:rsidR="00FC36AB" w:rsidRPr="00372317" w14:paraId="7498F0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2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7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22.02.Ст3сп5.019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DD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EF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2A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580,00  </w:t>
            </w:r>
          </w:p>
        </w:tc>
      </w:tr>
      <w:tr w:rsidR="00FC36AB" w:rsidRPr="00372317" w14:paraId="0D7211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4E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7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24 оц.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9B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D1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2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99,00  </w:t>
            </w:r>
          </w:p>
        </w:tc>
      </w:tr>
      <w:tr w:rsidR="00FC36AB" w:rsidRPr="00372317" w14:paraId="59C23EE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07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24 ст09Г2С цинк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E5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35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7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44C2B44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42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24.04.20.019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40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7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C8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1 156,00  </w:t>
            </w:r>
          </w:p>
        </w:tc>
      </w:tr>
      <w:tr w:rsidR="00FC36AB" w:rsidRPr="00372317" w14:paraId="2D9D07D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F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24.11.09Г2С-12.019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8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3E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FD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208,00  </w:t>
            </w:r>
          </w:p>
        </w:tc>
      </w:tr>
      <w:tr w:rsidR="00FC36AB" w:rsidRPr="00372317" w14:paraId="70B809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E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9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24.21.14Х17Н2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74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99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70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494,00  </w:t>
            </w:r>
          </w:p>
        </w:tc>
      </w:tr>
      <w:tr w:rsidR="00FC36AB" w:rsidRPr="00372317" w14:paraId="6C7302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2F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27 ст09Г2С цинк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9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DB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C9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4D939B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3B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F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27.02.Ст3сп5.019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F1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9B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31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1 141,00  </w:t>
            </w:r>
          </w:p>
        </w:tc>
      </w:tr>
      <w:tr w:rsidR="00FC36AB" w:rsidRPr="00372317" w14:paraId="49964A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0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5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27.11.09Г2С-12.019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94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B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5D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1 768,00  </w:t>
            </w:r>
          </w:p>
        </w:tc>
      </w:tr>
      <w:tr w:rsidR="00FC36AB" w:rsidRPr="00372317" w14:paraId="6EF4F9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99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6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27.21.14Х17Н2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A9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1B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0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598,00  </w:t>
            </w:r>
          </w:p>
        </w:tc>
      </w:tr>
      <w:tr w:rsidR="00FC36AB" w:rsidRPr="00372317" w14:paraId="036EAE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88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7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27.cт.20.019 (плоская)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7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2A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CF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88,00  </w:t>
            </w:r>
          </w:p>
        </w:tc>
      </w:tr>
      <w:tr w:rsidR="00FC36AB" w:rsidRPr="00372317" w14:paraId="2B4366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A4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A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36.02.Ст3сп5.019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3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7F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31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133,00  </w:t>
            </w:r>
          </w:p>
        </w:tc>
      </w:tr>
      <w:tr w:rsidR="00FC36AB" w:rsidRPr="00372317" w14:paraId="20E6B5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AB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8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36.04.20.019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90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0F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8E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650,00  </w:t>
            </w:r>
          </w:p>
        </w:tc>
      </w:tr>
      <w:tr w:rsidR="00FC36AB" w:rsidRPr="00372317" w14:paraId="109F4D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4B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9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36.21.14Х17Н2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B7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07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8A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260,00  </w:t>
            </w:r>
          </w:p>
        </w:tc>
      </w:tr>
      <w:tr w:rsidR="00FC36AB" w:rsidRPr="00372317" w14:paraId="650E99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10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38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4.02.Ст3сп5.019 ГОСТ 6958-78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84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47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3D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884,00  </w:t>
            </w:r>
          </w:p>
        </w:tc>
      </w:tr>
      <w:tr w:rsidR="00FC36AB" w:rsidRPr="00372317" w14:paraId="77F973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6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4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42 65Г ГОСТ 6402-70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69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C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B0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988,00  </w:t>
            </w:r>
          </w:p>
        </w:tc>
      </w:tr>
      <w:tr w:rsidR="00FC36AB" w:rsidRPr="00372317" w14:paraId="47638A6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6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17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42.02.СТ3сп5.019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6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E5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B8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1 448,00  </w:t>
            </w:r>
          </w:p>
        </w:tc>
      </w:tr>
      <w:tr w:rsidR="00FC36AB" w:rsidRPr="00372317" w14:paraId="49B83B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2B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2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42.21.14Х17Н2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24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88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DC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1 196,00  </w:t>
            </w:r>
          </w:p>
        </w:tc>
      </w:tr>
      <w:tr w:rsidR="00FC36AB" w:rsidRPr="00372317" w14:paraId="5990FB1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C8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48 DIN 125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71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A0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3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520,00  </w:t>
            </w:r>
          </w:p>
        </w:tc>
      </w:tr>
      <w:tr w:rsidR="00FC36AB" w:rsidRPr="00372317" w14:paraId="0264B6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5A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6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6.02.Ст3сп5.019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A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BB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C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89,00  </w:t>
            </w:r>
          </w:p>
        </w:tc>
      </w:tr>
      <w:tr w:rsidR="00FC36AB" w:rsidRPr="00372317" w14:paraId="31BD70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F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39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6.32.Л63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D4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6C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92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13 390,00  </w:t>
            </w:r>
          </w:p>
        </w:tc>
      </w:tr>
      <w:tr w:rsidR="00FC36AB" w:rsidRPr="00372317" w14:paraId="6CE9D0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B3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E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8.02.Ст3сп5.019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4B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23,04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EF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91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599,00  </w:t>
            </w:r>
          </w:p>
        </w:tc>
      </w:tr>
      <w:tr w:rsidR="00FC36AB" w:rsidRPr="00372317" w14:paraId="2E9C6A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10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62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8.21.12Х18Н10Т ГОСТ 11371-78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1C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0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9D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2 132,00  </w:t>
            </w:r>
          </w:p>
        </w:tc>
      </w:tr>
      <w:tr w:rsidR="00FC36AB" w:rsidRPr="00372317" w14:paraId="79E681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A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2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FE 12*24*2,5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B1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92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4C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52,00  </w:t>
            </w:r>
          </w:p>
        </w:tc>
      </w:tr>
      <w:tr w:rsidR="00FC36AB" w:rsidRPr="00372317" w14:paraId="0B17D8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AE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10 оцинк.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8F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CF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0D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1 006,00  </w:t>
            </w:r>
          </w:p>
        </w:tc>
      </w:tr>
      <w:tr w:rsidR="00FC36AB" w:rsidRPr="00372317" w14:paraId="16CBAF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E0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B6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84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F7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32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3 548,00  </w:t>
            </w:r>
          </w:p>
        </w:tc>
      </w:tr>
      <w:tr w:rsidR="00FC36AB" w:rsidRPr="00372317" w14:paraId="6EE300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43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15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C4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B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F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156,00  </w:t>
            </w:r>
          </w:p>
        </w:tc>
      </w:tr>
      <w:tr w:rsidR="00FC36AB" w:rsidRPr="00372317" w14:paraId="6B8ED7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CF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3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2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37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56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1 149,00  </w:t>
            </w:r>
          </w:p>
        </w:tc>
      </w:tr>
      <w:tr w:rsidR="00FC36AB" w:rsidRPr="00372317" w14:paraId="5EB6FD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4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44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F6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20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AA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1 362,00  </w:t>
            </w:r>
          </w:p>
        </w:tc>
      </w:tr>
      <w:tr w:rsidR="00FC36AB" w:rsidRPr="00372317" w14:paraId="0C95D9A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BC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1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71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19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89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32 115,00  </w:t>
            </w:r>
          </w:p>
        </w:tc>
      </w:tr>
      <w:tr w:rsidR="00FC36AB" w:rsidRPr="00372317" w14:paraId="6F4A1F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78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C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30  65Г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6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F7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7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809,00  </w:t>
            </w:r>
          </w:p>
        </w:tc>
      </w:tr>
      <w:tr w:rsidR="00FC36AB" w:rsidRPr="00372317" w14:paraId="564813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0B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C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66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87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C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2 314,00  </w:t>
            </w:r>
          </w:p>
        </w:tc>
      </w:tr>
      <w:tr w:rsidR="00FC36AB" w:rsidRPr="00372317" w14:paraId="7124D9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2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B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без госта 36  65Г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03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4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B9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117,00  </w:t>
            </w:r>
          </w:p>
        </w:tc>
      </w:tr>
      <w:tr w:rsidR="00FC36AB" w:rsidRPr="00372317" w14:paraId="29076C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0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F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М12 цинк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A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1A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5F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5 720,00  </w:t>
            </w:r>
          </w:p>
        </w:tc>
      </w:tr>
      <w:tr w:rsidR="00FC36AB" w:rsidRPr="00372317" w14:paraId="377482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7A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5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Шайба оцинкованная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8A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A2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B1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458,00  </w:t>
            </w:r>
          </w:p>
        </w:tc>
      </w:tr>
      <w:tr w:rsidR="00FC36AB" w:rsidRPr="00372317" w14:paraId="3189CD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F5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1E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Шар бильярдный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6C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E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AC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103,00  </w:t>
            </w:r>
          </w:p>
        </w:tc>
      </w:tr>
      <w:tr w:rsidR="00FC36AB" w:rsidRPr="00372317" w14:paraId="67B7490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08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Шар бильярдный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4A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F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0F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103,00  </w:t>
            </w:r>
          </w:p>
        </w:tc>
      </w:tr>
      <w:tr w:rsidR="00FC36AB" w:rsidRPr="00372317" w14:paraId="63502E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2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Шина АД 0 2х40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2E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88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82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1 286,00  </w:t>
            </w:r>
          </w:p>
        </w:tc>
      </w:tr>
      <w:tr w:rsidR="00FC36AB" w:rsidRPr="00372317" w14:paraId="6A7D3A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D1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6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44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B3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3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6 566,00  </w:t>
            </w:r>
          </w:p>
        </w:tc>
      </w:tr>
      <w:tr w:rsidR="00FC36AB" w:rsidRPr="00372317" w14:paraId="41949D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05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7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3F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45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EE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195B83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63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9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6D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62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D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4 690,00  </w:t>
            </w:r>
          </w:p>
        </w:tc>
      </w:tr>
      <w:tr w:rsidR="00FC36AB" w:rsidRPr="00372317" w14:paraId="1CB277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15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E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98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52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8D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721BE4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DC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B4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63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3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576D35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27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1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6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C1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DE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14 070,00  </w:t>
            </w:r>
          </w:p>
        </w:tc>
      </w:tr>
      <w:tr w:rsidR="00FC36AB" w:rsidRPr="00372317" w14:paraId="4D4857B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A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8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C6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21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4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2E8747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7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7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5B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4D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EF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195250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86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0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8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3D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B3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680D51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7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E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DC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19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08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51F98E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0E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1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D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2C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5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08CF1D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06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6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F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C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CE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4FEA9C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90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C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DE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E5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5C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3AB7457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1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B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E6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C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5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3A37E3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B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63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87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06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170C8D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E9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2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B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10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2F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363B25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F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B9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C7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3F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7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5AD522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E2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50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1B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E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CF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6DB01C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FD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0E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E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7F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B8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707E866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F0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8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0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4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F8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5 628,00  </w:t>
            </w:r>
          </w:p>
        </w:tc>
      </w:tr>
      <w:tr w:rsidR="00FC36AB" w:rsidRPr="00372317" w14:paraId="5223C51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20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A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D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5E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39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33AB93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E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2C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8F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D7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6119A5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05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0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D2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12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CF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7B0772F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7F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4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B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F1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8B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02224D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7A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F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5B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31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67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0919C1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0E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9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4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C9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8E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43FF48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5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D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3C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56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2F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7468A10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AA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D3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9B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B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EA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550EDC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A7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2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2-х дверный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95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A5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61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3 752,00  </w:t>
            </w:r>
          </w:p>
        </w:tc>
      </w:tr>
      <w:tr w:rsidR="00FC36AB" w:rsidRPr="00372317" w14:paraId="1E7465B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81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C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2-х дверный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4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F6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68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1 876,00  </w:t>
            </w:r>
          </w:p>
        </w:tc>
      </w:tr>
      <w:tr w:rsidR="00FC36AB" w:rsidRPr="00372317" w14:paraId="65FE65B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2-х дверный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BB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A0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67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25AAFB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2F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B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3-х ствоpчатый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22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8D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5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938,00  </w:t>
            </w:r>
          </w:p>
        </w:tc>
      </w:tr>
      <w:tr w:rsidR="00FC36AB" w:rsidRPr="00372317" w14:paraId="0B1B24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D3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4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AL-2015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97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E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8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39 018,00  </w:t>
            </w:r>
          </w:p>
        </w:tc>
      </w:tr>
      <w:tr w:rsidR="00FC36AB" w:rsidRPr="00372317" w14:paraId="79315D9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0C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C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AL-2018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EB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A3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E7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78 036,00  </w:t>
            </w:r>
          </w:p>
        </w:tc>
      </w:tr>
      <w:tr w:rsidR="00FC36AB" w:rsidRPr="00372317" w14:paraId="05E0B8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BF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F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аптечный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8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9D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9D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5 031,00  </w:t>
            </w:r>
          </w:p>
        </w:tc>
      </w:tr>
      <w:tr w:rsidR="00FC36AB" w:rsidRPr="00372317" w14:paraId="6171154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D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1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встроенный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AE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3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05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4 578,00  </w:t>
            </w:r>
          </w:p>
        </w:tc>
      </w:tr>
      <w:tr w:rsidR="00FC36AB" w:rsidRPr="00372317" w14:paraId="369069F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B2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вытяжной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BD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A0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5C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471,00  </w:t>
            </w:r>
          </w:p>
        </w:tc>
      </w:tr>
      <w:tr w:rsidR="00FC36AB" w:rsidRPr="00372317" w14:paraId="56395B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27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D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A0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8B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89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F83D8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F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0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85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B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5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46BE599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DB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0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8D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C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420F1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32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0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4C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A1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AD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7A1406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ED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7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E8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8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CF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2CF784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B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4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D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C5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2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792379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50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5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A1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B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1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C21B08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9E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03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E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8E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2C5273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2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C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2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83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C5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501A03C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B7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2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21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E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CD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720A71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9F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E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C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1B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86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A308E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C1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0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3F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22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9D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5F8E9C5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12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6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3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88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5B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1FDE47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E2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5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9A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53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C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7EDC7A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3C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9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F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1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50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E6FB8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C7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9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4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21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8D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5FE1B2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41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4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1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26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EC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7A1526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14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7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д/одежды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5A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4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05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3C1DF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56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бытовых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FD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8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6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4 780,00  </w:t>
            </w:r>
          </w:p>
        </w:tc>
      </w:tr>
      <w:tr w:rsidR="00FC36AB" w:rsidRPr="00372317" w14:paraId="639CB18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77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E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E7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3B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8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0E3AD7C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F5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C8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E5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B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20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0C6D80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97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D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52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0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84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5D0D1A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6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8B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3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3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33505A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8B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4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B5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E5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0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3864A6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8A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5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F6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9C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B1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013849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CB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E6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F6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4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6B5164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3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B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92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C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60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11 070,00  </w:t>
            </w:r>
          </w:p>
        </w:tc>
      </w:tr>
      <w:tr w:rsidR="00FC36AB" w:rsidRPr="00372317" w14:paraId="7BF72C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B0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A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F6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C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95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5F81FBB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DC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4299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C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0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06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FD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5D1C71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AB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8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74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43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D1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5 535,00  </w:t>
            </w:r>
          </w:p>
        </w:tc>
      </w:tr>
      <w:tr w:rsidR="00FC36AB" w:rsidRPr="00372317" w14:paraId="14D4F05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3C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F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93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B8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3F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22E1B9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14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A6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E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A9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1B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7888DE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BF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C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1A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A2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3C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41B901C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73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0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7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C9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D2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7 749,00  </w:t>
            </w:r>
          </w:p>
        </w:tc>
      </w:tr>
      <w:tr w:rsidR="00FC36AB" w:rsidRPr="00372317" w14:paraId="674529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FA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9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AE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E0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C2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97E3E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84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85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1B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53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5EAAD9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8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F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1D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71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8D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0C1908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B9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6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07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82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77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156EE7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FA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7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8E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E7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80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30ADF2F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A1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4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D9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B3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F4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25F928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B1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F6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00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A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4 428,00  </w:t>
            </w:r>
          </w:p>
        </w:tc>
      </w:tr>
      <w:tr w:rsidR="00FC36AB" w:rsidRPr="00372317" w14:paraId="0AE3E8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37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5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11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20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6D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6CD284E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FE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7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AF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36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26CE8A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6A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4314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D5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77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AD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3E543A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9E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C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0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DE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06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66F2CD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CB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B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00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6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66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3F9464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BA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7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86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A3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A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541127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3F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E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1B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2C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9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1C2DC8A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6B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0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6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93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A8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172400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5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F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0A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B1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A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6D5A8C1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E3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5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4D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11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43F2CD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9F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4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C5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CB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6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63D9B5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5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E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88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F6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D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5FCE5C9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C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A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C5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C8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55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86C84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A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4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3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A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15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5E5F6B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16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1D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FE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7D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28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B8D162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00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7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EF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B2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51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0A06F9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06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D1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81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57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8B1FA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3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52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5C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1F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F8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6 642,00  </w:t>
            </w:r>
          </w:p>
        </w:tc>
      </w:tr>
      <w:tr w:rsidR="00FC36AB" w:rsidRPr="00372317" w14:paraId="2FDD8E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C0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6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32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B6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17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3D91DB0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F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F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1F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04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2C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7E258FA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76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6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A9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4E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DC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0C0857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30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C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E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96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5B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464836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42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9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29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F1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A9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EE7A1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4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73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6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40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17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3D6F8F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4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1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2D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D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2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6 225,00  </w:t>
            </w:r>
          </w:p>
        </w:tc>
      </w:tr>
      <w:tr w:rsidR="00FC36AB" w:rsidRPr="00372317" w14:paraId="252F890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5E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B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ключей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5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24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B3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415,00  </w:t>
            </w:r>
          </w:p>
        </w:tc>
      </w:tr>
      <w:tr w:rsidR="00FC36AB" w:rsidRPr="00372317" w14:paraId="2AA235F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12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E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обуви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A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3B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43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25EED31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39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0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66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41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04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4A543F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6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1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E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5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8F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2 451,00  </w:t>
            </w:r>
          </w:p>
        </w:tc>
      </w:tr>
      <w:tr w:rsidR="00FC36AB" w:rsidRPr="00372317" w14:paraId="162CBC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50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5D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76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8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8 170,00  </w:t>
            </w:r>
          </w:p>
        </w:tc>
      </w:tr>
      <w:tr w:rsidR="00FC36AB" w:rsidRPr="00372317" w14:paraId="29CD7C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94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E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7B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2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7F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5DA6BF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37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C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3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D2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0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6 536,00  </w:t>
            </w:r>
          </w:p>
        </w:tc>
      </w:tr>
      <w:tr w:rsidR="00FC36AB" w:rsidRPr="00372317" w14:paraId="483865E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0D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83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19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DC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04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571F7E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B4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29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1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98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5 719,00  </w:t>
            </w:r>
          </w:p>
        </w:tc>
      </w:tr>
      <w:tr w:rsidR="00FC36AB" w:rsidRPr="00372317" w14:paraId="016415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92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0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A9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4E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B7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3FBFF87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87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B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DA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CF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A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3D01E9B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1E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8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C8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3A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A5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46432D8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20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8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E6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DE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68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2 451,00  </w:t>
            </w:r>
          </w:p>
        </w:tc>
      </w:tr>
      <w:tr w:rsidR="00FC36AB" w:rsidRPr="00372317" w14:paraId="0876C0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9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3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CA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A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3 268,00  </w:t>
            </w:r>
          </w:p>
        </w:tc>
      </w:tr>
      <w:tr w:rsidR="00FC36AB" w:rsidRPr="00372317" w14:paraId="6E1C66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2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7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F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9E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32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1ED1CB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72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5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F0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3C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B7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3 268,00  </w:t>
            </w:r>
          </w:p>
        </w:tc>
      </w:tr>
      <w:tr w:rsidR="00FC36AB" w:rsidRPr="00372317" w14:paraId="0274B09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8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E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1C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76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0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2 451,00  </w:t>
            </w:r>
          </w:p>
        </w:tc>
      </w:tr>
      <w:tr w:rsidR="00FC36AB" w:rsidRPr="00372317" w14:paraId="6CD1203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FA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02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33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89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C5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1 634,00  </w:t>
            </w:r>
          </w:p>
        </w:tc>
      </w:tr>
      <w:tr w:rsidR="00FC36AB" w:rsidRPr="00372317" w14:paraId="45CA50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F2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1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1A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B6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EC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67E378D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48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F2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A0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48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24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2B5FAF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77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7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7D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EA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96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338DBAB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48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4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16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28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B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359810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4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4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28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7B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45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4B5A9C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E8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8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7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33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D2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730E5C0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9F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FA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45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1E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1C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49EFDA3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AA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2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16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66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8D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500A45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2A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B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6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0B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B7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145DE1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EC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1A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D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44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F5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1DB027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8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6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2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30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FC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0C46769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7E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1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одежды с антресолью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B2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50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FD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817,00  </w:t>
            </w:r>
          </w:p>
        </w:tc>
      </w:tr>
      <w:tr w:rsidR="00FC36AB" w:rsidRPr="00372317" w14:paraId="15BA1D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69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F8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охранной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7F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25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4E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80D961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B4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B7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приборов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8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A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8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831,00  </w:t>
            </w:r>
          </w:p>
        </w:tc>
      </w:tr>
      <w:tr w:rsidR="00FC36AB" w:rsidRPr="00372317" w14:paraId="67AB80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12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рабочей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E5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B1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4A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930,00  </w:t>
            </w:r>
          </w:p>
        </w:tc>
      </w:tr>
      <w:tr w:rsidR="00FC36AB" w:rsidRPr="00372317" w14:paraId="7B9682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FA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CE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раздевалки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96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69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A2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9 300,00  </w:t>
            </w:r>
          </w:p>
        </w:tc>
      </w:tr>
      <w:tr w:rsidR="00FC36AB" w:rsidRPr="00372317" w14:paraId="444981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B2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раздевалки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B9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5C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E3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46 500,00  </w:t>
            </w:r>
          </w:p>
        </w:tc>
      </w:tr>
      <w:tr w:rsidR="00FC36AB" w:rsidRPr="00372317" w14:paraId="79FBD8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FE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C3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раздевалки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F9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2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B5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5 580,00  </w:t>
            </w:r>
          </w:p>
        </w:tc>
      </w:tr>
      <w:tr w:rsidR="00FC36AB" w:rsidRPr="00372317" w14:paraId="643E4B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B4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D2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раздевалки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41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2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69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18 600,00  </w:t>
            </w:r>
          </w:p>
        </w:tc>
      </w:tr>
      <w:tr w:rsidR="00FC36AB" w:rsidRPr="00372317" w14:paraId="6C487E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EF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раздевалки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9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83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8B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930,00  </w:t>
            </w:r>
          </w:p>
        </w:tc>
      </w:tr>
      <w:tr w:rsidR="00FC36AB" w:rsidRPr="00372317" w14:paraId="38E76F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4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сушки рентгенпленки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72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7C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23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3 322,00  </w:t>
            </w:r>
          </w:p>
        </w:tc>
      </w:tr>
      <w:tr w:rsidR="00FC36AB" w:rsidRPr="00372317" w14:paraId="01AC54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DD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E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установки смесителя Кеми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A6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DA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56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3CFD47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8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D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хоз.инвентаря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F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61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6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1 014,00  </w:t>
            </w:r>
          </w:p>
        </w:tc>
      </w:tr>
      <w:tr w:rsidR="00FC36AB" w:rsidRPr="00372317" w14:paraId="20BC2E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E9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03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0D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C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5EBEFD5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2F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4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C2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B9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C1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220978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74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1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1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4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0B32C70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FA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B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7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65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F1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60B535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ED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61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00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BA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014A0E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FF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A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FE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3D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55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02A3A90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3E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9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A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F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2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3CDD52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BD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5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холодильника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45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7B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D3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2 048,00  </w:t>
            </w:r>
          </w:p>
        </w:tc>
      </w:tr>
      <w:tr w:rsidR="00FC36AB" w:rsidRPr="00372317" w14:paraId="1C3461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25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C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хранения грузозахват. приспособлений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C4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1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8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1 014,00  </w:t>
            </w:r>
          </w:p>
        </w:tc>
      </w:tr>
      <w:tr w:rsidR="00FC36AB" w:rsidRPr="00372317" w14:paraId="05A8CC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C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хранения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EF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98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F0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930,00  </w:t>
            </w:r>
          </w:p>
        </w:tc>
      </w:tr>
      <w:tr w:rsidR="00FC36AB" w:rsidRPr="00372317" w14:paraId="70D24E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45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0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хранения строп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A7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49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2A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21 294,00  </w:t>
            </w:r>
          </w:p>
        </w:tc>
      </w:tr>
      <w:tr w:rsidR="00FC36AB" w:rsidRPr="00372317" w14:paraId="28788D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9F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6D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для хранения электродов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92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45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2E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11 154,00  </w:t>
            </w:r>
          </w:p>
        </w:tc>
      </w:tr>
      <w:tr w:rsidR="00FC36AB" w:rsidRPr="00372317" w14:paraId="77A51A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87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8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канцелярский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C6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68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19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0816B84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F5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3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канцелярский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F2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10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C5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0B98C3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2C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4392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E7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канцелярский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CC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C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10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7BD4BE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DF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1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канцелярский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A1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8F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30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C80798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E1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83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канцелярский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B8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81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60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62742D5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FD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0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канцелярский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D2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EF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1E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658994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C8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1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6E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64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33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00CBB1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EF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7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E0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C3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6A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3A1D61C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91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4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9A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BF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6F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4C33613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F9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4399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D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68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8F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D7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03992E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7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D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02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37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38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3 321,00  </w:t>
            </w:r>
          </w:p>
        </w:tc>
      </w:tr>
      <w:tr w:rsidR="00FC36AB" w:rsidRPr="00372317" w14:paraId="29FD8E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D4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1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 закрытый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C7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02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ED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7683E8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0A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03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 закрытый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4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E3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04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40BE79B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94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6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 закрытый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1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0F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96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1E5420A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E9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58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 открытый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7E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75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F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567815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49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AB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 открытый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A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F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B4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5 535,00  </w:t>
            </w:r>
          </w:p>
        </w:tc>
      </w:tr>
      <w:tr w:rsidR="00FC36AB" w:rsidRPr="00372317" w14:paraId="19D067E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C3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2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 открытый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32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98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E5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2 214,00  </w:t>
            </w:r>
          </w:p>
        </w:tc>
      </w:tr>
      <w:tr w:rsidR="00FC36AB" w:rsidRPr="00372317" w14:paraId="3D3CDA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C4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3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книжный открытый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5D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A8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A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46AF4F3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8E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1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комбинированный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C4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D9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D8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3A78E2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69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9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комбинированный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FB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6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6E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1 107,00  </w:t>
            </w:r>
          </w:p>
        </w:tc>
      </w:tr>
      <w:tr w:rsidR="00FC36AB" w:rsidRPr="00372317" w14:paraId="418925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76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6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медицинский 2-х створчатый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65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08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2D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3 496,00  </w:t>
            </w:r>
          </w:p>
        </w:tc>
      </w:tr>
      <w:tr w:rsidR="00FC36AB" w:rsidRPr="00372317" w14:paraId="1541810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6E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E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82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45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5B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1 748,00  </w:t>
            </w:r>
          </w:p>
        </w:tc>
      </w:tr>
      <w:tr w:rsidR="00FC36AB" w:rsidRPr="00372317" w14:paraId="24170C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6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75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FB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E6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9C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3 496,00  </w:t>
            </w:r>
          </w:p>
        </w:tc>
      </w:tr>
      <w:tr w:rsidR="00FC36AB" w:rsidRPr="00372317" w14:paraId="17F8FA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E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D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B2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B2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3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1 748,00  </w:t>
            </w:r>
          </w:p>
        </w:tc>
      </w:tr>
      <w:tr w:rsidR="00FC36AB" w:rsidRPr="00372317" w14:paraId="0A4849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0A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4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B0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A5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1D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3 496,00  </w:t>
            </w:r>
          </w:p>
        </w:tc>
      </w:tr>
      <w:tr w:rsidR="00FC36AB" w:rsidRPr="00372317" w14:paraId="20A80B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BB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ED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D7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B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68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1 748,00  </w:t>
            </w:r>
          </w:p>
        </w:tc>
      </w:tr>
      <w:tr w:rsidR="00FC36AB" w:rsidRPr="00372317" w14:paraId="19A587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EF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1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 2-х створчатый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CE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2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E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1 748,00  </w:t>
            </w:r>
          </w:p>
        </w:tc>
      </w:tr>
      <w:tr w:rsidR="00FC36AB" w:rsidRPr="00372317" w14:paraId="5E9017F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6F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 для гардероба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55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9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FD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26 960,00  </w:t>
            </w:r>
          </w:p>
        </w:tc>
      </w:tr>
      <w:tr w:rsidR="00FC36AB" w:rsidRPr="00372317" w14:paraId="03941A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ED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D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 для гардероба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CF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9A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7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15 165,00  </w:t>
            </w:r>
          </w:p>
        </w:tc>
      </w:tr>
      <w:tr w:rsidR="00FC36AB" w:rsidRPr="00372317" w14:paraId="21550C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9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C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металлический для гардероба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87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25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4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16 850,00  </w:t>
            </w:r>
          </w:p>
        </w:tc>
      </w:tr>
      <w:tr w:rsidR="00FC36AB" w:rsidRPr="00372317" w14:paraId="51DDA3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CD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C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навесной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2D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3D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6A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07F80C0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BE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F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навесной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1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0C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C9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03F5A38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A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0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навесной вертикальный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19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8E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AA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2 326,00  </w:t>
            </w:r>
          </w:p>
        </w:tc>
      </w:tr>
      <w:tr w:rsidR="00FC36AB" w:rsidRPr="00372317" w14:paraId="2175E4F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66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D2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настенный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8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91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6 978,00  </w:t>
            </w:r>
          </w:p>
        </w:tc>
      </w:tr>
      <w:tr w:rsidR="00FC36AB" w:rsidRPr="00372317" w14:paraId="0EBE8E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A2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9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низкий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7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6B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9A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7E4880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A0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0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низкий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69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16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5C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28E520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E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7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однодверный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8C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D2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78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0151C6E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D5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A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платяной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6B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E2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C0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38FA86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7A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7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платяной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83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82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1D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3 489,00  </w:t>
            </w:r>
          </w:p>
        </w:tc>
      </w:tr>
      <w:tr w:rsidR="00FC36AB" w:rsidRPr="00372317" w14:paraId="5D9257F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8A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4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под сейф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F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8A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F5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549B78A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10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E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под сейф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6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EB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BB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0552BA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F7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EA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под сейф с антресолью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C6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2C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56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3F4E11A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E9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D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под холодильник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F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EF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82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5676312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6B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C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пожарный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E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49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F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43DCB7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EC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3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пожарный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B9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3F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08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40AE1A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11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D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со стеклом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8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DC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8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5E1A02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6F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B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8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EC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9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521D3F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80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5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20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57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28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7FC1B86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A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7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угловой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46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21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65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4A0E54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6F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8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узкий глубокий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A3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D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28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7AB598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49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 хозяйственный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69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6E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E8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1 163,00  </w:t>
            </w:r>
          </w:p>
        </w:tc>
      </w:tr>
      <w:tr w:rsidR="00FC36AB" w:rsidRPr="00372317" w14:paraId="481E17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C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5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76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0A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1F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382423F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0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7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F5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6F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8F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61AF177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04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F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EA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7B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2F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4B7B6B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0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09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B8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AD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14B018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ED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3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7F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36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6F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178032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FA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B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46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61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0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5211F35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6A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6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E1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15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B4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23A1143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EF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E6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15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68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4CE71E5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B7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A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F9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4E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32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0F315A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1B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7E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CF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48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D7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3331E9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3D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88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91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DD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40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2 768,00  </w:t>
            </w:r>
          </w:p>
        </w:tc>
      </w:tr>
      <w:tr w:rsidR="00FC36AB" w:rsidRPr="00372317" w14:paraId="258EF5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6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0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Шкаф-купе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C3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43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33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1 384,00  </w:t>
            </w:r>
          </w:p>
        </w:tc>
      </w:tr>
      <w:tr w:rsidR="00FC36AB" w:rsidRPr="00372317" w14:paraId="5C48FA1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DB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3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Шкаф-сейф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2E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51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21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360,00  </w:t>
            </w:r>
          </w:p>
        </w:tc>
      </w:tr>
      <w:tr w:rsidR="00FC36AB" w:rsidRPr="00372317" w14:paraId="4F300B6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F1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3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Шкафчик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29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48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9F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277,00  </w:t>
            </w:r>
          </w:p>
        </w:tc>
      </w:tr>
      <w:tr w:rsidR="00FC36AB" w:rsidRPr="00372317" w14:paraId="36B3E8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71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5B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Шкафчик открытый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F8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A5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AC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277,00  </w:t>
            </w:r>
          </w:p>
        </w:tc>
      </w:tr>
      <w:tr w:rsidR="00FC36AB" w:rsidRPr="00372317" w14:paraId="7E91A5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83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D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Шлем абразивоструйщика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F1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D7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24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8 014,00  </w:t>
            </w:r>
          </w:p>
        </w:tc>
      </w:tr>
      <w:tr w:rsidR="00FC36AB" w:rsidRPr="00372317" w14:paraId="0D1DBB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76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1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Шлем дробеструйный Apollo-100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B6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CC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78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8 014,00  </w:t>
            </w:r>
          </w:p>
        </w:tc>
      </w:tr>
      <w:tr w:rsidR="00FC36AB" w:rsidRPr="00372317" w14:paraId="4F0D3A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EB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D2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Шлем дробеструйщика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C5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E8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8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4 007,00  </w:t>
            </w:r>
          </w:p>
        </w:tc>
      </w:tr>
      <w:tr w:rsidR="00FC36AB" w:rsidRPr="00372317" w14:paraId="4CC659D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8A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7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Шлиф. машинка эксцентрик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B2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B1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15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515,00  </w:t>
            </w:r>
          </w:p>
        </w:tc>
      </w:tr>
      <w:tr w:rsidR="00FC36AB" w:rsidRPr="00372317" w14:paraId="74E7097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D1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4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Шлиф.бумага круг d=125мм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BC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3A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12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45,00  </w:t>
            </w:r>
          </w:p>
        </w:tc>
      </w:tr>
      <w:tr w:rsidR="00FC36AB" w:rsidRPr="00372317" w14:paraId="16A053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31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8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Шлифшкурка на бумаге №16 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8C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2B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E5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440,00  </w:t>
            </w:r>
          </w:p>
        </w:tc>
      </w:tr>
      <w:tr w:rsidR="00FC36AB" w:rsidRPr="00372317" w14:paraId="446959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90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77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Шлифшкурка на бумаге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FBB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C4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9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205,00  </w:t>
            </w:r>
          </w:p>
        </w:tc>
      </w:tr>
      <w:tr w:rsidR="00FC36AB" w:rsidRPr="00372317" w14:paraId="3456105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2B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C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Шнек 120мм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BB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BF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B6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278,00  </w:t>
            </w:r>
          </w:p>
        </w:tc>
      </w:tr>
      <w:tr w:rsidR="00FC36AB" w:rsidRPr="00372317" w14:paraId="4A56AC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91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1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 М16-6g*100.21.12Х18Н10Т ГОСТ 22043-76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E7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ED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1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640,00  </w:t>
            </w:r>
          </w:p>
        </w:tc>
      </w:tr>
      <w:tr w:rsidR="00FC36AB" w:rsidRPr="00372317" w14:paraId="314589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D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B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 М16-6g*110.21.12Х18Н10Т ГОСТ 22043-76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70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48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82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880,00  </w:t>
            </w:r>
          </w:p>
        </w:tc>
      </w:tr>
      <w:tr w:rsidR="00FC36AB" w:rsidRPr="00372317" w14:paraId="567441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84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CE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 М20-6g*130.21.12Х18Н10Т ГОСТ 22043-76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88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2D3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B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420,00  </w:t>
            </w:r>
          </w:p>
        </w:tc>
      </w:tr>
      <w:tr w:rsidR="00FC36AB" w:rsidRPr="00372317" w14:paraId="387766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62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4467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24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 М24-6g*140.21.12х18Н10Т ГОСТ 22043-76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82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5F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96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36E2F4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6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EB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1-М10-6g*65.09Г2С-12.019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BA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F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30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440,00  </w:t>
            </w:r>
          </w:p>
        </w:tc>
      </w:tr>
      <w:tr w:rsidR="00FC36AB" w:rsidRPr="00372317" w14:paraId="26BCD43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B3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D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1-М12-6g*70.40Х.019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1F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64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95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700,00  </w:t>
            </w:r>
          </w:p>
        </w:tc>
      </w:tr>
      <w:tr w:rsidR="00FC36AB" w:rsidRPr="00372317" w14:paraId="0DE1804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B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DA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1-М16-6g*100.09Г2С-12.019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CD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89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B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400,00  </w:t>
            </w:r>
          </w:p>
        </w:tc>
      </w:tr>
      <w:tr w:rsidR="00FC36AB" w:rsidRPr="00372317" w14:paraId="0F5251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DE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6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1-М16-6g*110.09Г2С-12.019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4A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F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C9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1 000,00  </w:t>
            </w:r>
          </w:p>
        </w:tc>
      </w:tr>
      <w:tr w:rsidR="00FC36AB" w:rsidRPr="00372317" w14:paraId="52CE145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ED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1-М16-6g*120.09Г2С-12.019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08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15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32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980,00  </w:t>
            </w:r>
          </w:p>
        </w:tc>
      </w:tr>
      <w:tr w:rsidR="00FC36AB" w:rsidRPr="00372317" w14:paraId="580E82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36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1E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1-М20-6g*130.09Г2С-12.019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CD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3E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4E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1 320,00  </w:t>
            </w:r>
          </w:p>
        </w:tc>
      </w:tr>
      <w:tr w:rsidR="00FC36AB" w:rsidRPr="00372317" w14:paraId="7D4809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71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E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1-М20-6g*90.40Х.019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8D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4A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3D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2 580,00  </w:t>
            </w:r>
          </w:p>
        </w:tc>
      </w:tr>
      <w:tr w:rsidR="00FC36AB" w:rsidRPr="00372317" w14:paraId="3B0B74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F6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0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1-М24-6g*120.40Х.019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D7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09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72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285E155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14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B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1-М24-6g*140.09Г2С-12.019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92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57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52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1 100,00  </w:t>
            </w:r>
          </w:p>
        </w:tc>
      </w:tr>
      <w:tr w:rsidR="00FC36AB" w:rsidRPr="00372317" w14:paraId="458D4CD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F1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8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1-М24-6g*150.09Г2С-12.019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6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2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39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1 140,00  </w:t>
            </w:r>
          </w:p>
        </w:tc>
      </w:tr>
      <w:tr w:rsidR="00FC36AB" w:rsidRPr="00372317" w14:paraId="4A78293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28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4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1-М27-6g*160.40Х.019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C2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F9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B8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360,00  </w:t>
            </w:r>
          </w:p>
        </w:tc>
      </w:tr>
      <w:tr w:rsidR="00FC36AB" w:rsidRPr="00372317" w14:paraId="3B61D5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1C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6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1-М27-6g*170.09Г2С-12.019 ОСТ 26-2040-96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62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9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F2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380,00  </w:t>
            </w:r>
          </w:p>
        </w:tc>
      </w:tr>
      <w:tr w:rsidR="00FC36AB" w:rsidRPr="00372317" w14:paraId="09EF4C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A0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2М20-6g*110.56.09Г2С-12.019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7F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1EB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D6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4DE2FD7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9E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0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АМ20-6g*85.40.09Г2С-12.019 ГОСТ 9066-75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D8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E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8A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660,00  </w:t>
            </w:r>
          </w:p>
        </w:tc>
      </w:tr>
      <w:tr w:rsidR="00FC36AB" w:rsidRPr="00372317" w14:paraId="6C0127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85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М12-6g*60.58.Ст3сп5.019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CED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25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35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800,00  </w:t>
            </w:r>
          </w:p>
        </w:tc>
      </w:tr>
      <w:tr w:rsidR="00FC36AB" w:rsidRPr="00372317" w14:paraId="34EFE1E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BE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7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М16-6g*100.56.09Г2С-12.019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EE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B5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79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80,00  </w:t>
            </w:r>
          </w:p>
        </w:tc>
      </w:tr>
      <w:tr w:rsidR="00FC36AB" w:rsidRPr="00372317" w14:paraId="53A01A0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90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4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М16-6g*60.23.20Х13 ГОСТ 22032-76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07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35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29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440,00  </w:t>
            </w:r>
          </w:p>
        </w:tc>
      </w:tr>
      <w:tr w:rsidR="00FC36AB" w:rsidRPr="00372317" w14:paraId="25F59C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B5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D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М16-6g*80.56.09Г2С-12.019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B5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A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4D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4E51F5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7A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0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М16-6g*85.56.09Г2С-12.019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24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6C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19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160,00  </w:t>
            </w:r>
          </w:p>
        </w:tc>
      </w:tr>
      <w:tr w:rsidR="00FC36AB" w:rsidRPr="00372317" w14:paraId="400600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7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D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М16-6g*90.56.09Г2С-12.019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6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7F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F8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380,00  </w:t>
            </w:r>
          </w:p>
        </w:tc>
      </w:tr>
      <w:tr w:rsidR="00FC36AB" w:rsidRPr="00372317" w14:paraId="56DA176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F1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8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М16-6g*90.58.09Г2С-12.019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56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0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06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2 320,00  </w:t>
            </w:r>
          </w:p>
        </w:tc>
      </w:tr>
      <w:tr w:rsidR="00FC36AB" w:rsidRPr="00372317" w14:paraId="350B9C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7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8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М16-6g*95.56.09Г2С-12.019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84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32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77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260,00  </w:t>
            </w:r>
          </w:p>
        </w:tc>
      </w:tr>
      <w:tr w:rsidR="00FC36AB" w:rsidRPr="00372317" w14:paraId="19ACB2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AB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0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М20-6g*105.58.09Г2С-12.019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F3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E8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8C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4BE86E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B3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1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М20-6g*110.56.09Г2C-12.019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C3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42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4E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320,00  </w:t>
            </w:r>
          </w:p>
        </w:tc>
      </w:tr>
      <w:tr w:rsidR="00FC36AB" w:rsidRPr="00372317" w14:paraId="506B5F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35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ED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М24-6g*115.58.09Г2С-12.019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EF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90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45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480,00  </w:t>
            </w:r>
          </w:p>
        </w:tc>
      </w:tr>
      <w:tr w:rsidR="00FC36AB" w:rsidRPr="00372317" w14:paraId="061B262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C1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A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М24-6g*140.56.09Г2С-12.019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3D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3F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9F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100,00  </w:t>
            </w:r>
          </w:p>
        </w:tc>
      </w:tr>
      <w:tr w:rsidR="00FC36AB" w:rsidRPr="00372317" w14:paraId="2F48BC4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13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F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М24-6g*140.56.09Г2С-12.019 ГОСТ 22043-76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38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1B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81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240,00  </w:t>
            </w:r>
          </w:p>
        </w:tc>
      </w:tr>
      <w:tr w:rsidR="00FC36AB" w:rsidRPr="00372317" w14:paraId="11D0A51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A9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F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М27-6g*150.56.09Г2С-12.019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6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F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FE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140,00  </w:t>
            </w:r>
          </w:p>
        </w:tc>
      </w:tr>
      <w:tr w:rsidR="00FC36AB" w:rsidRPr="00372317" w14:paraId="124ED38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46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8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Шпилька М36-6g*190.58.Ст3сп5.019 ГОСТ 22042-76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3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A7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4B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2 600,00  </w:t>
            </w:r>
          </w:p>
        </w:tc>
      </w:tr>
      <w:tr w:rsidR="00FC36AB" w:rsidRPr="00372317" w14:paraId="5260D2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D5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92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 5*36 без ГОСТа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CB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198,6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CC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99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2 383,00  </w:t>
            </w:r>
          </w:p>
        </w:tc>
      </w:tr>
      <w:tr w:rsidR="00FC36AB" w:rsidRPr="00372317" w14:paraId="67C4E19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2D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2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 6.3*71 без ГОСТа оцинк.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9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400,88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BD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4A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4 811,00  </w:t>
            </w:r>
          </w:p>
        </w:tc>
      </w:tr>
      <w:tr w:rsidR="00FC36AB" w:rsidRPr="00372317" w14:paraId="612B2A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47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4499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4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10*90.3пс.019 ГОСТ 397-79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F31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B1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BC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5,00  </w:t>
            </w:r>
          </w:p>
        </w:tc>
      </w:tr>
      <w:tr w:rsidR="00FC36AB" w:rsidRPr="00372317" w14:paraId="45EF7C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88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4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Шплинт 2*25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29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87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D9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448,00  </w:t>
            </w:r>
          </w:p>
        </w:tc>
      </w:tr>
      <w:tr w:rsidR="00FC36AB" w:rsidRPr="00372317" w14:paraId="1BD502A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2C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E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Шплинт 2.5*25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8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8E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7EF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1 123,00  </w:t>
            </w:r>
          </w:p>
        </w:tc>
      </w:tr>
      <w:tr w:rsidR="00FC36AB" w:rsidRPr="00372317" w14:paraId="1934258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A5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AB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Шплинт 2.5*32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0E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117,15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2E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43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1 406,00  </w:t>
            </w:r>
          </w:p>
        </w:tc>
      </w:tr>
      <w:tr w:rsidR="00FC36AB" w:rsidRPr="00372317" w14:paraId="7C5F455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D5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0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3,2х28  А2 DIN 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4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D8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6F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2 640,00  </w:t>
            </w:r>
          </w:p>
        </w:tc>
      </w:tr>
      <w:tr w:rsidR="00FC36AB" w:rsidRPr="00372317" w14:paraId="65C670E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F2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E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3.2*32.Ст3сп5.019 ГОСТ 397-79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0C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F06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BF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258,00  </w:t>
            </w:r>
          </w:p>
        </w:tc>
      </w:tr>
      <w:tr w:rsidR="00FC36AB" w:rsidRPr="00372317" w14:paraId="5B1F5F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00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2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Шплинт 4*40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A9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B8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93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56,00  </w:t>
            </w:r>
          </w:p>
        </w:tc>
      </w:tr>
      <w:tr w:rsidR="00FC36AB" w:rsidRPr="00372317" w14:paraId="22BB864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59A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9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5*63.2пс.019 ГОСТ 397-79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8D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B1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A0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40,00  </w:t>
            </w:r>
          </w:p>
        </w:tc>
      </w:tr>
      <w:tr w:rsidR="00FC36AB" w:rsidRPr="00372317" w14:paraId="676DFD8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DD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6,3х63  А2 DIN 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67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327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7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2 484,00  </w:t>
            </w:r>
          </w:p>
        </w:tc>
      </w:tr>
      <w:tr w:rsidR="00FC36AB" w:rsidRPr="00372317" w14:paraId="7F0719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A9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F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6.3*71.12Х18Н10Т ГОСТ 397-79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DC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6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2D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468,00  </w:t>
            </w:r>
          </w:p>
        </w:tc>
      </w:tr>
      <w:tr w:rsidR="00FC36AB" w:rsidRPr="00372317" w14:paraId="42B91A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2B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8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Шплинт 8*100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B6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9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24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57BD15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44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8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8*63.3пс.019 ГОСТ 397-79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30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60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B3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166,00  </w:t>
            </w:r>
          </w:p>
        </w:tc>
      </w:tr>
      <w:tr w:rsidR="00FC36AB" w:rsidRPr="00372317" w14:paraId="50B719F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0E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3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Шплинт 8*63.Ст3сп5.019 ГОСТ 397-79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2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A3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FE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352,00  </w:t>
            </w:r>
          </w:p>
        </w:tc>
      </w:tr>
      <w:tr w:rsidR="00FC36AB" w:rsidRPr="00372317" w14:paraId="7BD7960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81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5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Шплинт 8*80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14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22,83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5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76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274,00  </w:t>
            </w:r>
          </w:p>
        </w:tc>
      </w:tr>
      <w:tr w:rsidR="00FC36AB" w:rsidRPr="00372317" w14:paraId="56DF2D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A9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3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Шплинт 9.1*70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6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1C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9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598,00  </w:t>
            </w:r>
          </w:p>
        </w:tc>
      </w:tr>
      <w:tr w:rsidR="00FC36AB" w:rsidRPr="00372317" w14:paraId="257E7E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9F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B6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Штангенглубиномер 0-160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C1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B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38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461,00  </w:t>
            </w:r>
          </w:p>
        </w:tc>
      </w:tr>
      <w:tr w:rsidR="00FC36AB" w:rsidRPr="00372317" w14:paraId="0F64DED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08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Штангенглубиномер 0-160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AF5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36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29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922,00  </w:t>
            </w:r>
          </w:p>
        </w:tc>
      </w:tr>
      <w:tr w:rsidR="00FC36AB" w:rsidRPr="00372317" w14:paraId="7E3D6BC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77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0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Штангенглубиномер 0-160  ГОСТ162-80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AC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84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D1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1 844,00  </w:t>
            </w:r>
          </w:p>
        </w:tc>
      </w:tr>
      <w:tr w:rsidR="00FC36AB" w:rsidRPr="00372317" w14:paraId="74CF0D4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D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1C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Штангенглубиномер 0-250  ГОСТ162-80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B7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5B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073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922,00  </w:t>
            </w:r>
          </w:p>
        </w:tc>
      </w:tr>
      <w:tr w:rsidR="00FC36AB" w:rsidRPr="00372317" w14:paraId="1EF609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A6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0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Штангенглубиномер 0-400  ГОСТ162-80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E4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59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E0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922,00  </w:t>
            </w:r>
          </w:p>
        </w:tc>
      </w:tr>
      <w:tr w:rsidR="00FC36AB" w:rsidRPr="00372317" w14:paraId="66589A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9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D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Штангенглубиномер 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12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38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93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461,00  </w:t>
            </w:r>
          </w:p>
        </w:tc>
      </w:tr>
      <w:tr w:rsidR="00FC36AB" w:rsidRPr="00372317" w14:paraId="6CEA0E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83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4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Штангенглубиномер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21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44B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922,00  </w:t>
            </w:r>
          </w:p>
        </w:tc>
      </w:tr>
      <w:tr w:rsidR="00FC36AB" w:rsidRPr="00372317" w14:paraId="2335EB6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F0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87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Штангензубомер М5-36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CB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93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5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4 170,00  </w:t>
            </w:r>
          </w:p>
        </w:tc>
      </w:tr>
      <w:tr w:rsidR="00FC36AB" w:rsidRPr="00372317" w14:paraId="7B2F9D6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20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E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Штангенрейсм.ШР-250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71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49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E6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1 293,00  </w:t>
            </w:r>
          </w:p>
        </w:tc>
      </w:tr>
      <w:tr w:rsidR="00FC36AB" w:rsidRPr="00372317" w14:paraId="67F261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4A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4523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2E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Штангенрейсмус 0-250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5A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91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72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1 293,00  </w:t>
            </w:r>
          </w:p>
        </w:tc>
      </w:tr>
      <w:tr w:rsidR="00FC36AB" w:rsidRPr="00372317" w14:paraId="02D1B2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AB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C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Штангенрейсмус 100-1000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86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B1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8B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2 586,00  </w:t>
            </w:r>
          </w:p>
        </w:tc>
      </w:tr>
      <w:tr w:rsidR="00FC36AB" w:rsidRPr="00372317" w14:paraId="1E1157B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0F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7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Штангенрейсмус 100-1000  ГОСТ164-80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FAC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31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1A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1 293,00  </w:t>
            </w:r>
          </w:p>
        </w:tc>
      </w:tr>
      <w:tr w:rsidR="00FC36AB" w:rsidRPr="00372317" w14:paraId="44EEA5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97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7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Штангенрейсмус 40-400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A3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AB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CB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2 586,00  </w:t>
            </w:r>
          </w:p>
        </w:tc>
      </w:tr>
      <w:tr w:rsidR="00FC36AB" w:rsidRPr="00372317" w14:paraId="537595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120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E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Штангенрейсмус 40-400  ГОСТ164-80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CA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E8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8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2 586,00  </w:t>
            </w:r>
          </w:p>
        </w:tc>
      </w:tr>
      <w:tr w:rsidR="00FC36AB" w:rsidRPr="00372317" w14:paraId="3EF8A6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83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82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Штангенрейсмус 60-630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76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CA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46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1 293,00  </w:t>
            </w:r>
          </w:p>
        </w:tc>
      </w:tr>
      <w:tr w:rsidR="00FC36AB" w:rsidRPr="00372317" w14:paraId="239A5A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00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B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Штангенрейсмус 60-630  ГОСТ164-80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20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5B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26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3 879,00  </w:t>
            </w:r>
          </w:p>
        </w:tc>
      </w:tr>
      <w:tr w:rsidR="00FC36AB" w:rsidRPr="00372317" w14:paraId="07D12A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45E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0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49E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99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BB8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10DDA8B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9E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32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21B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8A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97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706,00  </w:t>
            </w:r>
          </w:p>
        </w:tc>
      </w:tr>
      <w:tr w:rsidR="00FC36AB" w:rsidRPr="00372317" w14:paraId="4DFB5D8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C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51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00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0D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AF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64DBBC2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4A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E7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85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33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897,00  </w:t>
            </w:r>
          </w:p>
        </w:tc>
      </w:tr>
      <w:tr w:rsidR="00FC36AB" w:rsidRPr="00372317" w14:paraId="083B39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32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83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33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3A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F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327AFD2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52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AC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6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97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40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564397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27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20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BA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E7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3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2CBEC43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93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A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ED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EC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7B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345,00  </w:t>
            </w:r>
          </w:p>
        </w:tc>
      </w:tr>
      <w:tr w:rsidR="00FC36AB" w:rsidRPr="00372317" w14:paraId="67C299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37E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B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17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70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EB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345,00  </w:t>
            </w:r>
          </w:p>
        </w:tc>
      </w:tr>
      <w:tr w:rsidR="00FC36AB" w:rsidRPr="00372317" w14:paraId="7CF59A2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3A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6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125 (1кл.)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8C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19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BE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22FE751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BE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04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ED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D1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3BC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345,00  </w:t>
            </w:r>
          </w:p>
        </w:tc>
      </w:tr>
      <w:tr w:rsidR="00FC36AB" w:rsidRPr="00372317" w14:paraId="29B2C81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FD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B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150 ГОСТ166-80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96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85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EE1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4042BAB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25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8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0B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42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E3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1 173,00  </w:t>
            </w:r>
          </w:p>
        </w:tc>
      </w:tr>
      <w:tr w:rsidR="00FC36AB" w:rsidRPr="00372317" w14:paraId="2982C2B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2B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DA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160 (высокомер) ГОСТ166-80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176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1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E6B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621,00  </w:t>
            </w:r>
          </w:p>
        </w:tc>
      </w:tr>
      <w:tr w:rsidR="00FC36AB" w:rsidRPr="00372317" w14:paraId="1516A3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C3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B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56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9B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1C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6F50250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E7D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B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C7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08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12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355584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6D0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0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1600 ГОСТ166-80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88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D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43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3FB8A5F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48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C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E6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E2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12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44DC112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98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2000 (1кл.)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731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06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06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353,00  </w:t>
            </w:r>
          </w:p>
        </w:tc>
      </w:tr>
      <w:tr w:rsidR="00FC36AB" w:rsidRPr="00372317" w14:paraId="2F645BC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94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C1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62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0D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C7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1 035,00  </w:t>
            </w:r>
          </w:p>
        </w:tc>
      </w:tr>
      <w:tr w:rsidR="00FC36AB" w:rsidRPr="00372317" w14:paraId="651D689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16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5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57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449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69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414,00  </w:t>
            </w:r>
          </w:p>
        </w:tc>
      </w:tr>
      <w:tr w:rsidR="00FC36AB" w:rsidRPr="00372317" w14:paraId="047EBF7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5A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F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250 (1кл.)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A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48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61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22CC1F3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5C1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0E7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250 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B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2E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7D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621,00  </w:t>
            </w:r>
          </w:p>
        </w:tc>
      </w:tr>
      <w:tr w:rsidR="00FC36AB" w:rsidRPr="00372317" w14:paraId="23687B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04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96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250 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32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FD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4C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0A23C31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44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C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74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01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65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706,00  </w:t>
            </w:r>
          </w:p>
        </w:tc>
      </w:tr>
      <w:tr w:rsidR="00FC36AB" w:rsidRPr="00372317" w14:paraId="5CEA16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2A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3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A7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7A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C6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61F40CE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97A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F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B1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02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95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581C2B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00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8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500 ГОСТ166-80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1B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91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A5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552,00  </w:t>
            </w:r>
          </w:p>
        </w:tc>
      </w:tr>
      <w:tr w:rsidR="00FC36AB" w:rsidRPr="00372317" w14:paraId="5398193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E7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5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44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A4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E4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0840493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70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6A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24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7E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EC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34DC5E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AE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D6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630 ГОСТ166-80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FD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8C7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9C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5C89C29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D7E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D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1E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4C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D1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368D1A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1A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B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разметочный ШЦР-300 0,1 ТМ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E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83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82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0F9CC5A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CB3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A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ШЦ 1000 (0,05) ГОСТ166-80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4D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65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C8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69,00  </w:t>
            </w:r>
          </w:p>
        </w:tc>
      </w:tr>
      <w:tr w:rsidR="00FC36AB" w:rsidRPr="00372317" w14:paraId="5D33613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E42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4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ШЦ 111-1600 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82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59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72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0B0D40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2A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7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ШЦ-1-150 0.05 ТМ*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3D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00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328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207,00  </w:t>
            </w:r>
          </w:p>
        </w:tc>
      </w:tr>
      <w:tr w:rsidR="00FC36AB" w:rsidRPr="00372317" w14:paraId="62481F7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9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44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ШЦ-1-250 0.05 ТМ*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6F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C1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EF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690,00  </w:t>
            </w:r>
          </w:p>
        </w:tc>
      </w:tr>
      <w:tr w:rsidR="00FC36AB" w:rsidRPr="00372317" w14:paraId="6B2460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0E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3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Штангенциркуль ШЦ-3-630 0.05 губ.150ммТМ*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0F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47A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B2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138,00  </w:t>
            </w:r>
          </w:p>
        </w:tc>
      </w:tr>
      <w:tr w:rsidR="00FC36AB" w:rsidRPr="00372317" w14:paraId="5C4B5A4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D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Штаненциркуль 0-400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8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24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EC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276,00  </w:t>
            </w:r>
          </w:p>
        </w:tc>
      </w:tr>
      <w:tr w:rsidR="00FC36AB" w:rsidRPr="00372317" w14:paraId="013A14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7B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9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14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3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8C9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194,00  </w:t>
            </w:r>
          </w:p>
        </w:tc>
      </w:tr>
      <w:tr w:rsidR="00FC36AB" w:rsidRPr="00372317" w14:paraId="1003B91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94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93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Штатив магнитный ШМ-2Н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0E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39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14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504,00  </w:t>
            </w:r>
          </w:p>
        </w:tc>
      </w:tr>
      <w:tr w:rsidR="00FC36AB" w:rsidRPr="00372317" w14:paraId="06020CA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5B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7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Штатив магнитный ШМ-П-В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478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57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BEF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504,00  </w:t>
            </w:r>
          </w:p>
        </w:tc>
      </w:tr>
      <w:tr w:rsidR="00FC36AB" w:rsidRPr="00372317" w14:paraId="11C9696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1C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5F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Штатив магнитный ШМ-П-В ГОСТ 10197-70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A1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58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22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1 008,00  </w:t>
            </w:r>
          </w:p>
        </w:tc>
      </w:tr>
      <w:tr w:rsidR="00FC36AB" w:rsidRPr="00372317" w14:paraId="2C0B7D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5F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4BF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Штифт 12*30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45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DE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C4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264,00  </w:t>
            </w:r>
          </w:p>
        </w:tc>
      </w:tr>
      <w:tr w:rsidR="00FC36AB" w:rsidRPr="00372317" w14:paraId="2318BEC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DD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5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Шумовка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D6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7A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A7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53,00  </w:t>
            </w:r>
          </w:p>
        </w:tc>
      </w:tr>
      <w:tr w:rsidR="00FC36AB" w:rsidRPr="00372317" w14:paraId="26EC67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B2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9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Шуруп  2.5*20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BB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6B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C5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65,00  </w:t>
            </w:r>
          </w:p>
        </w:tc>
      </w:tr>
      <w:tr w:rsidR="00FC36AB" w:rsidRPr="00372317" w14:paraId="4D99C00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5D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04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Шуруп  8*70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A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5C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58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143,00  </w:t>
            </w:r>
          </w:p>
        </w:tc>
      </w:tr>
      <w:tr w:rsidR="00FC36AB" w:rsidRPr="00372317" w14:paraId="4D00E90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CD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Шуруп 6,3Х76 цинк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8B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F1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19A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2 176,00  </w:t>
            </w:r>
          </w:p>
        </w:tc>
      </w:tr>
      <w:tr w:rsidR="00FC36AB" w:rsidRPr="00372317" w14:paraId="10F1C4B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69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A7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Шуруповерт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34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89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D3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341,00  </w:t>
            </w:r>
          </w:p>
        </w:tc>
      </w:tr>
      <w:tr w:rsidR="00FC36AB" w:rsidRPr="00372317" w14:paraId="2C13736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CF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A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 чашка для УШМ 75мм MATRIX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6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E5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B4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7AA7AA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73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9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d 100х20 (нерж)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59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35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E8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05C0633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9B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0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d 70х11 (нерж)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3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84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1E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5408538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D1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38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''STAYER'' чашечная для УШМ 75мм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E4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1B3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E5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120,00  </w:t>
            </w:r>
          </w:p>
        </w:tc>
      </w:tr>
      <w:tr w:rsidR="00FC36AB" w:rsidRPr="00372317" w14:paraId="6ADF046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0C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6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д.40х11(нерж.)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A2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6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A0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30,00  </w:t>
            </w:r>
          </w:p>
        </w:tc>
      </w:tr>
      <w:tr w:rsidR="00FC36AB" w:rsidRPr="00372317" w14:paraId="257B90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2FF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2A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ДПА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A1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09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05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210,00  </w:t>
            </w:r>
          </w:p>
        </w:tc>
      </w:tr>
      <w:tr w:rsidR="00FC36AB" w:rsidRPr="00372317" w14:paraId="4F28B8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C3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D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половая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31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6B1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270,00  </w:t>
            </w:r>
          </w:p>
        </w:tc>
      </w:tr>
      <w:tr w:rsidR="00FC36AB" w:rsidRPr="00372317" w14:paraId="2EC78E7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F0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5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 УШМ торцевая  75мм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7C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66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89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120,00  </w:t>
            </w:r>
          </w:p>
        </w:tc>
      </w:tr>
      <w:tr w:rsidR="00FC36AB" w:rsidRPr="00372317" w14:paraId="61BF7D2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12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D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Щетка-крацовка дисковая со шпильк.витая 75мм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3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EB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749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750,00  </w:t>
            </w:r>
          </w:p>
        </w:tc>
      </w:tr>
      <w:tr w:rsidR="00FC36AB" w:rsidRPr="00372317" w14:paraId="2FCC92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1E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8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Щетка-крацовка дисковая со шпильк.д38мм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82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33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8F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600,00  </w:t>
            </w:r>
          </w:p>
        </w:tc>
      </w:tr>
      <w:tr w:rsidR="00FC36AB" w:rsidRPr="00372317" w14:paraId="26E5B82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0E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3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Щипцы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4E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E9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6D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36,00  </w:t>
            </w:r>
          </w:p>
        </w:tc>
      </w:tr>
      <w:tr w:rsidR="00FC36AB" w:rsidRPr="00372317" w14:paraId="4C58657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7A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12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Щиток Speedglas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91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78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26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11 909,00  </w:t>
            </w:r>
          </w:p>
        </w:tc>
      </w:tr>
      <w:tr w:rsidR="00FC36AB" w:rsidRPr="00372317" w14:paraId="7EE8D19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52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5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Щиток Speedglas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98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82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9C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11 909,00  </w:t>
            </w:r>
          </w:p>
        </w:tc>
      </w:tr>
      <w:tr w:rsidR="00FC36AB" w:rsidRPr="00372317" w14:paraId="55F89A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75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D1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Эвотор Смарт-терминал с ФН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5D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61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B1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4 029,00  </w:t>
            </w:r>
          </w:p>
        </w:tc>
      </w:tr>
      <w:tr w:rsidR="00FC36AB" w:rsidRPr="00372317" w14:paraId="1349B1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27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7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Экран Screen Media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031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83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8E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794,00  </w:t>
            </w:r>
          </w:p>
        </w:tc>
      </w:tr>
      <w:tr w:rsidR="00FC36AB" w:rsidRPr="00372317" w14:paraId="27B3E3D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93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90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Экран для механизированной резки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7F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9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7E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194,00  </w:t>
            </w:r>
          </w:p>
        </w:tc>
      </w:tr>
      <w:tr w:rsidR="00FC36AB" w:rsidRPr="00372317" w14:paraId="7753F0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1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6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Экран настенный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FF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05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EA7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1 588,00  </w:t>
            </w:r>
          </w:p>
        </w:tc>
      </w:tr>
      <w:tr w:rsidR="00FC36AB" w:rsidRPr="00372317" w14:paraId="084304A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6A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07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 паяльник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C0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4D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F2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36,00  </w:t>
            </w:r>
          </w:p>
        </w:tc>
      </w:tr>
      <w:tr w:rsidR="00FC36AB" w:rsidRPr="00372317" w14:paraId="17920AD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74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F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Эл.дрель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7A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6D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A9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432,00  </w:t>
            </w:r>
          </w:p>
        </w:tc>
      </w:tr>
      <w:tr w:rsidR="00FC36AB" w:rsidRPr="00372317" w14:paraId="6C35E6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7A8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9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Эл.дрель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43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4F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7C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432,00  </w:t>
            </w:r>
          </w:p>
        </w:tc>
      </w:tr>
      <w:tr w:rsidR="00FC36AB" w:rsidRPr="00372317" w14:paraId="6CDE09B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D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53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Эл.дрель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FA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55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F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432,00  </w:t>
            </w:r>
          </w:p>
        </w:tc>
      </w:tr>
      <w:tr w:rsidR="00FC36AB" w:rsidRPr="00372317" w14:paraId="2CB9AE3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88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D8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Эл.ножницы ИЭ 5503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7B8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F22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3D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1 312,00  </w:t>
            </w:r>
          </w:p>
        </w:tc>
      </w:tr>
      <w:tr w:rsidR="00FC36AB" w:rsidRPr="00372317" w14:paraId="6CEEA75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BA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lastRenderedPageBreak/>
              <w:t>4601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0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Эл.ножницы по металлу Макita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B96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D2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FA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1 312,00  </w:t>
            </w:r>
          </w:p>
        </w:tc>
      </w:tr>
      <w:tr w:rsidR="00FC36AB" w:rsidRPr="00372317" w14:paraId="2576E1D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DA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90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8C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A6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99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356,00  </w:t>
            </w:r>
          </w:p>
        </w:tc>
      </w:tr>
      <w:tr w:rsidR="00FC36AB" w:rsidRPr="00372317" w14:paraId="70A7B4E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C30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0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EE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61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DC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63444FD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85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E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20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C4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A4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2B72EFD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18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72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23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D2C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DF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006DCFE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81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D0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4B4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81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2845283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C6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0D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7A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32B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19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17E14BF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C9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5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92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C89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E3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76A25A4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3F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22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A5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796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F8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3B60E7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0A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8A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Эл.полотенце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08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5A6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9CE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862,00  </w:t>
            </w:r>
          </w:p>
        </w:tc>
      </w:tr>
      <w:tr w:rsidR="00FC36AB" w:rsidRPr="00372317" w14:paraId="592CFC9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C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24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39E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4E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06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2182CE9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57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0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7A2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E3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91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5507CAF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9E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F80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D8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CE2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2B91FA8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52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AB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Эл.радиатор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88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42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FD3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0,00  </w:t>
            </w:r>
          </w:p>
        </w:tc>
      </w:tr>
      <w:tr w:rsidR="00FC36AB" w:rsidRPr="00372317" w14:paraId="700AAFE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D4D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CF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Эл.сверлилка  ИЭ 1025  43В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FE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CD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FB4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4 488,00  </w:t>
            </w:r>
          </w:p>
        </w:tc>
      </w:tr>
      <w:tr w:rsidR="00FC36AB" w:rsidRPr="00372317" w14:paraId="461E399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0ED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56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Эл.сверлилка (дрель) ИЭ-1505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B3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4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DF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748,00  </w:t>
            </w:r>
          </w:p>
        </w:tc>
      </w:tr>
      <w:tr w:rsidR="00FC36AB" w:rsidRPr="00372317" w14:paraId="70A6858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93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5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Эл.чайник SCARLETT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4E8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F72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3F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202,00  </w:t>
            </w:r>
          </w:p>
        </w:tc>
      </w:tr>
      <w:tr w:rsidR="00FC36AB" w:rsidRPr="00372317" w14:paraId="696D966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C7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23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Эл.чайник SCARLETT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D8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E64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0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202,00  </w:t>
            </w:r>
          </w:p>
        </w:tc>
      </w:tr>
      <w:tr w:rsidR="00FC36AB" w:rsidRPr="00372317" w14:paraId="6CDC6B2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17B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F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Эл.чайник SCARLETT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93D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A4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6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202,00  </w:t>
            </w:r>
          </w:p>
        </w:tc>
      </w:tr>
      <w:tr w:rsidR="00FC36AB" w:rsidRPr="00372317" w14:paraId="07FCBF9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DDB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D4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Эл.чайник SCARLETT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4B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0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DD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202,00  </w:t>
            </w:r>
          </w:p>
        </w:tc>
      </w:tr>
      <w:tr w:rsidR="00FC36AB" w:rsidRPr="00372317" w14:paraId="6C674B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628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42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Эл.чайник SCARLETT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67C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17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84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202,00  </w:t>
            </w:r>
          </w:p>
        </w:tc>
      </w:tr>
      <w:tr w:rsidR="00FC36AB" w:rsidRPr="00372317" w14:paraId="7B93E61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20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EB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Электpокаpдогpаф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A8A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3F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FE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4 412,00  </w:t>
            </w:r>
          </w:p>
        </w:tc>
      </w:tr>
      <w:tr w:rsidR="00FC36AB" w:rsidRPr="00372317" w14:paraId="155543D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C15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2D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Электрическая шлифмашинка ИЭ-1017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D8E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EF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56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1 412,00  </w:t>
            </w:r>
          </w:p>
        </w:tc>
      </w:tr>
      <w:tr w:rsidR="00FC36AB" w:rsidRPr="00372317" w14:paraId="24132E7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6B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A03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Электрическая шлифмашинка ИЭ-2004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2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69A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FB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1 412,00  </w:t>
            </w:r>
          </w:p>
        </w:tc>
      </w:tr>
      <w:tr w:rsidR="00FC36AB" w:rsidRPr="00372317" w14:paraId="5884CEB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E81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C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  HF (120926)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406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B2B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CCE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3 600,00  </w:t>
            </w:r>
          </w:p>
        </w:tc>
      </w:tr>
      <w:tr w:rsidR="00FC36AB" w:rsidRPr="00372317" w14:paraId="4567CFC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55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22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Электродержатель ЭД 5001У1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3D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157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E6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1 440,00  </w:t>
            </w:r>
          </w:p>
        </w:tc>
      </w:tr>
      <w:tr w:rsidR="00FC36AB" w:rsidRPr="00372317" w14:paraId="048CB8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C4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4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Электродрель d 13 реверс 450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448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AB3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311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459,00  </w:t>
            </w:r>
          </w:p>
        </w:tc>
      </w:tr>
      <w:tr w:rsidR="00FC36AB" w:rsidRPr="00372317" w14:paraId="1800561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0C7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C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Электродрель d 13 ударного вращения 800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C2C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B0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498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459,00  </w:t>
            </w:r>
          </w:p>
        </w:tc>
      </w:tr>
      <w:tr w:rsidR="00FC36AB" w:rsidRPr="00372317" w14:paraId="3F3E764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FF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68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Электродрель d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34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7D5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BF9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459,00  </w:t>
            </w:r>
          </w:p>
        </w:tc>
      </w:tr>
      <w:tr w:rsidR="00FC36AB" w:rsidRPr="00372317" w14:paraId="76B859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F9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68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Электрокалорифер СФО-25М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48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F1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3F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8 852,00  </w:t>
            </w:r>
          </w:p>
        </w:tc>
      </w:tr>
      <w:tr w:rsidR="00FC36AB" w:rsidRPr="00372317" w14:paraId="4CFCC8C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8B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0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Электрокромкорез ИЭ 6502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BB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0F2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AA9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8 824,00  </w:t>
            </w:r>
          </w:p>
        </w:tc>
      </w:tr>
      <w:tr w:rsidR="00FC36AB" w:rsidRPr="00372317" w14:paraId="13D3367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98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E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Электромолоток 42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56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AE0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98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617,00  </w:t>
            </w:r>
          </w:p>
        </w:tc>
      </w:tr>
      <w:tr w:rsidR="00FC36AB" w:rsidRPr="00372317" w14:paraId="3B5EA1E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47B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F6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Электромолоток ИЭ 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C6D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66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E19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617,00  </w:t>
            </w:r>
          </w:p>
        </w:tc>
      </w:tr>
      <w:tr w:rsidR="00FC36AB" w:rsidRPr="00372317" w14:paraId="05D1A3DF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5B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63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Электронный идентификатор Rutoken 32K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1CB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AA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CA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331,00  </w:t>
            </w:r>
          </w:p>
        </w:tc>
      </w:tr>
      <w:tr w:rsidR="00FC36AB" w:rsidRPr="00372317" w14:paraId="3D0313C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63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54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Электроплита 4-х комфорочная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600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B5F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EB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436,00  </w:t>
            </w:r>
          </w:p>
        </w:tc>
      </w:tr>
      <w:tr w:rsidR="00FC36AB" w:rsidRPr="00372317" w14:paraId="7F46B9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0F1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74E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Электроплита Мечта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93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A5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C34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356,00  </w:t>
            </w:r>
          </w:p>
        </w:tc>
      </w:tr>
      <w:tr w:rsidR="00FC36AB" w:rsidRPr="00372317" w14:paraId="65611E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EEB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874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Электроплитка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430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18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E9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178,00  </w:t>
            </w:r>
          </w:p>
        </w:tc>
      </w:tr>
      <w:tr w:rsidR="00FC36AB" w:rsidRPr="00372317" w14:paraId="068BAEA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85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DD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Электротепловентилятор ТВ-6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0D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9E5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92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3 318,00  </w:t>
            </w:r>
          </w:p>
        </w:tc>
      </w:tr>
      <w:tr w:rsidR="00FC36AB" w:rsidRPr="00372317" w14:paraId="530587E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9B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B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Электрочайник Redmond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3CE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2C5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3D6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388,00  </w:t>
            </w:r>
          </w:p>
        </w:tc>
      </w:tr>
      <w:tr w:rsidR="00FC36AB" w:rsidRPr="00372317" w14:paraId="1AE7BD5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DA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71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Электрощетка WSA-2300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917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463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BC1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58,00  </w:t>
            </w:r>
          </w:p>
        </w:tc>
      </w:tr>
      <w:tr w:rsidR="00FC36AB" w:rsidRPr="00372317" w14:paraId="40AE6B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219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BB8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Эталон шероховатости (компоратор)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244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48C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097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3A81357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535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BC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Эталон шероховатости (компоратор)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7F6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3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67A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1 559,00  </w:t>
            </w:r>
          </w:p>
        </w:tc>
      </w:tr>
      <w:tr w:rsidR="00FC36AB" w:rsidRPr="00372317" w14:paraId="1F31E733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72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13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Ящик для инструмента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936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3B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352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323,00  </w:t>
            </w:r>
          </w:p>
        </w:tc>
      </w:tr>
      <w:tr w:rsidR="00FC36AB" w:rsidRPr="00372317" w14:paraId="36409AD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5F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D1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Ящик металлический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8F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40E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25F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940,00  </w:t>
            </w:r>
          </w:p>
        </w:tc>
      </w:tr>
      <w:tr w:rsidR="00FC36AB" w:rsidRPr="00372317" w14:paraId="4A6FA1F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1EF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7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Ящик металлический для кислородных баллонов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3E0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F3A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ED9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2 100,00  </w:t>
            </w:r>
          </w:p>
        </w:tc>
      </w:tr>
      <w:tr w:rsidR="00FC36AB" w:rsidRPr="00372317" w14:paraId="0D7981C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32D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94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Ящик под раствор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397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04F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1C5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1 671,00  </w:t>
            </w:r>
          </w:p>
        </w:tc>
      </w:tr>
      <w:tr w:rsidR="00FC36AB" w:rsidRPr="00372317" w14:paraId="5D3DC64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AEA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82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Ящик-гараж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296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EA0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C17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54CC89D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4A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7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Ящик-гараж для рентгенаппарата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285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5F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FA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882,00  </w:t>
            </w:r>
          </w:p>
        </w:tc>
      </w:tr>
      <w:tr w:rsidR="00FC36AB" w:rsidRPr="00372317" w14:paraId="1B3A49A4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49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DB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Cчетчик банкнот SM6100EB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D79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D49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52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1 030,00  </w:t>
            </w:r>
          </w:p>
        </w:tc>
      </w:tr>
      <w:tr w:rsidR="00FC36AB" w:rsidRPr="00372317" w14:paraId="03C893A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E5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A0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DVD-театр с полочной акустикой Samsung  HT-UP30 (комплект)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38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8E0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9D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1 777,00  </w:t>
            </w:r>
          </w:p>
        </w:tc>
      </w:tr>
      <w:tr w:rsidR="00FC36AB" w:rsidRPr="00372317" w14:paraId="6EE6A34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EA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DD6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1"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130,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CF7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7B5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D59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434,00  </w:t>
            </w:r>
          </w:p>
        </w:tc>
      </w:tr>
      <w:tr w:rsidR="00FC36AB" w:rsidRPr="00372317" w14:paraId="1B7166D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B4D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283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1-1/4"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100,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F1F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4B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EF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434,00  </w:t>
            </w:r>
          </w:p>
        </w:tc>
      </w:tr>
      <w:tr w:rsidR="00FC36AB" w:rsidRPr="00372317" w14:paraId="357B4E85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21F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519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3/4"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100,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76E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60C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83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434,00  </w:t>
            </w:r>
          </w:p>
        </w:tc>
      </w:tr>
      <w:tr w:rsidR="00FC36AB" w:rsidRPr="00372317" w14:paraId="11709AE6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0B0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B72F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3/4"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120,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482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2EA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7E4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651,00  </w:t>
            </w:r>
          </w:p>
        </w:tc>
      </w:tr>
      <w:tr w:rsidR="00FC36AB" w:rsidRPr="00372317" w14:paraId="6778C71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12C4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BF4C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3/4"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90,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95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20F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F8C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868,00  </w:t>
            </w:r>
          </w:p>
        </w:tc>
      </w:tr>
      <w:tr w:rsidR="00FC36AB" w:rsidRPr="00372317" w14:paraId="1702060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F2C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CCD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5/8"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55,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A38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175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E9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1 302,00  </w:t>
            </w:r>
          </w:p>
        </w:tc>
      </w:tr>
      <w:tr w:rsidR="00FC36AB" w:rsidRPr="00372317" w14:paraId="15DAF058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88D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C4E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5/8"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80,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B1E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0C9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BC2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868,00  </w:t>
            </w:r>
          </w:p>
        </w:tc>
      </w:tr>
      <w:tr w:rsidR="00FC36AB" w:rsidRPr="00372317" w14:paraId="43010A8D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15D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9F3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5/8"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90,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37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B35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F89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1 085,00  </w:t>
            </w:r>
          </w:p>
        </w:tc>
      </w:tr>
      <w:tr w:rsidR="00FC36AB" w:rsidRPr="00372317" w14:paraId="0729A8CC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93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109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7/8"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110,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BC6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B2F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498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1 085,00  </w:t>
            </w:r>
          </w:p>
        </w:tc>
      </w:tr>
      <w:tr w:rsidR="00FC36AB" w:rsidRPr="00372317" w14:paraId="637BCDCB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4B0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990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HEX  BOLT 7/8"</w:t>
            </w:r>
            <w:r w:rsidRPr="00372317">
              <w:rPr>
                <w:sz w:val="16"/>
                <w:szCs w:val="16"/>
              </w:rPr>
              <w:t>х</w:t>
            </w:r>
            <w:r w:rsidRPr="00EA7137">
              <w:rPr>
                <w:sz w:val="16"/>
                <w:szCs w:val="16"/>
                <w:lang w:val="en-US"/>
              </w:rPr>
              <w:t>90, ASTM A320 L7,ASTM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255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48A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65C3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651,00  </w:t>
            </w:r>
          </w:p>
        </w:tc>
      </w:tr>
      <w:tr w:rsidR="00FC36AB" w:rsidRPr="00372317" w14:paraId="2B3DD91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CA6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DBB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NUT 1", ASTM A194  4L, 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496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A49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2D7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688,00  </w:t>
            </w:r>
          </w:p>
        </w:tc>
      </w:tr>
      <w:tr w:rsidR="00FC36AB" w:rsidRPr="00372317" w14:paraId="67907190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1D4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38F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NUT 1-1/4", ASTM A194  4L, 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04F8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66C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9B1D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258,00  </w:t>
            </w:r>
          </w:p>
        </w:tc>
      </w:tr>
      <w:tr w:rsidR="00FC36AB" w:rsidRPr="00372317" w14:paraId="76D34A07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8CD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A51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NUT 3/4", ASTM A194  4L, 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7B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0B3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15A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344,00  </w:t>
            </w:r>
          </w:p>
        </w:tc>
      </w:tr>
      <w:tr w:rsidR="00FC36AB" w:rsidRPr="00372317" w14:paraId="3317E261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E38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C8EC" w14:textId="77777777" w:rsidR="00FC36AB" w:rsidRPr="00EA713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EA7137">
              <w:rPr>
                <w:sz w:val="16"/>
                <w:szCs w:val="16"/>
                <w:lang w:val="en-US"/>
              </w:rPr>
              <w:t>NUT 5/8", ASTM A194 4L, 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BF47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F3D1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E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774,00  </w:t>
            </w:r>
          </w:p>
        </w:tc>
      </w:tr>
      <w:tr w:rsidR="00FC36AB" w:rsidRPr="00372317" w14:paraId="2D3DE5F2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5F1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6DAB" w14:textId="77777777" w:rsidR="00FC36AB" w:rsidRPr="0037231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  <w:lang w:val="en-US"/>
              </w:rPr>
              <w:t>NUT 7/8", ASTM A194  4L, 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1150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FBE2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F46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946,00  </w:t>
            </w:r>
          </w:p>
        </w:tc>
      </w:tr>
      <w:tr w:rsidR="00FC36AB" w:rsidRPr="00372317" w14:paraId="2CDD1469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416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AC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SMART MEDIA для фотокамеры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3ED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C94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шт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8196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315,00  </w:t>
            </w:r>
          </w:p>
        </w:tc>
      </w:tr>
      <w:tr w:rsidR="00FC36AB" w:rsidRPr="00372317" w14:paraId="0D612DEE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CD79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FD2" w14:textId="77777777" w:rsidR="00FC36AB" w:rsidRPr="0037231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  <w:lang w:val="en-US"/>
              </w:rPr>
              <w:t>Washer 1", ASTM F436, ASTM A153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ABFE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0BAA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2AC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168,00  </w:t>
            </w:r>
          </w:p>
        </w:tc>
      </w:tr>
      <w:tr w:rsidR="00FC36AB" w:rsidRPr="00372317" w14:paraId="394A7CCA" w14:textId="77777777" w:rsidTr="00D04E1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B80F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4668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4EB" w14:textId="77777777" w:rsidR="00FC36AB" w:rsidRPr="00372317" w:rsidRDefault="00FC36AB" w:rsidP="00D04E11">
            <w:pPr>
              <w:jc w:val="center"/>
              <w:rPr>
                <w:sz w:val="16"/>
                <w:szCs w:val="16"/>
                <w:lang w:val="en-US"/>
              </w:rPr>
            </w:pPr>
            <w:r w:rsidRPr="00372317">
              <w:rPr>
                <w:sz w:val="16"/>
                <w:szCs w:val="16"/>
                <w:lang w:val="en-US"/>
              </w:rPr>
              <w:t>Washer 3/4", ASTM F436, ASTM A153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93AB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0155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D72C" w14:textId="77777777" w:rsidR="00FC36AB" w:rsidRPr="00372317" w:rsidRDefault="00FC36AB" w:rsidP="00D04E11">
            <w:pPr>
              <w:jc w:val="center"/>
              <w:rPr>
                <w:sz w:val="16"/>
                <w:szCs w:val="16"/>
              </w:rPr>
            </w:pPr>
            <w:r w:rsidRPr="00372317">
              <w:rPr>
                <w:sz w:val="16"/>
                <w:szCs w:val="16"/>
              </w:rPr>
              <w:t xml:space="preserve">42,00  </w:t>
            </w:r>
          </w:p>
        </w:tc>
      </w:tr>
      <w:tr w:rsidR="00FC36AB" w:rsidRPr="00372317" w14:paraId="4418E800" w14:textId="77777777" w:rsidTr="00D04E11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27FF" w14:textId="77777777" w:rsidR="00FC36AB" w:rsidRPr="00372317" w:rsidRDefault="00FC36AB" w:rsidP="00D04E11">
            <w:pPr>
              <w:rPr>
                <w:b/>
                <w:bCs/>
                <w:sz w:val="16"/>
                <w:szCs w:val="16"/>
              </w:rPr>
            </w:pPr>
            <w:r w:rsidRPr="003723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560F0" w14:textId="77777777" w:rsidR="00FC36AB" w:rsidRPr="00372317" w:rsidRDefault="00FC36AB" w:rsidP="00D04E11">
            <w:pPr>
              <w:rPr>
                <w:b/>
                <w:bCs/>
              </w:rPr>
            </w:pPr>
            <w:r w:rsidRPr="00372317">
              <w:rPr>
                <w:b/>
                <w:bCs/>
              </w:rPr>
              <w:t>ИТОГО по таблице №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C867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902DE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C441" w14:textId="77777777" w:rsidR="00FC36AB" w:rsidRPr="00372317" w:rsidRDefault="00FC36AB" w:rsidP="00D04E11">
            <w:pPr>
              <w:jc w:val="center"/>
              <w:rPr>
                <w:b/>
                <w:bCs/>
              </w:rPr>
            </w:pPr>
            <w:r w:rsidRPr="00372317">
              <w:rPr>
                <w:b/>
                <w:bCs/>
              </w:rPr>
              <w:t>14 034 510,00</w:t>
            </w:r>
          </w:p>
        </w:tc>
      </w:tr>
      <w:tr w:rsidR="00FC36AB" w:rsidRPr="00372317" w14:paraId="48B3216C" w14:textId="77777777" w:rsidTr="00D04E11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18B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874B" w14:textId="77777777" w:rsidR="00FC36AB" w:rsidRPr="00372317" w:rsidRDefault="00FC36AB" w:rsidP="00D04E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21F" w14:textId="77777777" w:rsidR="00FC36AB" w:rsidRPr="00372317" w:rsidRDefault="00FC36AB" w:rsidP="00D04E1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9BFE" w14:textId="77777777" w:rsidR="00FC36AB" w:rsidRPr="00372317" w:rsidRDefault="00FC36AB" w:rsidP="00D04E11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2C0" w14:textId="77777777" w:rsidR="00FC36AB" w:rsidRPr="00372317" w:rsidRDefault="00FC36AB" w:rsidP="00D04E11">
            <w:pPr>
              <w:jc w:val="center"/>
            </w:pPr>
          </w:p>
        </w:tc>
      </w:tr>
      <w:tr w:rsidR="00FC36AB" w:rsidRPr="00372317" w14:paraId="5EB9F727" w14:textId="77777777" w:rsidTr="00737FB0">
        <w:trPr>
          <w:trHeight w:val="315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5A0" w14:textId="77777777" w:rsidR="00FC36AB" w:rsidRPr="00372317" w:rsidRDefault="00FC36AB" w:rsidP="00D04E11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95A" w14:textId="77777777" w:rsidR="00FC36AB" w:rsidRPr="00372317" w:rsidRDefault="00FC36AB" w:rsidP="00D04E11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D73" w14:textId="77777777" w:rsidR="00FC36AB" w:rsidRPr="00372317" w:rsidRDefault="00FC36AB" w:rsidP="00D04E11"/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0C1" w14:textId="77777777" w:rsidR="00FC36AB" w:rsidRPr="00372317" w:rsidRDefault="00FC36AB" w:rsidP="00D04E11"/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D00" w14:textId="77777777" w:rsidR="00FC36AB" w:rsidRPr="00372317" w:rsidRDefault="00FC36AB" w:rsidP="00D04E11">
            <w:pPr>
              <w:jc w:val="center"/>
            </w:pPr>
          </w:p>
        </w:tc>
      </w:tr>
      <w:tr w:rsidR="00737FB0" w:rsidRPr="00372317" w14:paraId="30C07C6D" w14:textId="77777777" w:rsidTr="00737FB0">
        <w:trPr>
          <w:trHeight w:val="640"/>
        </w:trPr>
        <w:tc>
          <w:tcPr>
            <w:tcW w:w="8480" w:type="dxa"/>
            <w:gridSpan w:val="5"/>
            <w:shd w:val="clear" w:color="auto" w:fill="auto"/>
            <w:noWrap/>
            <w:vAlign w:val="bottom"/>
            <w:hideMark/>
          </w:tcPr>
          <w:p w14:paraId="1F4B8F2D" w14:textId="77777777" w:rsidR="00737FB0" w:rsidRPr="00372317" w:rsidRDefault="00737FB0" w:rsidP="00737FB0">
            <w:r w:rsidRPr="00372317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первоначальная продажная стоимость</w:t>
            </w:r>
            <w:r w:rsidRPr="00372317">
              <w:rPr>
                <w:b/>
                <w:bCs/>
              </w:rPr>
              <w:t xml:space="preserve"> лот</w:t>
            </w:r>
            <w:r>
              <w:rPr>
                <w:b/>
                <w:bCs/>
              </w:rPr>
              <w:t>а</w:t>
            </w:r>
            <w:r w:rsidRPr="00372317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 xml:space="preserve"> </w:t>
            </w:r>
            <w:r w:rsidRPr="00372317">
              <w:rPr>
                <w:b/>
                <w:bCs/>
              </w:rPr>
              <w:t>450 508 916,84</w:t>
            </w:r>
            <w:r>
              <w:rPr>
                <w:b/>
                <w:bCs/>
              </w:rPr>
              <w:t xml:space="preserve"> руб.</w:t>
            </w:r>
          </w:p>
        </w:tc>
      </w:tr>
    </w:tbl>
    <w:p w14:paraId="63723B96" w14:textId="77777777" w:rsidR="00FC36AB" w:rsidRDefault="00FC36AB" w:rsidP="00FC36AB"/>
    <w:p w14:paraId="3064C91A" w14:textId="77777777" w:rsidR="00FC36AB" w:rsidRDefault="00FC36AB" w:rsidP="00FC36AB"/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40"/>
        <w:gridCol w:w="5044"/>
      </w:tblGrid>
      <w:tr w:rsidR="00FC36AB" w:rsidRPr="00B104C7" w14:paraId="49C08531" w14:textId="77777777" w:rsidTr="00FC36AB">
        <w:trPr>
          <w:trHeight w:val="315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B98" w14:textId="77777777" w:rsidR="00FC36AB" w:rsidRPr="00B104C7" w:rsidRDefault="00FC36AB" w:rsidP="00D04E11">
            <w:pPr>
              <w:rPr>
                <w:b/>
                <w:bCs/>
              </w:rPr>
            </w:pPr>
            <w:r w:rsidRPr="009E7FF9">
              <w:rPr>
                <w:b/>
              </w:rPr>
              <w:t xml:space="preserve">Перечень имущества, входящего в </w:t>
            </w:r>
            <w:r>
              <w:rPr>
                <w:b/>
              </w:rPr>
              <w:t xml:space="preserve"> </w:t>
            </w:r>
            <w:r w:rsidRPr="00B104C7">
              <w:rPr>
                <w:b/>
                <w:bCs/>
              </w:rPr>
              <w:t>ЛОТ № 2</w:t>
            </w:r>
          </w:p>
        </w:tc>
      </w:tr>
      <w:tr w:rsidR="00FC36AB" w:rsidRPr="00B104C7" w14:paraId="00C5F772" w14:textId="77777777" w:rsidTr="00FC36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93DF" w14:textId="77777777" w:rsidR="00FC36AB" w:rsidRPr="00B104C7" w:rsidRDefault="00FC36AB" w:rsidP="00D04E1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C181" w14:textId="77777777" w:rsidR="00FC36AB" w:rsidRPr="00B104C7" w:rsidRDefault="00FC36AB" w:rsidP="00D04E1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567E" w14:textId="77777777" w:rsidR="00FC36AB" w:rsidRPr="00B104C7" w:rsidRDefault="00FC36AB" w:rsidP="00D04E11">
            <w:pPr>
              <w:rPr>
                <w:rFonts w:ascii="Calibri" w:hAnsi="Calibri"/>
                <w:szCs w:val="22"/>
              </w:rPr>
            </w:pPr>
          </w:p>
        </w:tc>
      </w:tr>
      <w:tr w:rsidR="00FC36AB" w:rsidRPr="00B104C7" w14:paraId="6502A962" w14:textId="77777777" w:rsidTr="00FC36AB">
        <w:trPr>
          <w:trHeight w:val="94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7175" w14:textId="77777777" w:rsidR="00FC36AB" w:rsidRPr="00B104C7" w:rsidRDefault="00FC36AB" w:rsidP="00D04E11">
            <w:pPr>
              <w:jc w:val="center"/>
              <w:rPr>
                <w:b/>
                <w:bCs/>
              </w:rPr>
            </w:pPr>
            <w:r w:rsidRPr="00B104C7">
              <w:rPr>
                <w:b/>
                <w:bCs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B77350" w14:textId="77777777" w:rsidR="00FC36AB" w:rsidRPr="00B104C7" w:rsidRDefault="00FC36AB" w:rsidP="00D04E11">
            <w:pPr>
              <w:jc w:val="center"/>
              <w:rPr>
                <w:b/>
                <w:bCs/>
              </w:rPr>
            </w:pPr>
            <w:r w:rsidRPr="00B104C7">
              <w:rPr>
                <w:b/>
                <w:bCs/>
              </w:rPr>
              <w:t xml:space="preserve">Наименование объекта </w:t>
            </w:r>
          </w:p>
        </w:tc>
        <w:tc>
          <w:tcPr>
            <w:tcW w:w="50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CFB940" w14:textId="77777777" w:rsidR="00FC36AB" w:rsidRPr="00B104C7" w:rsidRDefault="00FC36AB" w:rsidP="00D04E11">
            <w:pPr>
              <w:jc w:val="center"/>
              <w:rPr>
                <w:b/>
                <w:bCs/>
              </w:rPr>
            </w:pPr>
            <w:r w:rsidRPr="00B104C7">
              <w:rPr>
                <w:b/>
                <w:bCs/>
              </w:rPr>
              <w:t>Первоначальная продажная стоимость (руб.)</w:t>
            </w:r>
          </w:p>
        </w:tc>
      </w:tr>
      <w:tr w:rsidR="00FC36AB" w:rsidRPr="00B104C7" w14:paraId="42562CB6" w14:textId="77777777" w:rsidTr="00FC36AB">
        <w:trPr>
          <w:trHeight w:val="559"/>
        </w:trPr>
        <w:tc>
          <w:tcPr>
            <w:tcW w:w="960" w:type="dxa"/>
            <w:shd w:val="clear" w:color="auto" w:fill="auto"/>
            <w:vAlign w:val="center"/>
            <w:hideMark/>
          </w:tcPr>
          <w:p w14:paraId="32290C57" w14:textId="77777777" w:rsidR="00FC36AB" w:rsidRPr="00B104C7" w:rsidRDefault="00FC36AB" w:rsidP="00D04E11">
            <w:pPr>
              <w:jc w:val="center"/>
            </w:pPr>
            <w:r w:rsidRPr="00B104C7">
              <w:t>1.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BCB231F" w14:textId="77777777" w:rsidR="00FC36AB" w:rsidRPr="00B104C7" w:rsidRDefault="00FC36AB" w:rsidP="00D04E11">
            <w:r w:rsidRPr="00B104C7">
              <w:t>Газопровод высокого давления</w:t>
            </w:r>
          </w:p>
        </w:tc>
        <w:tc>
          <w:tcPr>
            <w:tcW w:w="5044" w:type="dxa"/>
            <w:shd w:val="clear" w:color="auto" w:fill="auto"/>
            <w:vAlign w:val="center"/>
            <w:hideMark/>
          </w:tcPr>
          <w:p w14:paraId="6B0F3AF8" w14:textId="77777777" w:rsidR="00FC36AB" w:rsidRPr="00B104C7" w:rsidRDefault="00FC36AB" w:rsidP="00D04E11">
            <w:pPr>
              <w:jc w:val="center"/>
            </w:pPr>
            <w:r w:rsidRPr="00B104C7">
              <w:t xml:space="preserve">6 736 000,00  </w:t>
            </w:r>
          </w:p>
        </w:tc>
      </w:tr>
      <w:tr w:rsidR="00FC36AB" w:rsidRPr="00B104C7" w14:paraId="6B213003" w14:textId="77777777" w:rsidTr="00FC36AB">
        <w:trPr>
          <w:trHeight w:val="695"/>
        </w:trPr>
        <w:tc>
          <w:tcPr>
            <w:tcW w:w="960" w:type="dxa"/>
            <w:shd w:val="clear" w:color="auto" w:fill="auto"/>
            <w:vAlign w:val="center"/>
            <w:hideMark/>
          </w:tcPr>
          <w:p w14:paraId="7EFE1C41" w14:textId="77777777" w:rsidR="00FC36AB" w:rsidRPr="00B104C7" w:rsidRDefault="00FC36AB" w:rsidP="00D04E11">
            <w:pPr>
              <w:jc w:val="center"/>
              <w:rPr>
                <w:rFonts w:ascii="Calibri" w:hAnsi="Calibri"/>
                <w:szCs w:val="22"/>
              </w:rPr>
            </w:pPr>
            <w:r w:rsidRPr="00B104C7">
              <w:rPr>
                <w:rFonts w:ascii="Calibri" w:hAnsi="Calibri"/>
                <w:szCs w:val="22"/>
              </w:rPr>
              <w:t>2.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758ED728" w14:textId="77777777" w:rsidR="00FC36AB" w:rsidRPr="00B104C7" w:rsidRDefault="00FC36AB" w:rsidP="00D04E11">
            <w:r w:rsidRPr="00B104C7">
              <w:t>Наружный газопровод низкого давления</w:t>
            </w:r>
          </w:p>
        </w:tc>
        <w:tc>
          <w:tcPr>
            <w:tcW w:w="5044" w:type="dxa"/>
            <w:shd w:val="clear" w:color="auto" w:fill="auto"/>
            <w:vAlign w:val="center"/>
            <w:hideMark/>
          </w:tcPr>
          <w:p w14:paraId="03E108F4" w14:textId="77777777" w:rsidR="00FC36AB" w:rsidRPr="00B104C7" w:rsidRDefault="00FC36AB" w:rsidP="00D04E11">
            <w:pPr>
              <w:jc w:val="center"/>
            </w:pPr>
            <w:r w:rsidRPr="00B104C7">
              <w:t xml:space="preserve">316 000,00  </w:t>
            </w:r>
          </w:p>
        </w:tc>
      </w:tr>
      <w:tr w:rsidR="00FC36AB" w:rsidRPr="00B104C7" w14:paraId="0724D809" w14:textId="77777777" w:rsidTr="00737FB0">
        <w:trPr>
          <w:trHeight w:val="549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3BC5D8" w14:textId="77777777" w:rsidR="00FC36AB" w:rsidRPr="00B104C7" w:rsidRDefault="00FC36AB" w:rsidP="00D04E11">
            <w:pPr>
              <w:jc w:val="center"/>
              <w:rPr>
                <w:rFonts w:ascii="Calibri" w:hAnsi="Calibri"/>
                <w:szCs w:val="22"/>
              </w:rPr>
            </w:pPr>
            <w:r w:rsidRPr="00B104C7">
              <w:rPr>
                <w:rFonts w:ascii="Calibri" w:hAnsi="Calibri"/>
                <w:szCs w:val="22"/>
              </w:rPr>
              <w:t>3.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1D8E4" w14:textId="77777777" w:rsidR="00FC36AB" w:rsidRPr="00B104C7" w:rsidRDefault="00FC36AB" w:rsidP="00D04E11">
            <w:r w:rsidRPr="00B104C7">
              <w:t>Внутридомовой газопровод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8A928C" w14:textId="77777777" w:rsidR="00FC36AB" w:rsidRPr="00B104C7" w:rsidRDefault="00FC36AB" w:rsidP="00D04E11">
            <w:pPr>
              <w:jc w:val="center"/>
            </w:pPr>
            <w:r w:rsidRPr="00B104C7">
              <w:t xml:space="preserve">27 000,00  </w:t>
            </w:r>
          </w:p>
        </w:tc>
      </w:tr>
      <w:tr w:rsidR="00737FB0" w:rsidRPr="00B104C7" w14:paraId="7A43BE25" w14:textId="77777777" w:rsidTr="00D04E11">
        <w:trPr>
          <w:trHeight w:val="315"/>
        </w:trPr>
        <w:tc>
          <w:tcPr>
            <w:tcW w:w="8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D22" w14:textId="77777777" w:rsidR="00E10A4E" w:rsidRDefault="00E10A4E" w:rsidP="00737FB0">
            <w:pPr>
              <w:rPr>
                <w:b/>
                <w:bCs/>
              </w:rPr>
            </w:pPr>
          </w:p>
          <w:p w14:paraId="2B807636" w14:textId="527358F8" w:rsidR="00737FB0" w:rsidRPr="00B104C7" w:rsidRDefault="00737FB0" w:rsidP="00737FB0">
            <w:pPr>
              <w:rPr>
                <w:b/>
                <w:bCs/>
              </w:rPr>
            </w:pPr>
            <w:r w:rsidRPr="00B104C7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первоначальная продажная стоимость</w:t>
            </w:r>
            <w:r w:rsidRPr="00B104C7">
              <w:rPr>
                <w:b/>
                <w:bCs/>
              </w:rPr>
              <w:t xml:space="preserve"> лот</w:t>
            </w:r>
            <w:r>
              <w:rPr>
                <w:b/>
                <w:bCs/>
              </w:rPr>
              <w:t>а</w:t>
            </w:r>
            <w:r w:rsidRPr="00B104C7">
              <w:rPr>
                <w:b/>
                <w:bCs/>
              </w:rPr>
              <w:t xml:space="preserve"> № 2</w:t>
            </w:r>
            <w:r>
              <w:rPr>
                <w:b/>
                <w:bCs/>
              </w:rPr>
              <w:t xml:space="preserve">      </w:t>
            </w:r>
            <w:r w:rsidRPr="00B104C7">
              <w:rPr>
                <w:b/>
                <w:bCs/>
              </w:rPr>
              <w:t xml:space="preserve">7 079 000,00  </w:t>
            </w:r>
            <w:r>
              <w:rPr>
                <w:b/>
                <w:bCs/>
              </w:rPr>
              <w:t>руб.</w:t>
            </w:r>
          </w:p>
        </w:tc>
      </w:tr>
      <w:tr w:rsidR="00FC36AB" w:rsidRPr="00B104C7" w14:paraId="4E6CD405" w14:textId="77777777" w:rsidTr="00737FB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B0E" w14:textId="77777777" w:rsidR="00FC36AB" w:rsidRPr="00B104C7" w:rsidRDefault="00FC36AB" w:rsidP="00D04E1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4411" w14:textId="77777777" w:rsidR="00FC36AB" w:rsidRPr="00B104C7" w:rsidRDefault="00FC36AB" w:rsidP="00D04E11"/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31EB" w14:textId="77777777" w:rsidR="00FC36AB" w:rsidRPr="00B104C7" w:rsidRDefault="00FC36AB" w:rsidP="00D04E11">
            <w:pPr>
              <w:rPr>
                <w:rFonts w:ascii="Calibri" w:hAnsi="Calibri"/>
                <w:szCs w:val="22"/>
              </w:rPr>
            </w:pPr>
          </w:p>
        </w:tc>
      </w:tr>
    </w:tbl>
    <w:p w14:paraId="400EA0E1" w14:textId="77777777" w:rsidR="00FC36AB" w:rsidRDefault="00FC36AB" w:rsidP="00FC36AB"/>
    <w:p w14:paraId="0C3EA225" w14:textId="77777777" w:rsidR="009D0A31" w:rsidRPr="009E7FF9" w:rsidRDefault="009D0A31" w:rsidP="001E0FFF">
      <w:pPr>
        <w:rPr>
          <w:b/>
        </w:rPr>
      </w:pPr>
    </w:p>
    <w:sectPr w:rsidR="009D0A31" w:rsidRPr="009E7FF9" w:rsidSect="003C6486">
      <w:footerReference w:type="default" r:id="rId9"/>
      <w:pgSz w:w="11906" w:h="16838"/>
      <w:pgMar w:top="426" w:right="991" w:bottom="1258" w:left="158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714E" w14:textId="77777777" w:rsidR="00C654D3" w:rsidRDefault="00C654D3">
      <w:r>
        <w:separator/>
      </w:r>
    </w:p>
  </w:endnote>
  <w:endnote w:type="continuationSeparator" w:id="0">
    <w:p w14:paraId="25506D09" w14:textId="77777777" w:rsidR="00C654D3" w:rsidRDefault="00C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1FBF" w14:textId="77777777" w:rsidR="00D04E11" w:rsidRPr="00C93561" w:rsidRDefault="00D04E11">
    <w:pPr>
      <w:pStyle w:val="a6"/>
      <w:jc w:val="right"/>
      <w:rPr>
        <w:sz w:val="16"/>
        <w:szCs w:val="16"/>
      </w:rPr>
    </w:pPr>
    <w:r w:rsidRPr="00C93561">
      <w:rPr>
        <w:sz w:val="16"/>
        <w:szCs w:val="16"/>
      </w:rPr>
      <w:fldChar w:fldCharType="begin"/>
    </w:r>
    <w:r w:rsidRPr="00C93561">
      <w:rPr>
        <w:sz w:val="16"/>
        <w:szCs w:val="16"/>
      </w:rPr>
      <w:instrText xml:space="preserve"> PAGE   \* MERGEFORMAT </w:instrText>
    </w:r>
    <w:r w:rsidRPr="00C93561">
      <w:rPr>
        <w:sz w:val="16"/>
        <w:szCs w:val="16"/>
      </w:rPr>
      <w:fldChar w:fldCharType="separate"/>
    </w:r>
    <w:r w:rsidR="00F8341B">
      <w:rPr>
        <w:noProof/>
        <w:sz w:val="16"/>
        <w:szCs w:val="16"/>
      </w:rPr>
      <w:t>92</w:t>
    </w:r>
    <w:r w:rsidRPr="00C93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385D" w14:textId="77777777" w:rsidR="00C654D3" w:rsidRDefault="00C654D3">
      <w:r>
        <w:separator/>
      </w:r>
    </w:p>
  </w:footnote>
  <w:footnote w:type="continuationSeparator" w:id="0">
    <w:p w14:paraId="7475B21C" w14:textId="77777777" w:rsidR="00C654D3" w:rsidRDefault="00C6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0CE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F44031"/>
    <w:multiLevelType w:val="hybridMultilevel"/>
    <w:tmpl w:val="D1EA9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26DD5"/>
    <w:multiLevelType w:val="hybridMultilevel"/>
    <w:tmpl w:val="A83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0061"/>
    <w:multiLevelType w:val="hybridMultilevel"/>
    <w:tmpl w:val="506CA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95393"/>
    <w:multiLevelType w:val="multilevel"/>
    <w:tmpl w:val="0450D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9F4D57"/>
    <w:multiLevelType w:val="hybridMultilevel"/>
    <w:tmpl w:val="6BBE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BB1"/>
    <w:multiLevelType w:val="hybridMultilevel"/>
    <w:tmpl w:val="0242E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1D6B3F"/>
    <w:multiLevelType w:val="hybridMultilevel"/>
    <w:tmpl w:val="45F09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E35ED6"/>
    <w:multiLevelType w:val="hybridMultilevel"/>
    <w:tmpl w:val="C356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1731"/>
    <w:multiLevelType w:val="multilevel"/>
    <w:tmpl w:val="C7662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CB1A01"/>
    <w:multiLevelType w:val="hybridMultilevel"/>
    <w:tmpl w:val="945E77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843440"/>
    <w:multiLevelType w:val="hybridMultilevel"/>
    <w:tmpl w:val="033A3E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718A2"/>
    <w:multiLevelType w:val="hybridMultilevel"/>
    <w:tmpl w:val="977CF1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0C8"/>
    <w:multiLevelType w:val="hybridMultilevel"/>
    <w:tmpl w:val="CC3A8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5011F4"/>
    <w:multiLevelType w:val="hybridMultilevel"/>
    <w:tmpl w:val="E9E69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896B66"/>
    <w:multiLevelType w:val="hybridMultilevel"/>
    <w:tmpl w:val="06B4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D10DA"/>
    <w:multiLevelType w:val="hybridMultilevel"/>
    <w:tmpl w:val="68168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7779"/>
    <w:multiLevelType w:val="hybridMultilevel"/>
    <w:tmpl w:val="B614A8E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A6994"/>
    <w:multiLevelType w:val="hybridMultilevel"/>
    <w:tmpl w:val="58ECEF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DC0D68"/>
    <w:multiLevelType w:val="hybridMultilevel"/>
    <w:tmpl w:val="03CA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42882"/>
    <w:multiLevelType w:val="multilevel"/>
    <w:tmpl w:val="44668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4151409"/>
    <w:multiLevelType w:val="hybridMultilevel"/>
    <w:tmpl w:val="8E22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249B2"/>
    <w:multiLevelType w:val="hybridMultilevel"/>
    <w:tmpl w:val="03FAF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21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16"/>
  </w:num>
  <w:num w:numId="11">
    <w:abstractNumId w:val="11"/>
  </w:num>
  <w:num w:numId="12">
    <w:abstractNumId w:val="6"/>
  </w:num>
  <w:num w:numId="13">
    <w:abstractNumId w:val="7"/>
  </w:num>
  <w:num w:numId="14">
    <w:abstractNumId w:val="20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  <w:num w:numId="20">
    <w:abstractNumId w:val="23"/>
  </w:num>
  <w:num w:numId="21">
    <w:abstractNumId w:val="14"/>
  </w:num>
  <w:num w:numId="22">
    <w:abstractNumId w:val="0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BA"/>
    <w:rsid w:val="00000997"/>
    <w:rsid w:val="000122CD"/>
    <w:rsid w:val="00063453"/>
    <w:rsid w:val="000A64E1"/>
    <w:rsid w:val="000E0D7A"/>
    <w:rsid w:val="000E7B94"/>
    <w:rsid w:val="000F5055"/>
    <w:rsid w:val="00105646"/>
    <w:rsid w:val="00176BD2"/>
    <w:rsid w:val="001874E4"/>
    <w:rsid w:val="00190BBA"/>
    <w:rsid w:val="001B594A"/>
    <w:rsid w:val="001C3686"/>
    <w:rsid w:val="001D4421"/>
    <w:rsid w:val="001E0FFF"/>
    <w:rsid w:val="001F1A09"/>
    <w:rsid w:val="0022305E"/>
    <w:rsid w:val="00245731"/>
    <w:rsid w:val="00255C90"/>
    <w:rsid w:val="00297AE3"/>
    <w:rsid w:val="002A54A3"/>
    <w:rsid w:val="002A5DBA"/>
    <w:rsid w:val="002C08C2"/>
    <w:rsid w:val="00303E6A"/>
    <w:rsid w:val="00330E76"/>
    <w:rsid w:val="00345222"/>
    <w:rsid w:val="00363DDA"/>
    <w:rsid w:val="00375909"/>
    <w:rsid w:val="00377B2C"/>
    <w:rsid w:val="00393DC8"/>
    <w:rsid w:val="003B5C3F"/>
    <w:rsid w:val="003C6486"/>
    <w:rsid w:val="003D07BA"/>
    <w:rsid w:val="003D253B"/>
    <w:rsid w:val="003E3550"/>
    <w:rsid w:val="00421AB1"/>
    <w:rsid w:val="00433BDE"/>
    <w:rsid w:val="00443487"/>
    <w:rsid w:val="00451C5F"/>
    <w:rsid w:val="004615A2"/>
    <w:rsid w:val="00466E34"/>
    <w:rsid w:val="00491160"/>
    <w:rsid w:val="004E2D81"/>
    <w:rsid w:val="004F315D"/>
    <w:rsid w:val="00501F8F"/>
    <w:rsid w:val="00505B93"/>
    <w:rsid w:val="00507D29"/>
    <w:rsid w:val="005341BD"/>
    <w:rsid w:val="00534AD0"/>
    <w:rsid w:val="00540D74"/>
    <w:rsid w:val="00571793"/>
    <w:rsid w:val="0058213A"/>
    <w:rsid w:val="00586AF5"/>
    <w:rsid w:val="00596AD1"/>
    <w:rsid w:val="005A0183"/>
    <w:rsid w:val="005A13F7"/>
    <w:rsid w:val="005B5191"/>
    <w:rsid w:val="005D2A05"/>
    <w:rsid w:val="0061032E"/>
    <w:rsid w:val="006375D7"/>
    <w:rsid w:val="006516A9"/>
    <w:rsid w:val="00676042"/>
    <w:rsid w:val="0068625E"/>
    <w:rsid w:val="006C1360"/>
    <w:rsid w:val="006C5051"/>
    <w:rsid w:val="006F08E7"/>
    <w:rsid w:val="00700FA2"/>
    <w:rsid w:val="007339CB"/>
    <w:rsid w:val="007366B0"/>
    <w:rsid w:val="00736E5C"/>
    <w:rsid w:val="00737FB0"/>
    <w:rsid w:val="0075052A"/>
    <w:rsid w:val="00755DF4"/>
    <w:rsid w:val="00785F49"/>
    <w:rsid w:val="0079418C"/>
    <w:rsid w:val="007A3629"/>
    <w:rsid w:val="007A423B"/>
    <w:rsid w:val="007A7EC9"/>
    <w:rsid w:val="007B4413"/>
    <w:rsid w:val="007D3E26"/>
    <w:rsid w:val="007D523D"/>
    <w:rsid w:val="007E54FB"/>
    <w:rsid w:val="00800F29"/>
    <w:rsid w:val="008012EC"/>
    <w:rsid w:val="00841B22"/>
    <w:rsid w:val="008738E0"/>
    <w:rsid w:val="00893710"/>
    <w:rsid w:val="00894113"/>
    <w:rsid w:val="008A1EB8"/>
    <w:rsid w:val="008E7DE1"/>
    <w:rsid w:val="008F428F"/>
    <w:rsid w:val="008F6A8D"/>
    <w:rsid w:val="009215B2"/>
    <w:rsid w:val="00926E33"/>
    <w:rsid w:val="009749CB"/>
    <w:rsid w:val="00974F65"/>
    <w:rsid w:val="0099263A"/>
    <w:rsid w:val="009B0399"/>
    <w:rsid w:val="009D0A31"/>
    <w:rsid w:val="009D1E62"/>
    <w:rsid w:val="009E6EBA"/>
    <w:rsid w:val="009E7FF9"/>
    <w:rsid w:val="00A12407"/>
    <w:rsid w:val="00A670F3"/>
    <w:rsid w:val="00A77B3E"/>
    <w:rsid w:val="00AD3BD3"/>
    <w:rsid w:val="00AF316E"/>
    <w:rsid w:val="00B02CF7"/>
    <w:rsid w:val="00B248F2"/>
    <w:rsid w:val="00B25210"/>
    <w:rsid w:val="00B273A4"/>
    <w:rsid w:val="00B30A38"/>
    <w:rsid w:val="00B65641"/>
    <w:rsid w:val="00B725A9"/>
    <w:rsid w:val="00BA1DBD"/>
    <w:rsid w:val="00BB75A4"/>
    <w:rsid w:val="00BC3222"/>
    <w:rsid w:val="00BD12F7"/>
    <w:rsid w:val="00BD6723"/>
    <w:rsid w:val="00BD7887"/>
    <w:rsid w:val="00BE343B"/>
    <w:rsid w:val="00BF2C32"/>
    <w:rsid w:val="00C2326C"/>
    <w:rsid w:val="00C25F6F"/>
    <w:rsid w:val="00C30966"/>
    <w:rsid w:val="00C654D3"/>
    <w:rsid w:val="00C93561"/>
    <w:rsid w:val="00CA701C"/>
    <w:rsid w:val="00CB6A4E"/>
    <w:rsid w:val="00CC78C3"/>
    <w:rsid w:val="00CE7911"/>
    <w:rsid w:val="00CF5DD4"/>
    <w:rsid w:val="00D04E11"/>
    <w:rsid w:val="00D24A99"/>
    <w:rsid w:val="00D40E1F"/>
    <w:rsid w:val="00D8217D"/>
    <w:rsid w:val="00D85F79"/>
    <w:rsid w:val="00D86543"/>
    <w:rsid w:val="00D900A2"/>
    <w:rsid w:val="00DB5555"/>
    <w:rsid w:val="00DD2761"/>
    <w:rsid w:val="00E10A4E"/>
    <w:rsid w:val="00E10DA9"/>
    <w:rsid w:val="00E65594"/>
    <w:rsid w:val="00E74E25"/>
    <w:rsid w:val="00E75E87"/>
    <w:rsid w:val="00E86D9C"/>
    <w:rsid w:val="00EA10A7"/>
    <w:rsid w:val="00EA619E"/>
    <w:rsid w:val="00EB0136"/>
    <w:rsid w:val="00ED7869"/>
    <w:rsid w:val="00F04BB8"/>
    <w:rsid w:val="00F12AB5"/>
    <w:rsid w:val="00F2364D"/>
    <w:rsid w:val="00F316D6"/>
    <w:rsid w:val="00F3293D"/>
    <w:rsid w:val="00F34EC4"/>
    <w:rsid w:val="00F52B95"/>
    <w:rsid w:val="00F57974"/>
    <w:rsid w:val="00F57A96"/>
    <w:rsid w:val="00F747F9"/>
    <w:rsid w:val="00F800A4"/>
    <w:rsid w:val="00F8341B"/>
    <w:rsid w:val="00F87C56"/>
    <w:rsid w:val="00F90884"/>
    <w:rsid w:val="00F91ED1"/>
    <w:rsid w:val="00F941BA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FF5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a">
    <w:name w:val="Normal"/>
    <w:qFormat/>
    <w:rsid w:val="00596A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6AD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96AD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96AD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96AD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96AD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96AD1"/>
    <w:rPr>
      <w:rFonts w:ascii="Calibri" w:eastAsia="Times New Roman" w:hAnsi="Calibri" w:cs="Times New Roman"/>
      <w:b/>
      <w:bCs/>
      <w:color w:val="000000"/>
    </w:rPr>
  </w:style>
  <w:style w:type="paragraph" w:customStyle="1" w:styleId="a3">
    <w:name w:val="Статья"/>
    <w:rsid w:val="00AF316E"/>
    <w:pPr>
      <w:keepNext/>
      <w:spacing w:before="120" w:after="120"/>
      <w:jc w:val="both"/>
    </w:pPr>
    <w:rPr>
      <w:b/>
      <w:sz w:val="28"/>
      <w:szCs w:val="24"/>
    </w:rPr>
  </w:style>
  <w:style w:type="paragraph" w:styleId="a4">
    <w:name w:val="header"/>
    <w:basedOn w:val="a"/>
    <w:link w:val="a5"/>
    <w:rsid w:val="00AF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F316E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AF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F316E"/>
    <w:rPr>
      <w:color w:val="000000"/>
      <w:sz w:val="24"/>
      <w:szCs w:val="24"/>
    </w:rPr>
  </w:style>
  <w:style w:type="table" w:styleId="a8">
    <w:name w:val="Table Grid"/>
    <w:basedOn w:val="a1"/>
    <w:rsid w:val="00A6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91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31">
    <w:name w:val="Светлая сетка - Акцент 31"/>
    <w:basedOn w:val="a"/>
    <w:uiPriority w:val="34"/>
    <w:qFormat/>
    <w:locked/>
    <w:rsid w:val="00F91ED1"/>
    <w:pPr>
      <w:widowControl/>
      <w:autoSpaceDE/>
      <w:autoSpaceDN/>
      <w:adjustRightInd/>
      <w:spacing w:after="200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16">
    <w:name w:val="Font Style16"/>
    <w:uiPriority w:val="99"/>
    <w:rsid w:val="007E54FB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uiPriority w:val="99"/>
    <w:rsid w:val="007E54FB"/>
    <w:rPr>
      <w:rFonts w:cs="Times New Roman"/>
    </w:rPr>
  </w:style>
  <w:style w:type="paragraph" w:styleId="a9">
    <w:name w:val="Body Text Indent"/>
    <w:basedOn w:val="a"/>
    <w:link w:val="aa"/>
    <w:rsid w:val="007E54FB"/>
    <w:pPr>
      <w:widowControl/>
      <w:autoSpaceDE/>
      <w:autoSpaceDN/>
      <w:adjustRightInd/>
      <w:ind w:right="-57" w:firstLine="720"/>
      <w:jc w:val="both"/>
    </w:pPr>
    <w:rPr>
      <w:rFonts w:ascii="Arial" w:eastAsia="Calibri" w:hAnsi="Arial"/>
      <w:color w:val="auto"/>
      <w:szCs w:val="20"/>
    </w:rPr>
  </w:style>
  <w:style w:type="character" w:customStyle="1" w:styleId="aa">
    <w:name w:val="Основной текст с отступом Знак"/>
    <w:link w:val="a9"/>
    <w:rsid w:val="007E54FB"/>
    <w:rPr>
      <w:rFonts w:ascii="Arial" w:eastAsia="Calibri" w:hAnsi="Arial"/>
      <w:sz w:val="24"/>
    </w:rPr>
  </w:style>
  <w:style w:type="paragraph" w:customStyle="1" w:styleId="Style4">
    <w:name w:val="Style4"/>
    <w:basedOn w:val="a"/>
    <w:uiPriority w:val="99"/>
    <w:rsid w:val="00F316D6"/>
    <w:pPr>
      <w:spacing w:line="270" w:lineRule="exact"/>
      <w:ind w:firstLine="682"/>
      <w:jc w:val="both"/>
    </w:pPr>
    <w:rPr>
      <w:rFonts w:ascii="MS Gothic" w:eastAsia="MS Gothic" w:hAnsi="Calibri"/>
      <w:color w:val="auto"/>
    </w:rPr>
  </w:style>
  <w:style w:type="paragraph" w:customStyle="1" w:styleId="Style6">
    <w:name w:val="Style6"/>
    <w:basedOn w:val="a"/>
    <w:uiPriority w:val="99"/>
    <w:rsid w:val="00466E34"/>
    <w:pPr>
      <w:spacing w:line="273" w:lineRule="exact"/>
      <w:jc w:val="center"/>
    </w:pPr>
    <w:rPr>
      <w:rFonts w:ascii="MS Gothic" w:eastAsia="MS Gothic" w:hAnsi="Calibri"/>
      <w:color w:val="auto"/>
    </w:rPr>
  </w:style>
  <w:style w:type="paragraph" w:customStyle="1" w:styleId="ab">
    <w:name w:val="Содержимое таблицы"/>
    <w:basedOn w:val="a"/>
    <w:uiPriority w:val="99"/>
    <w:rsid w:val="00D24A99"/>
    <w:pPr>
      <w:widowControl/>
      <w:suppressLineNumbers/>
      <w:suppressAutoHyphens/>
      <w:autoSpaceDE/>
      <w:autoSpaceDN/>
      <w:adjustRightInd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D6DA-FBC3-4CA2-A285-700DF9E9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92</Pages>
  <Words>50788</Words>
  <Characters>289492</Characters>
  <Application>Microsoft Office Word</Application>
  <DocSecurity>0</DocSecurity>
  <Lines>2412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339601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d_mushtakova</dc:creator>
  <cp:lastModifiedBy>Alex</cp:lastModifiedBy>
  <cp:revision>20</cp:revision>
  <cp:lastPrinted>2020-08-18T12:50:00Z</cp:lastPrinted>
  <dcterms:created xsi:type="dcterms:W3CDTF">2020-08-18T11:42:00Z</dcterms:created>
  <dcterms:modified xsi:type="dcterms:W3CDTF">2020-09-21T06:24:00Z</dcterms:modified>
</cp:coreProperties>
</file>